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b9321" w14:textId="17b93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Үржар аудандық мәслихатының 2021 жылғы 30 желтоқсандағы № 12-183/VII "Үржар ауданы Көктал ауылдық округінің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Үржар аудандық мәслихатының 2022 жылғы 20 сәуірдегі № 15-244/VII шешімі. Күші жойылды - Абай облысы Үржар аудандық мәслихатының 22.12.2022 № 22-366/VII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Үржар аудандық мәслихатының 22.12.2022 </w:t>
      </w:r>
      <w:r>
        <w:rPr>
          <w:rFonts w:ascii="Times New Roman"/>
          <w:b w:val="false"/>
          <w:i w:val="false"/>
          <w:color w:val="ff0000"/>
          <w:sz w:val="28"/>
        </w:rPr>
        <w:t>№ 22-366/VII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Үржар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Үржар аудандық мәслихатының 2021 жылғы 30 қаңтардағы № 12-183/VII "Үржар ауданы Көктал ауылдық округінің 2022-2024 жылдарға арналған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"1.Үржар ауданы Көктал ауылдық округінің 2022-2024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келесі көлемде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27 152,0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1 901,0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25 251,0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27 284,3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- 0,0 мың 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- 132,3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132,3 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қаражаттарының пайдаланылатын қалдықтары – 132,3 мың теңге.";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Үржар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20 сәурдегі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15-244/VII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Үржар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жылғы 30 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12-183/VII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Үржар ауданы Көктал ауылдық округінің 2022 жылға арналған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кірістер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27 152,0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25 251,0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 шығындар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 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халықты жұмыспен қамтуды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ауданның, аудандық маңызы бар қаланың, ауылдың, кенттің, ауылдық округ әкімі аппаратының аудандық (облыстық маңызы бар қаланың)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маңызы бар қала, ауыл, кент, ауылдық округ әкімінің аппараты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алып коюлар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нысыналы мақсатқа сай пайдаланылмаған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қаланың) бюджетінен бөлінген пайдаланылмаған бюджеттік кредиттерді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 аппаратының жоғары тұрған бюджет алдындағы борышын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