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b8d8" w14:textId="5f1b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12-184/VII "Үржар ауданы Көктерек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15-245/VII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12-184/VII "Үржар ауданы Көктерек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Көктерек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39 841,0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37 450,0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40 830,9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-989,9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989,9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989,9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15-245/VII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12-184/VII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Үржар ауданы Көктерек ауылдық округінің 2022 жылға арналған бюджеті</w:t>
            </w:r>
          </w:p>
          <w:bookmarkEnd w:id="22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Санаты</w:t>
                  </w:r>
                </w:p>
              </w:tc>
              <w:tc>
                <w:tcPr>
                  <w:tcW w:w="246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Барлық кірістер (мың теңге)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Сыныбы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Iшкi сыныбы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І. Кірістер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39 841,0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Салықтық түсімдер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2 391,0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Меншiкке салынатын салықтар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2 391,0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Мүлiкке салынатын салықтар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128,0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 салығы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Көлiк құралдарына салынатын салық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2 090,0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Салықтық емес түсiмдер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Басқа да салықтық емес түсiмдер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Басқа да салықтық емес түсiмдер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Негізгі капиталды сатудан түсетін түсімдер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мекемелерге бекітілген мемлекеттік мүлікті сату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мекемелерге бекітілген мемлекеттік мүлікті сату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 түсімі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37 450,0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Мемлекеттiк басқарудың жоғары тұрған органдарынан түсетiн трансферттер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37 450,0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050"/>
              <w:gridCol w:w="2050"/>
              <w:gridCol w:w="2050"/>
              <w:gridCol w:w="2050"/>
              <w:gridCol w:w="2050"/>
              <w:gridCol w:w="205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Функционалдық топ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Барлық шығын-дар (мың теңге)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Кіші функция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бағдарламалардың әкімшісі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Бағдарлама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ІІ. Шығындар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40 830,9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Жалпы сипаттағы мемлекеттiк қызметтер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36 300,9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Мемлекеттiк басқарудың жалпы функцияларын орындайтын өкiлдi, атқарушы және басқа органдар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36 300,9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36 300,9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қызметін қамтамасыз ету жөніндегі қызметтер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36 300,9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Әлеуметтiк көмек және әлеуметтiк қамсыздандыру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3 450,0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Әлеуметтiк көмек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3 039,0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3 039,0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Мұқтаж азаматтарға үйде әлеуметтік көмек көрсету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3 039,0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Әлеуметтiк көмек және әлеуметтiк қамтамасыз ету салаларындағы өзге де қызметтер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Аудандық маңызы бар қала, ауыл, кент, ауылдық округ әкімінің аппараты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Жергілікті деңгейде халықты жұмыспен қамтуды қамтамасыз 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Тұрғын үй-коммуналдық шаруашылық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1 080,0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Елді-мекендерді көркейту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1 080,0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Аудандық маңызы бар қала, ауыл, кент, ауылдық округ әкімінің аппараты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1 080,0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008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мекендерді көшелерді жарықтандыру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395,0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009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мекендердің санитариясын қамтамасыз 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685,0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Борышқа қызмет көрсету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Борышқа қызмет көрсету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Аудандық маңызы бар қала, ауыл, кент, ауылдық округ әкімінің аппараты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Аудандық маңызы бар қала, ауыл, кент, ауылдық округ әкімінің аппараты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043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алып коюлар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048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Пайдаланылмаған (толық пайдаланылмаған) нысаналы трансферттерді қайтару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III. Таза бюджеттік кредиттеу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кредиттер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кредиттерді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кредиттерді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бюджеттен берілген бюджеттік кредиттерді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Қаржы активтерімен операциялар бойынша сальдо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Қаржы активтерін сатып алу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қаржы активтерін сатудан түсетін түсімдер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V. Бюджет тапшылығы (профициті)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-989,9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VI. Бюджет тапшылығын қаржыландыру (профицитін пайдалану)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989,9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 түсімі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 түсімдері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ішкі қарыздар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 алу келісім-шарттары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Қарыздарды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Қарыздарды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(облыстық маңызы бар қаланың) бюджетінен бөлінген нысыналы мақсатқа сай пайдаланылмаған кредиттерді қайтару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055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(облыстық маңызы бар қаланың) бюджетінен бөлінген пайдаланылмаған бюджеттік кредиттерді қайтару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 аппаратының жоғары тұрған бюджет алдындағы борышын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 қаражаттарының пайдаланылатын қалдықтары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989,9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 қаражаты қалдықтары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989,9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 қаражатының бос қалдықтары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989,9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