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be1f" w14:textId="02bbe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2021 жылғы 30 желтоқсандағы № 12-185/VII "Үржар ауданы Көлденең ауылдық округінің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2022 жылғы 20 сәуірдегі № 15-246/VII шешімі. Күші жойылды - Абай облысы Үржар аудандық мәслихатының 22.12.2022 № 22-366/VII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2021 жылғы 30 қаңтардағы № 12-185/VII "Үржар ауданы Көлденең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Үржар ауданы Көлденең ауылдық округінің 2022-2024 жылдарға арналған бюджеті тиісінше 1, 2 және 3 қосымшаларға сәйкес, соның ішінде 2022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30 374,0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28 406,0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30 577,8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203,8 мың теңге.";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20 сәурдегі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15-246/VII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12-185/VII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Көденең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шығындар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