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9b8e" w14:textId="28b9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12-186/VII "Үржар ауданы Қабанбай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15-253/VII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12-186/VII "Үржар ауданы Қабанбай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Қабанбай ауылдық округінің 2022-2024 жылдарға арналған бюджеті тиісінше 1,2 және 3 қосымшаларға сәйкес, соның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44 170,0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3 )таза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–1 550,4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1 550,4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15-247/VII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12-186/VII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