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a9b8" w14:textId="dc9a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12-190/VII "Үржар ауданы Қаратал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15-251/VII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12-190/VII "Үржар ауданы Қаратал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Үржар ауданының Қаратал ауылдық округінің бюджеті тиісінше 1, 2 және 3 қосымшаларына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40 141,0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37 558,0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шығындар – 40 734,8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593,8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15-251/VII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