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9b486" w14:textId="a09b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2021 жылғы 30 желтоқсандағы № 12-191/VII "Үржар ауданы Қаратұма ауылдық округінің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2022 жылғы 20 сәуірдегі № 15-252/VII шешімі. Күші жойылды - Абай облысы Үржар аудандық мәслихатының 22.12.2022 № 22-366/VII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2021 жылғы 30 қаңтардағы № 12-191/VII "Үржар ауданы Қаратұма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Үржар ауданы Қаратұма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33 940,0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31 810,0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34 149,2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209,2 мың теңге.";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сәурдегі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15-252/VII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12-191/VII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Қаратұма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