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e7345c" w14:textId="ae734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Үржар аудандық мәслихатының 2021 жылғы 30 желтоқсандағы № 12-192/VII "Үржар ауданы Қоңыршәулі ауылдық округінің 2022-2024 жылдарға арналған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Үржар аудандық мәслихатының 2022 жылғы 20 сәуірдегі № 15-253/VII шешімі. Күші жойылды - Абай облысы Үржар аудандық мәслихатының 22.12.2022 № 22-366/VII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Абай облысы Үржар аудандық мәслихатының 22.12.2022 </w:t>
      </w:r>
      <w:r>
        <w:rPr>
          <w:rFonts w:ascii="Times New Roman"/>
          <w:b w:val="false"/>
          <w:i w:val="false"/>
          <w:color w:val="ff0000"/>
          <w:sz w:val="28"/>
        </w:rPr>
        <w:t>№ 22-366/VII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Үржар аудандық мәслихаты ШЕШТІ: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Үржар аудандық мәслихатының 2021 жылғы 30 қаңтардағы № 12-192/VII "Үржар ауданы Қоңыршәулі ауылдық округінің 2022-2024 жылдарға арналған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Үржар ауданы Қоңыршәулі ауылдық округінің 2022-2024 жылдарға арналған бюджеті тиісінше 1, 2 және 3 қосымшаларға сәйкес, соның ішінде 2022 жылға келесі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62 533,0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4 101,0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58 432,0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62 997,8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(профициті) тапшылығы – -464,8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–464,8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бос қалдықтары – 464,8 мың теңге.";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Үржар аудандық мәслихатының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К.Карашев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Үржар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20 сәурдегі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15-253/VII шешіміне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Үржар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30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12-192/VII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Үржар ауданы Қоңыршәулі ауылдық округінің 2022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Барлық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кірістер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 теңге)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62 533,0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4 101,0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мемлекеттік мекемелерге бекітілген мүлікті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58 432,0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58 432,0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Барлық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шығындар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 теңге)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62 997,8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46 189,8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46 189,8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46 189,8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46 189,8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12 364,0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11 953,0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11 953,0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11 953,0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халықты жұмыспен қамтуды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V.Бюджет тапшылығы (профициті)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-464,8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каржыландыру ( 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нысыналы мақсатқа сай пайдаланылмаған кредиттерді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пайдаланылмаған бюджеттік кредиттерді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