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d1c5" w14:textId="635d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12-190/VII "Үржар ауданы Қаратал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29 маусымдағы № 16-280/VII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12-190/VII "Үржар ауданы Қаратал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Үржар ауданының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43 151,0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5 593,0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37 558,0 мың теңге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шығындар – 43 744,8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таза бюджеттік кредиттеу - 0,0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593,8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16-280/VII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