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3a52" w14:textId="1083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12-195/VII "Үржар ауданы Салқынбел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29 маусымдағы № 16-282/VII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қаңтардағы № 12-195/VII "Үржар ауданы Салқынбел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Үржар ауданы Салқынбел ауылдық округінің бюджеті тиісінше 1, 2 және 3 қосымшаларға сәйкес, соның ішінде 2022 жылға келесі көлемде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33 205,0 мың теңге, соның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1 073,0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32 132,0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35 625,8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-2 420,8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2 420,8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2 420,8 мың теңге.";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16-282/VII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12-195/VII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Салқынбел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Жергіліктідеңгейдехалықтыжұмыспенқамтудықамтамасызету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