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1d52" w14:textId="b091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коммуналдық қызмет көрсету қағидасын бекіту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2022 жылғы 14 наурыздағы № 74 қаулысы</w:t>
      </w:r>
    </w:p>
    <w:p>
      <w:pPr>
        <w:spacing w:after="0"/>
        <w:ind w:left="0"/>
        <w:jc w:val="both"/>
      </w:pPr>
      <w:bookmarkStart w:name="z9"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Шемонаиха ауданының әкімдігі ҚАУЛЫ ЕТЕДІ:</w:t>
      </w:r>
    </w:p>
    <w:bookmarkEnd w:id="0"/>
    <w:bookmarkStart w:name="z10" w:id="1"/>
    <w:p>
      <w:pPr>
        <w:spacing w:after="0"/>
        <w:ind w:left="0"/>
        <w:jc w:val="both"/>
      </w:pPr>
      <w:r>
        <w:rPr>
          <w:rFonts w:ascii="Times New Roman"/>
          <w:b w:val="false"/>
          <w:i w:val="false"/>
          <w:color w:val="000000"/>
          <w:sz w:val="28"/>
        </w:rPr>
        <w:t xml:space="preserve">
      1. Шемонаиха ауданы бойынша коммуналдық қызмет көрсету </w:t>
      </w:r>
      <w:r>
        <w:rPr>
          <w:rFonts w:ascii="Times New Roman"/>
          <w:b w:val="false"/>
          <w:i w:val="false"/>
          <w:color w:val="000000"/>
          <w:sz w:val="28"/>
        </w:rPr>
        <w:t>қағидасын</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1" w:id="2"/>
    <w:p>
      <w:pPr>
        <w:spacing w:after="0"/>
        <w:ind w:left="0"/>
        <w:jc w:val="both"/>
      </w:pPr>
      <w:r>
        <w:rPr>
          <w:rFonts w:ascii="Times New Roman"/>
          <w:b w:val="false"/>
          <w:i w:val="false"/>
          <w:color w:val="000000"/>
          <w:sz w:val="28"/>
        </w:rPr>
        <w:t>
      2. Осы қаулының орындалуын бақылау аудан әкімінің орынбасары Б.Қ. Молдахановқа жүктелсін.</w:t>
      </w:r>
    </w:p>
    <w:bookmarkEnd w:id="2"/>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Шемонаиха ауданы әкімдігінің</w:t>
            </w:r>
            <w:r>
              <w:br/>
            </w:r>
            <w:r>
              <w:rPr>
                <w:rFonts w:ascii="Times New Roman"/>
                <w:b w:val="false"/>
                <w:i w:val="false"/>
                <w:color w:val="000000"/>
                <w:sz w:val="20"/>
              </w:rPr>
              <w:t xml:space="preserve">2022 жылғы 14 наурыздағы </w:t>
            </w:r>
            <w:r>
              <w:br/>
            </w:r>
            <w:r>
              <w:rPr>
                <w:rFonts w:ascii="Times New Roman"/>
                <w:b w:val="false"/>
                <w:i w:val="false"/>
                <w:color w:val="000000"/>
                <w:sz w:val="20"/>
              </w:rPr>
              <w:t>№ 74 қаулысына қосымша</w:t>
            </w:r>
          </w:p>
        </w:tc>
      </w:tr>
    </w:tbl>
    <w:bookmarkStart w:name="z2" w:id="3"/>
    <w:p>
      <w:pPr>
        <w:spacing w:after="0"/>
        <w:ind w:left="0"/>
        <w:jc w:val="left"/>
      </w:pPr>
      <w:r>
        <w:rPr>
          <w:rFonts w:ascii="Times New Roman"/>
          <w:b/>
          <w:i w:val="false"/>
          <w:color w:val="000000"/>
        </w:rPr>
        <w:t xml:space="preserve"> Шемонаиха ауданы бойынша коммуналдық қызмет көрсету қағидасы</w:t>
      </w:r>
    </w:p>
    <w:bookmarkEnd w:id="3"/>
    <w:bookmarkStart w:name="z3"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Коммуналдық көрсетілетін қызметтерді ұсынудың үлгілік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5"/>
    <w:bookmarkStart w:name="z13"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лифтілерге қызмет көрсету</w:t>
      </w:r>
      <w:r>
        <w:rPr>
          <w:rFonts w:ascii="Times New Roman"/>
          <w:b w:val="false"/>
          <w:i w:val="false"/>
          <w:color w:val="000000"/>
          <w:sz w:val="28"/>
        </w:rPr>
        <w:t xml:space="preserve">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коммуналдық көрсетілетін қызметтер</w:t>
      </w:r>
      <w:r>
        <w:rPr>
          <w:rFonts w:ascii="Times New Roman"/>
          <w:b w:val="false"/>
          <w:i w:val="false"/>
          <w:color w:val="000000"/>
          <w:sz w:val="28"/>
        </w:rPr>
        <w:t>-тұтынушыға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қоқысты жоюды, лифттерге қызмет көрсетуді қамтитын көрсетілетін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жеке (бөлек) меншіктегі пәтерлерден, тұрғын емес үй-жайлардан, тұрақ орындарынан, қоймалардан және жеке (бөлек) меншікте бола алмайтын және бірыңғай меншікті қоса алғанда, ортақ үлестік меншік құқығындағы пәтерлердің, тұрғын емес үй-жайлардың, тұрақ орындарының, қоймалардың меншік иелеріне тиесілі ортақ мүліктен тұратын бірыңғай мүліктік кешен көппәтерлі тұрғын үйдің астындағы бөлінбейтін жер учаскесі және (немесе) үй жанындағы жер учаскесі;</w:t>
      </w:r>
    </w:p>
    <w:p>
      <w:pPr>
        <w:spacing w:after="0"/>
        <w:ind w:left="0"/>
        <w:jc w:val="both"/>
      </w:pPr>
      <w:r>
        <w:rPr>
          <w:rFonts w:ascii="Times New Roman"/>
          <w:b w:val="false"/>
          <w:i w:val="false"/>
          <w:color w:val="000000"/>
          <w:sz w:val="28"/>
        </w:rPr>
        <w:t>
      14) кондоминиум объектісінің ортақ мүлкі-кондоминиум объектісінің бөліктері (қасбеттер, кіреберістер, вестибюльдер, холлдар, дәліздер, баспалдақ марштары мен баспалдақ алаңдары, лифттер, шатырлар, шатырлар, техникалық қабаттар, жертөлелер, жалпы үй инженерлік жүйелері мен жабдықтары, абоненттік пошта жәшіктері, көппәтерлі тұрғын үйдің астындағы жер учаскесі және (немесе) үй жанындағы жер учаскесі, жеке (бөлек) меншіктегі пәтерлерден, тұрғын емес үй-жайлардан, тұрақ орындарынан, қоймалардан басқа);</w:t>
      </w:r>
    </w:p>
    <w:p>
      <w:pPr>
        <w:spacing w:after="0"/>
        <w:ind w:left="0"/>
        <w:jc w:val="both"/>
      </w:pPr>
      <w:r>
        <w:rPr>
          <w:rFonts w:ascii="Times New Roman"/>
          <w:b w:val="false"/>
          <w:i w:val="false"/>
          <w:color w:val="000000"/>
          <w:sz w:val="28"/>
        </w:rPr>
        <w:t>
      15) жалпыүйлік инженерлік жүйелер – суық және ыстық сумен жабдықтау, су бұру, жылумен жабдықтау, газбен жабдықтау, электрмен жабдықтау, түтін шығару, өрт дабылы, ішкі өртке қарсы су құбыры, жүк және жолаушылар лифттері (көтергіштер), қоқыс шығару, кондиционерлеу, желдету, терморегуляция және вакуумдау жүйелері, пәтердің сыртындағы немесе ішіндегі көппәтерлі тұрғын үйде орналасқан төмен токты инженерлік жүйелер, тұрғын емес үй-жай, тұрақ орны, қоймалар және екі (екі) және одан да көп пәтерге, тұрғын емес үй-жайға, тұрақ орнына, қоймаға, үй-жайларға қызмет көрсететін.</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төлем құжаты</w:t>
      </w:r>
      <w:r>
        <w:rPr>
          <w:rFonts w:ascii="Times New Roman"/>
          <w:b w:val="false"/>
          <w:i w:val="false"/>
          <w:color w:val="000000"/>
          <w:sz w:val="28"/>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Шемонаиха ауданы әкімдігінің 22.02.2024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4" w:id="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7"/>
    <w:bookmarkStart w:name="z14" w:id="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8"/>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48" w:id="9"/>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3-1-тармақпен толықтырылды - Шығыс Қазақстан облысы Шемонаиха ауданы әкімдігінің 22.02.2024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сәйкес жасалады..</w:t>
      </w:r>
    </w:p>
    <w:bookmarkEnd w:id="1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Шемонаиха ауданы әкімдігінің 22.02.2024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7" w:id="12"/>
    <w:p>
      <w:pPr>
        <w:spacing w:after="0"/>
        <w:ind w:left="0"/>
        <w:jc w:val="both"/>
      </w:pPr>
      <w:r>
        <w:rPr>
          <w:rFonts w:ascii="Times New Roman"/>
          <w:b w:val="false"/>
          <w:i w:val="false"/>
          <w:color w:val="000000"/>
          <w:sz w:val="28"/>
        </w:rPr>
        <w:t>
      6. Тұтынушылық қасиеттер және көрсетілетін қызметтерді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кезінде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көлемінде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көлемінде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көлемінде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келісім-шарттарда белгіленген толық көлемде;</w:t>
      </w:r>
    </w:p>
    <w:p>
      <w:pPr>
        <w:spacing w:after="0"/>
        <w:ind w:left="0"/>
        <w:jc w:val="both"/>
      </w:pPr>
      <w:r>
        <w:rPr>
          <w:rFonts w:ascii="Times New Roman"/>
          <w:b w:val="false"/>
          <w:i w:val="false"/>
          <w:color w:val="000000"/>
          <w:sz w:val="28"/>
        </w:rPr>
        <w:t xml:space="preserve">
      6) лифтілерге қызмет көрсету – </w:t>
      </w:r>
      <w:r>
        <w:rPr>
          <w:rFonts w:ascii="Times New Roman"/>
          <w:b w:val="false"/>
          <w:i w:val="false"/>
          <w:color w:val="000000"/>
          <w:sz w:val="28"/>
        </w:rPr>
        <w:t>лифтілердің өндірістік қауіпсіздігі талаптарына</w:t>
      </w:r>
      <w:r>
        <w:rPr>
          <w:rFonts w:ascii="Times New Roman"/>
          <w:b w:val="false"/>
          <w:i w:val="false"/>
          <w:color w:val="000000"/>
          <w:sz w:val="28"/>
        </w:rPr>
        <w:t xml:space="preserve">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Ұлттық стандартына сәйкес – жыл көлемінде тәулік бойы немесе келісім-шарт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келісім-шарттарға сәйкес.</w:t>
      </w:r>
    </w:p>
    <w:bookmarkStart w:name="z5" w:id="1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3"/>
    <w:bookmarkStart w:name="z18"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Шемонаиха ауданы әкімдігінің 22.02.2024 </w:t>
      </w:r>
      <w:r>
        <w:rPr>
          <w:rFonts w:ascii="Times New Roman"/>
          <w:b w:val="false"/>
          <w:i w:val="false"/>
          <w:color w:val="000000"/>
          <w:sz w:val="28"/>
        </w:rPr>
        <w:t>№ 66</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5"/>
    <w:bookmarkStart w:name="z20"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21"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2"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3"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4"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5"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bookmarkEnd w:id="21"/>
    <w:bookmarkStart w:name="z26"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көрсетілетін коммуналдық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7"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келісім-шартқа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8" w:id="24"/>
    <w:p>
      <w:pPr>
        <w:spacing w:after="0"/>
        <w:ind w:left="0"/>
        <w:jc w:val="both"/>
      </w:pPr>
      <w:r>
        <w:rPr>
          <w:rFonts w:ascii="Times New Roman"/>
          <w:b w:val="false"/>
          <w:i w:val="false"/>
          <w:color w:val="000000"/>
          <w:sz w:val="28"/>
        </w:rPr>
        <w:t xml:space="preserve">
      17. Шарт бойынша міндеттемелер орындалмаған немесе тиісінше орындалмаған жағдайларда жеткізуші немесе тұтынушы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жауапты болады.</w:t>
      </w:r>
    </w:p>
    <w:bookmarkEnd w:id="24"/>
    <w:bookmarkStart w:name="z29" w:id="25"/>
    <w:p>
      <w:pPr>
        <w:spacing w:after="0"/>
        <w:ind w:left="0"/>
        <w:jc w:val="both"/>
      </w:pPr>
      <w:r>
        <w:rPr>
          <w:rFonts w:ascii="Times New Roman"/>
          <w:b w:val="false"/>
          <w:i w:val="false"/>
          <w:color w:val="000000"/>
          <w:sz w:val="28"/>
        </w:rPr>
        <w:t xml:space="preserve">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арасындағыкелісім-шарттың талаптарын орындамауы немесе тиiсiнше орындамауы келісім-шартқа және Қазақстан Республикасының </w:t>
      </w:r>
      <w:r>
        <w:rPr>
          <w:rFonts w:ascii="Times New Roman"/>
          <w:b w:val="false"/>
          <w:i w:val="false"/>
          <w:color w:val="000000"/>
          <w:sz w:val="28"/>
        </w:rPr>
        <w:t>азаматтық заңнамасына</w:t>
      </w:r>
      <w:r>
        <w:rPr>
          <w:rFonts w:ascii="Times New Roman"/>
          <w:b w:val="false"/>
          <w:i w:val="false"/>
          <w:color w:val="000000"/>
          <w:sz w:val="28"/>
        </w:rPr>
        <w:t xml:space="preserve"> сәйкес реттеледі.</w:t>
      </w:r>
    </w:p>
    <w:bookmarkEnd w:id="25"/>
    <w:bookmarkStart w:name="z30" w:id="26"/>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Қазақстан Республикасының Заңына сәйкес жүктеледі.</w:t>
      </w:r>
    </w:p>
    <w:bookmarkEnd w:id="26"/>
    <w:bookmarkStart w:name="z31"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p>
      <w:pPr>
        <w:spacing w:after="0"/>
        <w:ind w:left="0"/>
        <w:jc w:val="both"/>
      </w:pPr>
      <w:r>
        <w:rPr>
          <w:rFonts w:ascii="Times New Roman"/>
          <w:b w:val="false"/>
          <w:i w:val="false"/>
          <w:color w:val="000000"/>
          <w:sz w:val="28"/>
        </w:rPr>
        <w:t>
      21. Жеткізуші:</w:t>
      </w:r>
    </w:p>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6" w:id="2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8"/>
    <w:bookmarkStart w:name="z32" w:id="29"/>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29"/>
    <w:bookmarkStart w:name="z33" w:id="30"/>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0"/>
    <w:bookmarkStart w:name="z34" w:id="31"/>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1"/>
    <w:bookmarkStart w:name="z35" w:id="32"/>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2"/>
    <w:bookmarkStart w:name="z36" w:id="33"/>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3"/>
    <w:bookmarkStart w:name="z37" w:id="34"/>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bookmarkEnd w:id="34"/>
    <w:bookmarkStart w:name="z38" w:id="3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5"/>
    <w:bookmarkStart w:name="z39" w:id="3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6"/>
    <w:bookmarkStart w:name="z40" w:id="3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7"/>
    <w:bookmarkStart w:name="z41" w:id="3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8"/>
    <w:bookmarkStart w:name="z7" w:id="39"/>
    <w:p>
      <w:pPr>
        <w:spacing w:after="0"/>
        <w:ind w:left="0"/>
        <w:jc w:val="left"/>
      </w:pPr>
      <w:r>
        <w:rPr>
          <w:rFonts w:ascii="Times New Roman"/>
          <w:b/>
          <w:i w:val="false"/>
          <w:color w:val="000000"/>
        </w:rPr>
        <w:t xml:space="preserve"> 5-тарау. Дауларды шешу тәртібі</w:t>
      </w:r>
    </w:p>
    <w:bookmarkEnd w:id="39"/>
    <w:bookmarkStart w:name="z42" w:id="4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0"/>
    <w:bookmarkStart w:name="z43" w:id="4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4" w:id="42"/>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5" w:id="4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3"/>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6" w:id="44"/>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үстемеақының мөлшерін негіздей отырып сотқа дейінгі талап-арыз жібереді.</w:t>
      </w:r>
    </w:p>
    <w:bookmarkEnd w:id="4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8" w:id="45"/>
    <w:p>
      <w:pPr>
        <w:spacing w:after="0"/>
        <w:ind w:left="0"/>
        <w:jc w:val="left"/>
      </w:pPr>
      <w:r>
        <w:rPr>
          <w:rFonts w:ascii="Times New Roman"/>
          <w:b/>
          <w:i w:val="false"/>
          <w:color w:val="000000"/>
        </w:rPr>
        <w:t xml:space="preserve"> 8-тарау. Қорытынды ережелер</w:t>
      </w:r>
    </w:p>
    <w:bookmarkEnd w:id="45"/>
    <w:bookmarkStart w:name="z47" w:id="46"/>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6"/>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суменжабдықтау, су бұру, газбенжабдықтау,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