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9ca7f" w14:textId="b29ca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Шемонаиха аудандық мәслихатының 2021 жылғы 28 желтоқсандағы №14/2-VII "2022-2024 жылдарға арналған Шемонаиха ауданының бюджеті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Шемонаиха аудандық мәслихатының 2022 жылғы 30 наурыздағы № 16/4-VII шешімі</w:t>
      </w:r>
    </w:p>
    <w:p>
      <w:pPr>
        <w:spacing w:after="0"/>
        <w:ind w:left="0"/>
        <w:jc w:val="both"/>
      </w:pPr>
      <w:r>
        <w:rPr>
          <w:rFonts w:ascii="Times New Roman"/>
          <w:b w:val="false"/>
          <w:i w:val="false"/>
          <w:color w:val="000000"/>
          <w:sz w:val="28"/>
        </w:rPr>
        <w:t>
      Шемонаиха аудандық мәслихаты ШЕШТІ:</w:t>
      </w:r>
    </w:p>
    <w:bookmarkStart w:name="z1" w:id="0"/>
    <w:p>
      <w:pPr>
        <w:spacing w:after="0"/>
        <w:ind w:left="0"/>
        <w:jc w:val="both"/>
      </w:pPr>
      <w:r>
        <w:rPr>
          <w:rFonts w:ascii="Times New Roman"/>
          <w:b w:val="false"/>
          <w:i w:val="false"/>
          <w:color w:val="000000"/>
          <w:sz w:val="28"/>
        </w:rPr>
        <w:t xml:space="preserve">
      1. Шемонаиха аудандық мәслихатының "2022-2024 жылдарға арналған Шемонаиха ауданының бюджеті туралы" 2021 жылғы 28 желтоқсандағы № 14/2-VII </w:t>
      </w:r>
      <w:r>
        <w:rPr>
          <w:rFonts w:ascii="Times New Roman"/>
          <w:b w:val="false"/>
          <w:i w:val="false"/>
          <w:color w:val="000000"/>
          <w:sz w:val="28"/>
        </w:rPr>
        <w:t>шешіміне</w:t>
      </w:r>
      <w:r>
        <w:rPr>
          <w:rFonts w:ascii="Times New Roman"/>
          <w:b w:val="false"/>
          <w:i w:val="false"/>
          <w:color w:val="000000"/>
          <w:sz w:val="28"/>
        </w:rPr>
        <w:t xml:space="preserve"> (нормативтік кұқықтық актілерді мемлекеттік тіркеу тізілімінде № 26259 болып тіркелген) келесі өзгерістер енгізілсін:</w:t>
      </w:r>
    </w:p>
    <w:bookmarkEnd w:id="0"/>
    <w:bookmarkStart w:name="z2" w:id="1"/>
    <w:p>
      <w:pPr>
        <w:spacing w:after="0"/>
        <w:ind w:left="0"/>
        <w:jc w:val="both"/>
      </w:pPr>
      <w:r>
        <w:rPr>
          <w:rFonts w:ascii="Times New Roman"/>
          <w:b w:val="false"/>
          <w:i w:val="false"/>
          <w:color w:val="000000"/>
          <w:sz w:val="28"/>
        </w:rPr>
        <w:t xml:space="preserve">
      1. 2022 - 2024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2022 жылға мынадай көлемдерде бекiтiлсiн:</w:t>
      </w:r>
    </w:p>
    <w:bookmarkEnd w:id="1"/>
    <w:p>
      <w:pPr>
        <w:spacing w:after="0"/>
        <w:ind w:left="0"/>
        <w:jc w:val="both"/>
      </w:pPr>
      <w:r>
        <w:rPr>
          <w:rFonts w:ascii="Times New Roman"/>
          <w:b w:val="false"/>
          <w:i w:val="false"/>
          <w:color w:val="000000"/>
          <w:sz w:val="28"/>
        </w:rPr>
        <w:t>
      1) кірістер – 3 443 448,0 мың теңге, оның ішінде:</w:t>
      </w:r>
    </w:p>
    <w:p>
      <w:pPr>
        <w:spacing w:after="0"/>
        <w:ind w:left="0"/>
        <w:jc w:val="both"/>
      </w:pPr>
      <w:r>
        <w:rPr>
          <w:rFonts w:ascii="Times New Roman"/>
          <w:b w:val="false"/>
          <w:i w:val="false"/>
          <w:color w:val="000000"/>
          <w:sz w:val="28"/>
        </w:rPr>
        <w:t>
      салықтық түсімдер – 2 552 967,0 мың теңге;</w:t>
      </w:r>
    </w:p>
    <w:p>
      <w:pPr>
        <w:spacing w:after="0"/>
        <w:ind w:left="0"/>
        <w:jc w:val="both"/>
      </w:pPr>
      <w:r>
        <w:rPr>
          <w:rFonts w:ascii="Times New Roman"/>
          <w:b w:val="false"/>
          <w:i w:val="false"/>
          <w:color w:val="000000"/>
          <w:sz w:val="28"/>
        </w:rPr>
        <w:t>
      салықтық емес түсімдер – 9 510,0 мың теңге;</w:t>
      </w:r>
    </w:p>
    <w:p>
      <w:pPr>
        <w:spacing w:after="0"/>
        <w:ind w:left="0"/>
        <w:jc w:val="both"/>
      </w:pPr>
      <w:r>
        <w:rPr>
          <w:rFonts w:ascii="Times New Roman"/>
          <w:b w:val="false"/>
          <w:i w:val="false"/>
          <w:color w:val="000000"/>
          <w:sz w:val="28"/>
        </w:rPr>
        <w:t>
      негізгі капиталды сатудан түсетін түсімдер – 97 822,0 мың теңге;</w:t>
      </w:r>
    </w:p>
    <w:p>
      <w:pPr>
        <w:spacing w:after="0"/>
        <w:ind w:left="0"/>
        <w:jc w:val="both"/>
      </w:pPr>
      <w:r>
        <w:rPr>
          <w:rFonts w:ascii="Times New Roman"/>
          <w:b w:val="false"/>
          <w:i w:val="false"/>
          <w:color w:val="000000"/>
          <w:sz w:val="28"/>
        </w:rPr>
        <w:t>
      трансферттер түсімі – 783 149,0 мың теңге;</w:t>
      </w:r>
    </w:p>
    <w:p>
      <w:pPr>
        <w:spacing w:after="0"/>
        <w:ind w:left="0"/>
        <w:jc w:val="both"/>
      </w:pPr>
      <w:r>
        <w:rPr>
          <w:rFonts w:ascii="Times New Roman"/>
          <w:b w:val="false"/>
          <w:i w:val="false"/>
          <w:color w:val="000000"/>
          <w:sz w:val="28"/>
        </w:rPr>
        <w:t>
      2) шығындар – 3 891 510,6 мың теңге;</w:t>
      </w:r>
    </w:p>
    <w:p>
      <w:pPr>
        <w:spacing w:after="0"/>
        <w:ind w:left="0"/>
        <w:jc w:val="both"/>
      </w:pPr>
      <w:r>
        <w:rPr>
          <w:rFonts w:ascii="Times New Roman"/>
          <w:b w:val="false"/>
          <w:i w:val="false"/>
          <w:color w:val="000000"/>
          <w:sz w:val="28"/>
        </w:rPr>
        <w:t>
      3) таза бюджеттік кредиттеу – 32 072,0 мың теңге, оның ішінде:</w:t>
      </w:r>
    </w:p>
    <w:p>
      <w:pPr>
        <w:spacing w:after="0"/>
        <w:ind w:left="0"/>
        <w:jc w:val="both"/>
      </w:pPr>
      <w:r>
        <w:rPr>
          <w:rFonts w:ascii="Times New Roman"/>
          <w:b w:val="false"/>
          <w:i w:val="false"/>
          <w:color w:val="000000"/>
          <w:sz w:val="28"/>
        </w:rPr>
        <w:t>
      бюджеттік кредиттер – 55 134,0 мың теңге;</w:t>
      </w:r>
    </w:p>
    <w:p>
      <w:pPr>
        <w:spacing w:after="0"/>
        <w:ind w:left="0"/>
        <w:jc w:val="both"/>
      </w:pPr>
      <w:r>
        <w:rPr>
          <w:rFonts w:ascii="Times New Roman"/>
          <w:b w:val="false"/>
          <w:i w:val="false"/>
          <w:color w:val="000000"/>
          <w:sz w:val="28"/>
        </w:rPr>
        <w:t>
      бюджеттік кредиттерді өтеу – 23 062,0 мың теңге;</w:t>
      </w:r>
    </w:p>
    <w:p>
      <w:pPr>
        <w:spacing w:after="0"/>
        <w:ind w:left="0"/>
        <w:jc w:val="both"/>
      </w:pPr>
      <w:r>
        <w:rPr>
          <w:rFonts w:ascii="Times New Roman"/>
          <w:b w:val="false"/>
          <w:i w:val="false"/>
          <w:color w:val="000000"/>
          <w:sz w:val="28"/>
        </w:rPr>
        <w:t>
      4) қаржы активтерімен операциялар бойынша сальдо – 0 теңге, оның ішінде:</w:t>
      </w:r>
    </w:p>
    <w:p>
      <w:pPr>
        <w:spacing w:after="0"/>
        <w:ind w:left="0"/>
        <w:jc w:val="both"/>
      </w:pPr>
      <w:r>
        <w:rPr>
          <w:rFonts w:ascii="Times New Roman"/>
          <w:b w:val="false"/>
          <w:i w:val="false"/>
          <w:color w:val="000000"/>
          <w:sz w:val="28"/>
        </w:rPr>
        <w:t>
      қаржы активтерін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- 480 134,6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480 134,6 мың теңге, оның ішінде:</w:t>
      </w:r>
    </w:p>
    <w:p>
      <w:pPr>
        <w:spacing w:after="0"/>
        <w:ind w:left="0"/>
        <w:jc w:val="both"/>
      </w:pPr>
      <w:r>
        <w:rPr>
          <w:rFonts w:ascii="Times New Roman"/>
          <w:b w:val="false"/>
          <w:i w:val="false"/>
          <w:color w:val="000000"/>
          <w:sz w:val="28"/>
        </w:rPr>
        <w:t>
      қарыздар түсімі – 55 134,0 мың теңге;</w:t>
      </w:r>
    </w:p>
    <w:p>
      <w:pPr>
        <w:spacing w:after="0"/>
        <w:ind w:left="0"/>
        <w:jc w:val="both"/>
      </w:pPr>
      <w:r>
        <w:rPr>
          <w:rFonts w:ascii="Times New Roman"/>
          <w:b w:val="false"/>
          <w:i w:val="false"/>
          <w:color w:val="000000"/>
          <w:sz w:val="28"/>
        </w:rPr>
        <w:t>
      қарыздарды өтеу – 23 062,0 мың теңге;</w:t>
      </w:r>
    </w:p>
    <w:p>
      <w:pPr>
        <w:spacing w:after="0"/>
        <w:ind w:left="0"/>
        <w:jc w:val="both"/>
      </w:pPr>
      <w:r>
        <w:rPr>
          <w:rFonts w:ascii="Times New Roman"/>
          <w:b w:val="false"/>
          <w:i w:val="false"/>
          <w:color w:val="000000"/>
          <w:sz w:val="28"/>
        </w:rPr>
        <w:t>
      бюджет қаражатының пайдаланылатын қалдықтары – 448 062,6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"5. 2022 жылға арналған аудандық бюджетте білім беру саласындағы және оларға ведомстволық бағыныстағы мемлекеттік мекемелердегі атқарушы органдардың функциялары мен штат саны лимиттерін аудандық деңгейден облыстық деңгейге беруге 389 291,0 мың теңге, ветеринария саласындағы және оларға ведомстволық бағыныстағы мемлекеттік мекемелердегі атқарушы органдардың функциялары мен штат саны лимиттерін аудандық деңгейден облыстық деңгейге беруге 63 630,0 мың теңге, "</w:t>
      </w:r>
      <w:r>
        <w:rPr>
          <w:rFonts w:ascii="Times New Roman"/>
          <w:b w:val="false"/>
          <w:i w:val="false"/>
          <w:color w:val="000000"/>
          <w:sz w:val="28"/>
        </w:rPr>
        <w:t>2022-2024 жылдарға арналған республикалық бюджет туралы</w:t>
      </w:r>
      <w:r>
        <w:rPr>
          <w:rFonts w:ascii="Times New Roman"/>
          <w:b w:val="false"/>
          <w:i w:val="false"/>
          <w:color w:val="000000"/>
          <w:sz w:val="28"/>
        </w:rPr>
        <w:t>" Қазақстан Республикасының Заңында көзделген трансферттерді республикалық бюджетке аудару қажеттілігі туралы 151 200,0 мың теңге беруге байланысты жоғары тұрған бюджеттің шығындарын өтеуге берілетін, бұлтты электрондық құжат айналымының бірыңғай жүйесін енгізуге 23 081,0 мың теңге ағымдағы нысаналы трансферттер көзделсін.";</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p>
      <w:pPr>
        <w:spacing w:after="0"/>
        <w:ind w:left="0"/>
        <w:jc w:val="both"/>
      </w:pPr>
      <w:r>
        <w:rPr>
          <w:rFonts w:ascii="Times New Roman"/>
          <w:b w:val="false"/>
          <w:i w:val="false"/>
          <w:color w:val="000000"/>
          <w:sz w:val="28"/>
        </w:rPr>
        <w:t>
      2. Осы шешiм 2022 жылғы 1 қаңтардан бастап қолданысқа енгiзiледi.</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Шемонаиха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Желдыбаев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аудандық </w:t>
            </w:r>
            <w:r>
              <w:br/>
            </w:r>
            <w:r>
              <w:rPr>
                <w:rFonts w:ascii="Times New Roman"/>
                <w:b w:val="false"/>
                <w:i w:val="false"/>
                <w:color w:val="000000"/>
                <w:sz w:val="20"/>
              </w:rPr>
              <w:t>мәслихатының</w:t>
            </w:r>
            <w:r>
              <w:br/>
            </w:r>
            <w:r>
              <w:rPr>
                <w:rFonts w:ascii="Times New Roman"/>
                <w:b w:val="false"/>
                <w:i w:val="false"/>
                <w:color w:val="000000"/>
                <w:sz w:val="20"/>
              </w:rPr>
              <w:t>2022 жылғы 30 наурыздағы</w:t>
            </w:r>
            <w:r>
              <w:br/>
            </w:r>
            <w:r>
              <w:rPr>
                <w:rFonts w:ascii="Times New Roman"/>
                <w:b w:val="false"/>
                <w:i w:val="false"/>
                <w:color w:val="000000"/>
                <w:sz w:val="20"/>
              </w:rPr>
              <w:t>№ 16/4-VII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аудандық </w:t>
            </w:r>
            <w:r>
              <w:br/>
            </w:r>
            <w:r>
              <w:rPr>
                <w:rFonts w:ascii="Times New Roman"/>
                <w:b w:val="false"/>
                <w:i w:val="false"/>
                <w:color w:val="000000"/>
                <w:sz w:val="20"/>
              </w:rPr>
              <w:t>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14/2-VII шешіміне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2022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КІРІСТЕР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3 443 448,0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2 552 967,0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1 303 886,0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220 502,0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1 083 384,0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718 683,0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718 683,0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482 131,0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482 131,0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38 367,0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қызметті жүргізгені үшiн алынатын алымдар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26 124,0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уәкiлеттiгi бар мемлекеттiк органдар немесе лауазымды адамдар құжаттар бергені үшiн алынатын мiндеттi төлемдер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баж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емес түсімдер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меншiгiндегі мүлiктi жалға беруден түсетiн кiрiстер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меншiгiнен түсетiн баска да кiрiстер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97 822,0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90 122,0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81 690,0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783 149,0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783 092,0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783 092,0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3 891 510,6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950 655,0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245 755,0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мәслихатының аппараты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42 829,0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қызметiн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42 536,0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әкiмiнiң аппараты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202 926,0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қызметiн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180 463,0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22 146,0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48 181,0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48 181,0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43 097,0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33 393,0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33 393,0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31 893,0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623 326,0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көлiгi және автомобиль жолдары бөлiмi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623 326,0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коммуналдық шаруашылығы, жолаушылар көлiгi және автомобиль жолдары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40 231,0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583 095,0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54 416,0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20 471,0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әкiмiнiң аппараты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20 471,0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бiрдей әскери мiндеттi атқару шеңберiндегi iс-шаралар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20 471,0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33 945,0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33 945,0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28 381,0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Аудандык ( қалалық) ауқымдағы дала өрттерінің, сондай – ақ мемлекеттік өртке қарсы қызмет органдары құрылмаған елді мекендерде өрттердің алдын алу және оларды сөндіру жөніндегі іс- 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10 262,0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10 262,0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тұрғынүй- коммуналдық шаруашылығы, жолаушылар көлiгi және автомобиль жолдары бөлiмi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10 262,0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10 262,0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730 427,2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78 169,0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әлеуметтiк бағдарламалар бөлiмi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78 169,0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әлеуметтiк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77 669,0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548 295,0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әлеуметтiк бағдарламалар бөлiмi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541 391,0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128 861,0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25 242,0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өкiлеттi органдардың шешiмi</w:t>
            </w:r>
          </w:p>
          <w:p>
            <w:pPr>
              <w:spacing w:after="20"/>
              <w:ind w:left="20"/>
              <w:jc w:val="both"/>
            </w:pPr>
            <w:r>
              <w:rPr>
                <w:rFonts w:ascii="Times New Roman"/>
                <w:b w:val="false"/>
                <w:i w:val="false"/>
                <w:color w:val="000000"/>
                <w:sz w:val="20"/>
              </w:rPr>
              <w:t>
бойынша мұқтаж азаматтардың жекелеген топтарына әлеуметтiк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76 645,0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183 523,0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63 511,0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60 566,0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103 963,2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103 963,2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49 637,0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 ақыларды және басқа да әлеуметтік төлемдерді есептеу, төлеу мен жеткізу бойынша қызметтерге ақы төлеу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40 596,0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8 527,2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ретінде тұрғын үй </w:t>
            </w:r>
          </w:p>
          <w:p>
            <w:pPr>
              <w:spacing w:after="20"/>
              <w:ind w:left="20"/>
              <w:jc w:val="both"/>
            </w:pPr>
            <w:r>
              <w:rPr>
                <w:rFonts w:ascii="Times New Roman"/>
                <w:b w:val="false"/>
                <w:i w:val="false"/>
                <w:color w:val="000000"/>
                <w:sz w:val="20"/>
              </w:rPr>
              <w:t>
сертификаттарын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257 655,0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230 715,0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50 027,0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48 759,0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180 688,0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162 380,0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18 308,0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25 282,0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17 281,0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11 281,0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595 982,0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223 418,0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223 418,0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223 418,0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112 367,0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93 131,0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18 984,0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66 149,0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19 236,0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19 236,0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102 287,0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91 679,0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79 424,0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12 255,0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iшкiсаясат бөлiмi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10 608,0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ақпаратық саясат жүргiзу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10 608,0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кеңiстiктiұйымдастыру жөнiндегiөзге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157 910,0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98 384,0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34 467,0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63 385,0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iшкi саясат бөлiмi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59 526,0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34 227,0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25 113,0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66 568,0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30 836,0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бөлiмi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30 836,0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24 746,0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сәулет, қала құрылысы және құрылыс қызметi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35 665,0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35 665,0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35 665,0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25 165,0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81 333,0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74 763,0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74 763,0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iстеуiн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74 763,0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саласындагы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манызы бар қалалық (ауылдық), қала маңындағы және ауданішілік катынастар бойынша жолаушылар тасымалдарын субсидиялау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38 485,0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колдау және бәсекелестікті қорғау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20 102,0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бөлiмi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20 102,0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20 102,0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18 383,0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бөлiмi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18 383,0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жергiлiктi атқарушы органының резервi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18 383,0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30 407,0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30 407,0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30 407,0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30 407,0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1 039 655,4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1 039 655,4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1 039 655,4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Заңңаманы өзгертуге байланысты жоғары тұрған бюджеттің шығындарын өтеуге төменгі тұрған бюджеттен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627 202,0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400 399,0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9 324,2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32 072,0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55 134,0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55 134,0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55 134,0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55 134,0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55 134,0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23 062,0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23 062,0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23 062,0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- 480 134,6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480 134,6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түсімдері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55 134,0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55 134,0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55 134,0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23 062,0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23 062,0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23 062,0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23 062,0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448 062,6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448 062,6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448 062,6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