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8470" w14:textId="f828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28 желтоқсандағы № 14/3-VII "2022-2024 жылдарға арналған Шемонаиха ауданының қала, кенттер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2022 жылғы 10 қазандағы № 24/2-VII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"2022-2024 жылдарға арналған Шемонаиха ауданының қала, кенттер және ауылдық округтерінің бюджеттері туралы" 2021 жылғы 28 желтоқсандағы № 14/3-VII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507 852,0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–119 731,0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388 121,0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517 176,5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- 9 324,5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9 324,5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9 324,5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Шемонаиха ауданы Шемонаиха қаласы бюджетінде 318 769,0 мың теңге сомасында аудандық бюджеттен 2022 жылға арналған нысаналы ағымдағы трансферттер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2022-2024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74 136,0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22 163,0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51 973,0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74 300,0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тенге,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- 164,0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164,0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164,0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Шемонаиха ауданы Первомайский кентінің бюджетінде 6 632,0 мың теңге сомасында аудандық бюджеттен 2022 жылға арналған нысаналы ағымдағы трансферттер қарастырылсын.";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141 323,0 мың теңге, оның ішінде: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23 508,0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117 655,0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145 742,9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тенге, оның ішінде: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- 4 419,9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4 419,9 мың теңге, оның ішінде: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4 419,9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Шемонаиха ауданы Усть-Таловка кентінің бюджетінде 68 817,0 мың теңге сомасында аудандық бюджеттен 2022 жылға арналған нысаналы ағымдағы трансферттер көлемі көзделсін.";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2022-2024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137 166,0 мың теңге, оның ішінде: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61 086,0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теңге;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76 080,0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139 387,0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теңге, оның ішінде: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–- 2 221,0 мың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2 221,0 мың теңге, оның ішінде: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2 221,0 мың теңге.";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Вавилон ауылдық округінің бюджетінде 72 372,0 мың теңге сомасында аудандық бюджеттен 2022 жылға арналған нысаналы ағымдағы трансферттер қарастырылсын.";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2022-2024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77 592,0 мың теңге, 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6 495,0 мың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71 097,0 мың теңге;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78 569,6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- 977,6 мың теңге;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977,6 мың теңге, оның ішінде: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977,6 мың теңге.";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Шемонаиха ауданы Верх-Уба ауылдық округінің бюджетінде 36 938,0 мың теңге сомасында аудандық бюджеттен 2022 жылға арналған нысаналы ағымдағы трансферттер көлемі қарастырылсын.";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2022-2024 жылдарға арналған Шемонаиха ауданы Волчанка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–175 807,0 мың теңге, оның ішінде: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6 261,0 мың теңге;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158,0 мың теңге;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169 388,0 мың теңге;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178 066,8 мың теңге;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теңге, оның ішінде: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- 2 259,8 мың теңге;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2 259,8 мың теңге, оның ішінде: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2 259,8 мың теңге.";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Волчанка ауылдық округінің бюджетінде 133 687,0 мың теңге сомасында аудандық бюджеттен 2022 жылға арналған нысаналы ағымдағы трансферттер қарастырылсын.";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2022-2024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105 925,0 мың теңге, оның ішінде: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31 929,0 мың теңге;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384,0 мың теңге;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73 612,0 мың теңге;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108 087,7 мың теңге;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- 2 162,7 мың теңге;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2 162,7 мың теңге, оның ішінде: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2 162,7 мың теңге.";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2022-2024 жылдарға арналған Шемонаиха ауданы Каменевский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65 356,0 мың теңге, оның ішінде: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14 012,0 мың теңге;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51 344,0 мың теңге;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67 023,4 мың теңге;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- 1 667,4 мың теңге;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1 667,4 мың теңге, оның ішінде: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1 667,4 мың теңге.";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Шемонаиха ауданы Каменевский ауылдық округінің бюджетінде 18 523,0 мың теңге сомасында аудандық бюджеттен 2022 жылға арналған ауылдық округ бюджетіне берілетін нысаналы ағымдағы трансферттер қарастырылсын.";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2022-2024 жылдарға арналған Шемонаиха ауданы Октябрьское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51 338,0 мың теңге, оның ішінде: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4 616,0 мың теңге;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46 722,0 мың теңге;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52 082,0 мың теңге;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- 744,0 мың теңге;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744,0 мың теңге, оның ішінде: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744,0 мың теңге.";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Шемонаиха ауданы Октябрьское ауылдық округінің бюджетінде 16 501,0 мың теңге сомасында аудандық бюджеттен 2022 жылға арналған ауылдық округ бюджетіне берілетін нысаналы ағымдағы трансферттер көлемі қарастырылсын.";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2022-2024 жылдарға арналған Шемонаиха ауданы Разин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67 952,0 мың теңге, оның ішінде: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4 439,0 мың теңге;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теңге;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597,0 мың теңге;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62 916,0 мың теңге;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68 751,7 мың теңге;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- 799,7 мың теңге;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799,7 мың теңге, оның ішінде: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799,7 мың теңге теңге.";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Разин ауылдық округінің бюджетінде 34 026,0 мың теңге сомасында аудандық бюджеттен 2022 жылға арналған ауылдық округ бюджетіне берілетін нысаналы ағымдағы трансферттер көлемі қарастырылсын.";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2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Шемонаиха қаласының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388 121,0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Первомайский кентінің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2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Усть-Таловка кентінің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Вавилон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3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Верх-Уба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3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Волчанка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4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Выдриха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4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Зевакино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4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Каменевский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4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Октябрьское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5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Разинский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