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989bb" w14:textId="20989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ауданы әкімдігінің 2021 жылғы 3 желтоқсандағы № 356 "Мүгедектер үшін жұмыс орындарына квота белгілеу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2022 жылғы 30 қыркүйектегі № 333 қаулысы. Күші жойылды - Шығыс Қазақстан облысы Шемонаиха ауданы әкімдігінің 2023 жылғы 10 қарашадағы № 377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Шемонаиха ауданы әкімдігінің 10.11.2023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ауданы әкімдігінің 2021 жылғы 3 желтоқсандағы № 356 "Мүгедектер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163423 болып тіркелген)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"2022 жылға арналған мүгедектігі бар адамдар үшін жұмыс орындарына квота белгілеу туралы";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қаулының бүкіл мәтіні бойынша: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"мүгедектерді", деген сөздер тиісінше "мүгедектігі бар адамдарды" деген сөздермен ауыстырылсын.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Г.А. Раимбековаға жүктелсін.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Шемонаиха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 қаулысына қосымша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Мүгедектігі бар адамдардың жұмысқа орналастыру үшін жұмыс орындары квотасының мөлшері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 т/н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Кәсіпорының, ұйымының, мекеменің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тізімдік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денсаулық сақтау басқармасының "Шемонаиха ауданының аудандық ауруханасы" шаруашылық жүргізу құқығындағы коммуналдық мемлекеттік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жұмыспен қамту және әлеуметтік бағдарламаларды үйлестіру басқармасының "Зевакино арнайы әлеуметтік қызмет көрсету орталығы"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жұмыспен қамту және әлеуметтік бағдарламаларды үйлестіру басқармасының "Первомай арнайы әлеуметтік қызмет көрсету орталығы"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жұмыспен қамту және әлеуметтік бағдарламаларды үйлестіру басқармасының "Уба" шипажайы"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басқармасының "Шемонаиха колледжі"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ауданы әкімдігінің мәдениет үйі"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ауданының жұмыспен қамту және әлеуметтік бағдарламалар бөлімі"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 табиғи ресурстар және табигат пайдалануды реттеу басқармасының "Верх-Уба орман шаруашылығы"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Шемонаиха ауданы бойынша білім бөлімінің "Н.А. Островский атындағы № 1 жалпы орта білім беретін мектеп-гимназиясы"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Шемонаиха ауданы бойынша білім бөлімінің "Ю.А. Гагарин атындағы № 3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Шемонаиха ауданы бойынша білім бөлімінің "Ахмет Байтұрсынұлы атындағы "№ 5 жалпы орта білім беретін мектеб-бөбекжай-балабақша" кешені"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Шемонаиха ауданы бойынша білім бөлімінің "Д.М. Карбышев атындағы Первомай жалпы орта білім беретін мектеп-балабақшасы" кешені"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Шемонаиха ауданы бойынша білім бөлімінің "И.М. Астафьев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Шемонаиха ауданы бойынша білім бөлімінің "Верх-Уба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Шемонаиха ауданы бойынша білім бөлімінің "А.С. Иванов атындағы Выдриха жалпы орта білім беретін мектеп-балабақшасы" кешені"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Қазақстан облысы білім басқармасы Шемонаиха ауданы бойынша білім бөлімінің "Камышинка жалпы орта білім беретін мектеп-балабақшасы" кешені" коммуналдық мемлекеттік мекемесі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Қазақстан облысы білім басқармасы Шемонаиха ауданы бойынша білім бөлімінің "Октябрь жалпы орта білім беретін мектеп-балабақшасы кешені" коммуналдық мемлекеттік мекемесі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Шемонаиха ауданы бойынша білім бөлімінің "Сугатовка жалпы орта білім беретін мектеп-балабақшасы кешені"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Шемонаиха ауданы бойынша білім бөлімінің "Ақбота" балабақша-бөбекжайы"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Шемонаиха ауданы бойынша білім бөлімінің "Аленушка" балабақшасы"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Шемонаиха ауданы бойынша білім бөлімінің "Сәби Әлемі" балабақша-бөбежайы"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"Воробьев Н. и Ко" коммандиттік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"Белокаменское"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су арнасы"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"Востоксельхозпродукт"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"Выдрихинское"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"Защита Уба"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"Камышинское 2"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"Рулиха"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"Сугатовское"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"Убинское-Ш"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"Ново-Ильинское"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Гуманитарлы-техникалық колледжі жауапкершілігі шектеулі серіктестігі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"Востокцветмет" - "Востокавтотранс" жауапкершілігі шектеклі серіктестігінің фидиалы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"Камышинское" шаруа қожалығы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"Заря" шаруа қожалығы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"Шемонаихинское"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"Глушков Сергей Алексеевич"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"Шипулин А.В." шаруа қожалығы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"Дакиев Ержан Мейрамович" ЖК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