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d7dc" w14:textId="975d7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"Облыстардың прокуратуралары және оларға теңестірілген прокуратуралар туралы ережелерді бекіту туралы" Қазақстан Республикасы Бас Прокурорының 2017 жылғы 3 қарашадағы № 126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2022 жылғы 10 тамыздағы № 163 бұйрығы. Күші жойылды - Қазақстан Республикасы Бас Прокурорының 2023 жылғы 20 қаңтардағы № 37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20.01.2023 </w:t>
      </w:r>
      <w:r>
        <w:rPr>
          <w:rFonts w:ascii="Times New Roman"/>
          <w:b w:val="false"/>
          <w:i w:val="false"/>
          <w:color w:val="ff0000"/>
          <w:sz w:val="28"/>
        </w:rPr>
        <w:t>№ 37</w:t>
      </w:r>
      <w:r>
        <w:rPr>
          <w:rFonts w:ascii="Times New Roman"/>
          <w:b w:val="false"/>
          <w:i w:val="false"/>
          <w:color w:val="ff0000"/>
          <w:sz w:val="28"/>
        </w:rPr>
        <w:t xml:space="preserve"> бұйрығымен.</w:t>
      </w:r>
    </w:p>
    <w:bookmarkStart w:name="z4" w:id="0"/>
    <w:p>
      <w:pPr>
        <w:spacing w:after="0"/>
        <w:ind w:left="0"/>
        <w:jc w:val="both"/>
      </w:pPr>
      <w:r>
        <w:rPr>
          <w:rFonts w:ascii="Times New Roman"/>
          <w:b w:val="false"/>
          <w:i w:val="false"/>
          <w:color w:val="000000"/>
          <w:sz w:val="28"/>
        </w:rPr>
        <w:t>
      "Прокуратура туралы" Заңның 37-бабының 4) және 9) тармақшаларына сәйкес БҰЙЫРАМЫН:</w:t>
      </w:r>
    </w:p>
    <w:bookmarkEnd w:id="0"/>
    <w:bookmarkStart w:name="z5" w:id="1"/>
    <w:p>
      <w:pPr>
        <w:spacing w:after="0"/>
        <w:ind w:left="0"/>
        <w:jc w:val="both"/>
      </w:pPr>
      <w:r>
        <w:rPr>
          <w:rFonts w:ascii="Times New Roman"/>
          <w:b w:val="false"/>
          <w:i w:val="false"/>
          <w:color w:val="000000"/>
          <w:sz w:val="28"/>
        </w:rPr>
        <w:t xml:space="preserve">
      1. "Облыстардың прокуратуралары және оларға теңестірілген прокуратуралар туралы ережелерді бекіту туралы" Қазақстан Республикасы Бас Прокурорының 2017 жылғы 3 қарашадағы № 126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1) тармақшадағы "Астана" деген сөз "Нұр-Сұлтан" деген сөзбен ауыстырылсын;</w:t>
      </w:r>
    </w:p>
    <w:bookmarkEnd w:id="3"/>
    <w:bookmarkStart w:name="z8" w:id="4"/>
    <w:p>
      <w:pPr>
        <w:spacing w:after="0"/>
        <w:ind w:left="0"/>
        <w:jc w:val="both"/>
      </w:pPr>
      <w:r>
        <w:rPr>
          <w:rFonts w:ascii="Times New Roman"/>
          <w:b w:val="false"/>
          <w:i w:val="false"/>
          <w:color w:val="000000"/>
          <w:sz w:val="28"/>
        </w:rPr>
        <w:t>
      мынадай мазмұндағы 2-2) тармақшамен толықтырылсын:</w:t>
      </w:r>
    </w:p>
    <w:bookmarkEnd w:id="4"/>
    <w:bookmarkStart w:name="z9" w:id="5"/>
    <w:p>
      <w:pPr>
        <w:spacing w:after="0"/>
        <w:ind w:left="0"/>
        <w:jc w:val="both"/>
      </w:pPr>
      <w:r>
        <w:rPr>
          <w:rFonts w:ascii="Times New Roman"/>
          <w:b w:val="false"/>
          <w:i w:val="false"/>
          <w:color w:val="000000"/>
          <w:sz w:val="28"/>
        </w:rPr>
        <w:t>
      "2-2) осы бұйрықтың 2-2-қосымшасына сәйкес Абай облысының прокуратурасы туралы ереже;";</w:t>
      </w:r>
    </w:p>
    <w:bookmarkEnd w:id="5"/>
    <w:bookmarkStart w:name="z10" w:id="6"/>
    <w:p>
      <w:pPr>
        <w:spacing w:after="0"/>
        <w:ind w:left="0"/>
        <w:jc w:val="both"/>
      </w:pPr>
      <w:r>
        <w:rPr>
          <w:rFonts w:ascii="Times New Roman"/>
          <w:b w:val="false"/>
          <w:i w:val="false"/>
          <w:color w:val="000000"/>
          <w:sz w:val="28"/>
        </w:rPr>
        <w:t>
      мынадай мазмұндағы 8-1) тармақшамен толықтырылсын:</w:t>
      </w:r>
    </w:p>
    <w:bookmarkEnd w:id="6"/>
    <w:bookmarkStart w:name="z11" w:id="7"/>
    <w:p>
      <w:pPr>
        <w:spacing w:after="0"/>
        <w:ind w:left="0"/>
        <w:jc w:val="both"/>
      </w:pPr>
      <w:r>
        <w:rPr>
          <w:rFonts w:ascii="Times New Roman"/>
          <w:b w:val="false"/>
          <w:i w:val="false"/>
          <w:color w:val="000000"/>
          <w:sz w:val="28"/>
        </w:rPr>
        <w:t>
      8-1) осы бұйрықтың 8-1-қосымшасына сәйкес Жетісу облысының прокуратурасы туралы ереже;";</w:t>
      </w:r>
    </w:p>
    <w:bookmarkEnd w:id="7"/>
    <w:bookmarkStart w:name="z12" w:id="8"/>
    <w:p>
      <w:pPr>
        <w:spacing w:after="0"/>
        <w:ind w:left="0"/>
        <w:jc w:val="both"/>
      </w:pPr>
      <w:r>
        <w:rPr>
          <w:rFonts w:ascii="Times New Roman"/>
          <w:b w:val="false"/>
          <w:i w:val="false"/>
          <w:color w:val="000000"/>
          <w:sz w:val="28"/>
        </w:rPr>
        <w:t>
      мынадай мазмұндағы 15-1) тармақшамен толықтырылсын:</w:t>
      </w:r>
    </w:p>
    <w:bookmarkEnd w:id="8"/>
    <w:bookmarkStart w:name="z13" w:id="9"/>
    <w:p>
      <w:pPr>
        <w:spacing w:after="0"/>
        <w:ind w:left="0"/>
        <w:jc w:val="both"/>
      </w:pPr>
      <w:r>
        <w:rPr>
          <w:rFonts w:ascii="Times New Roman"/>
          <w:b w:val="false"/>
          <w:i w:val="false"/>
          <w:color w:val="000000"/>
          <w:sz w:val="28"/>
        </w:rPr>
        <w:t>
      "15-1) осы бұйрықтың 15-1-қосымшасына сәйкес Ұлытау облысының прокуратурасы туралы ереже;";</w:t>
      </w:r>
    </w:p>
    <w:bookmarkEnd w:id="9"/>
    <w:bookmarkStart w:name="z14" w:id="10"/>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"Абай облысының прокуратурасы туралы ереже" 2-2-қосымшамен толықтырылсын;</w:t>
      </w:r>
    </w:p>
    <w:bookmarkEnd w:id="10"/>
    <w:bookmarkStart w:name="z15" w:id="11"/>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"Жетісу облысының прокуратурасы туралы ереже" 8-1-қосымшамен толықтырылсын;</w:t>
      </w:r>
    </w:p>
    <w:bookmarkEnd w:id="11"/>
    <w:bookmarkStart w:name="z16" w:id="12"/>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"Ұлытау облысының прокуратурасы туралы ереже" 15-1-қосымшамен толықтырылсын;</w:t>
      </w:r>
    </w:p>
    <w:bookmarkEnd w:id="12"/>
    <w:bookmarkStart w:name="z17" w:id="1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Нұр-Сұлтан</w:t>
      </w:r>
      <w:r>
        <w:rPr>
          <w:rFonts w:ascii="Times New Roman"/>
          <w:b w:val="false"/>
          <w:i w:val="false"/>
          <w:color w:val="000000"/>
          <w:sz w:val="28"/>
        </w:rPr>
        <w:t xml:space="preserve"> қаласының прокуратурасы, </w:t>
      </w:r>
      <w:r>
        <w:rPr>
          <w:rFonts w:ascii="Times New Roman"/>
          <w:b w:val="false"/>
          <w:i w:val="false"/>
          <w:color w:val="000000"/>
          <w:sz w:val="28"/>
        </w:rPr>
        <w:t>Алматы</w:t>
      </w:r>
      <w:r>
        <w:rPr>
          <w:rFonts w:ascii="Times New Roman"/>
          <w:b w:val="false"/>
          <w:i w:val="false"/>
          <w:color w:val="000000"/>
          <w:sz w:val="28"/>
        </w:rPr>
        <w:t xml:space="preserve"> қаласының прокуратурасы, Шымкент қаласының прокуратурасы, </w:t>
      </w:r>
      <w:r>
        <w:rPr>
          <w:rFonts w:ascii="Times New Roman"/>
          <w:b w:val="false"/>
          <w:i w:val="false"/>
          <w:color w:val="000000"/>
          <w:sz w:val="28"/>
        </w:rPr>
        <w:t>Ақмола</w:t>
      </w:r>
      <w:r>
        <w:rPr>
          <w:rFonts w:ascii="Times New Roman"/>
          <w:b w:val="false"/>
          <w:i w:val="false"/>
          <w:color w:val="000000"/>
          <w:sz w:val="28"/>
        </w:rPr>
        <w:t xml:space="preserve"> облысының прокуратурасы, </w:t>
      </w:r>
      <w:r>
        <w:rPr>
          <w:rFonts w:ascii="Times New Roman"/>
          <w:b w:val="false"/>
          <w:i w:val="false"/>
          <w:color w:val="000000"/>
          <w:sz w:val="28"/>
        </w:rPr>
        <w:t>Ақтөбе</w:t>
      </w:r>
      <w:r>
        <w:rPr>
          <w:rFonts w:ascii="Times New Roman"/>
          <w:b w:val="false"/>
          <w:i w:val="false"/>
          <w:color w:val="000000"/>
          <w:sz w:val="28"/>
        </w:rPr>
        <w:t xml:space="preserve"> облысының прокуратурасы, </w:t>
      </w:r>
      <w:r>
        <w:rPr>
          <w:rFonts w:ascii="Times New Roman"/>
          <w:b w:val="false"/>
          <w:i w:val="false"/>
          <w:color w:val="000000"/>
          <w:sz w:val="28"/>
        </w:rPr>
        <w:t>Алматы</w:t>
      </w:r>
      <w:r>
        <w:rPr>
          <w:rFonts w:ascii="Times New Roman"/>
          <w:b w:val="false"/>
          <w:i w:val="false"/>
          <w:color w:val="000000"/>
          <w:sz w:val="28"/>
        </w:rPr>
        <w:t xml:space="preserve"> облысының прокуратурасы, </w:t>
      </w:r>
      <w:r>
        <w:rPr>
          <w:rFonts w:ascii="Times New Roman"/>
          <w:b w:val="false"/>
          <w:i w:val="false"/>
          <w:color w:val="000000"/>
          <w:sz w:val="28"/>
        </w:rPr>
        <w:t>Атырау</w:t>
      </w:r>
      <w:r>
        <w:rPr>
          <w:rFonts w:ascii="Times New Roman"/>
          <w:b w:val="false"/>
          <w:i w:val="false"/>
          <w:color w:val="000000"/>
          <w:sz w:val="28"/>
        </w:rPr>
        <w:t xml:space="preserve"> облысының прокуратурасы, </w:t>
      </w:r>
      <w:r>
        <w:rPr>
          <w:rFonts w:ascii="Times New Roman"/>
          <w:b w:val="false"/>
          <w:i w:val="false"/>
          <w:color w:val="000000"/>
          <w:sz w:val="28"/>
        </w:rPr>
        <w:t>Батыс Қазақстан</w:t>
      </w:r>
      <w:r>
        <w:rPr>
          <w:rFonts w:ascii="Times New Roman"/>
          <w:b w:val="false"/>
          <w:i w:val="false"/>
          <w:color w:val="000000"/>
          <w:sz w:val="28"/>
        </w:rPr>
        <w:t xml:space="preserve"> облысының прокуратурасы, </w:t>
      </w:r>
      <w:r>
        <w:rPr>
          <w:rFonts w:ascii="Times New Roman"/>
          <w:b w:val="false"/>
          <w:i w:val="false"/>
          <w:color w:val="000000"/>
          <w:sz w:val="28"/>
        </w:rPr>
        <w:t>Жамбыл</w:t>
      </w:r>
      <w:r>
        <w:rPr>
          <w:rFonts w:ascii="Times New Roman"/>
          <w:b w:val="false"/>
          <w:i w:val="false"/>
          <w:color w:val="000000"/>
          <w:sz w:val="28"/>
        </w:rPr>
        <w:t xml:space="preserve"> облысының прокуратурасы, </w:t>
      </w:r>
      <w:r>
        <w:rPr>
          <w:rFonts w:ascii="Times New Roman"/>
          <w:b w:val="false"/>
          <w:i w:val="false"/>
          <w:color w:val="000000"/>
          <w:sz w:val="28"/>
        </w:rPr>
        <w:t>Қарағанды</w:t>
      </w:r>
      <w:r>
        <w:rPr>
          <w:rFonts w:ascii="Times New Roman"/>
          <w:b w:val="false"/>
          <w:i w:val="false"/>
          <w:color w:val="000000"/>
          <w:sz w:val="28"/>
        </w:rPr>
        <w:t xml:space="preserve"> облысының прокуратурасы, </w:t>
      </w:r>
      <w:r>
        <w:rPr>
          <w:rFonts w:ascii="Times New Roman"/>
          <w:b w:val="false"/>
          <w:i w:val="false"/>
          <w:color w:val="000000"/>
          <w:sz w:val="28"/>
        </w:rPr>
        <w:t>Қостанай</w:t>
      </w:r>
      <w:r>
        <w:rPr>
          <w:rFonts w:ascii="Times New Roman"/>
          <w:b w:val="false"/>
          <w:i w:val="false"/>
          <w:color w:val="000000"/>
          <w:sz w:val="28"/>
        </w:rPr>
        <w:t xml:space="preserve"> облысының прокуратурасы, </w:t>
      </w:r>
      <w:r>
        <w:rPr>
          <w:rFonts w:ascii="Times New Roman"/>
          <w:b w:val="false"/>
          <w:i w:val="false"/>
          <w:color w:val="000000"/>
          <w:sz w:val="28"/>
        </w:rPr>
        <w:t>Қызылорда</w:t>
      </w:r>
      <w:r>
        <w:rPr>
          <w:rFonts w:ascii="Times New Roman"/>
          <w:b w:val="false"/>
          <w:i w:val="false"/>
          <w:color w:val="000000"/>
          <w:sz w:val="28"/>
        </w:rPr>
        <w:t xml:space="preserve"> облысының прокуратурасы, </w:t>
      </w:r>
      <w:r>
        <w:rPr>
          <w:rFonts w:ascii="Times New Roman"/>
          <w:b w:val="false"/>
          <w:i w:val="false"/>
          <w:color w:val="000000"/>
          <w:sz w:val="28"/>
        </w:rPr>
        <w:t>Манғыстау</w:t>
      </w:r>
      <w:r>
        <w:rPr>
          <w:rFonts w:ascii="Times New Roman"/>
          <w:b w:val="false"/>
          <w:i w:val="false"/>
          <w:color w:val="000000"/>
          <w:sz w:val="28"/>
        </w:rPr>
        <w:t xml:space="preserve"> облысының прокуратурасы, </w:t>
      </w:r>
      <w:r>
        <w:rPr>
          <w:rFonts w:ascii="Times New Roman"/>
          <w:b w:val="false"/>
          <w:i w:val="false"/>
          <w:color w:val="000000"/>
          <w:sz w:val="28"/>
        </w:rPr>
        <w:t>Түркістан</w:t>
      </w:r>
      <w:r>
        <w:rPr>
          <w:rFonts w:ascii="Times New Roman"/>
          <w:b w:val="false"/>
          <w:i w:val="false"/>
          <w:color w:val="000000"/>
          <w:sz w:val="28"/>
        </w:rPr>
        <w:t xml:space="preserve"> облысының прокуратурасы, </w:t>
      </w:r>
      <w:r>
        <w:rPr>
          <w:rFonts w:ascii="Times New Roman"/>
          <w:b w:val="false"/>
          <w:i w:val="false"/>
          <w:color w:val="000000"/>
          <w:sz w:val="28"/>
        </w:rPr>
        <w:t>Павлодар</w:t>
      </w:r>
      <w:r>
        <w:rPr>
          <w:rFonts w:ascii="Times New Roman"/>
          <w:b w:val="false"/>
          <w:i w:val="false"/>
          <w:color w:val="000000"/>
          <w:sz w:val="28"/>
        </w:rPr>
        <w:t xml:space="preserve"> облысының прокуратурасы, </w:t>
      </w:r>
      <w:r>
        <w:rPr>
          <w:rFonts w:ascii="Times New Roman"/>
          <w:b w:val="false"/>
          <w:i w:val="false"/>
          <w:color w:val="000000"/>
          <w:sz w:val="28"/>
        </w:rPr>
        <w:t>Солтүстік Қазақстан</w:t>
      </w:r>
      <w:r>
        <w:rPr>
          <w:rFonts w:ascii="Times New Roman"/>
          <w:b w:val="false"/>
          <w:i w:val="false"/>
          <w:color w:val="000000"/>
          <w:sz w:val="28"/>
        </w:rPr>
        <w:t xml:space="preserve"> облысының прокуратурасы, </w:t>
      </w:r>
      <w:r>
        <w:rPr>
          <w:rFonts w:ascii="Times New Roman"/>
          <w:b w:val="false"/>
          <w:i w:val="false"/>
          <w:color w:val="000000"/>
          <w:sz w:val="28"/>
        </w:rPr>
        <w:t>Шығыс Қазақстан</w:t>
      </w:r>
      <w:r>
        <w:rPr>
          <w:rFonts w:ascii="Times New Roman"/>
          <w:b w:val="false"/>
          <w:i w:val="false"/>
          <w:color w:val="000000"/>
          <w:sz w:val="28"/>
        </w:rPr>
        <w:t xml:space="preserve"> облысының прокуратурасы, </w:t>
      </w:r>
      <w:r>
        <w:rPr>
          <w:rFonts w:ascii="Times New Roman"/>
          <w:b w:val="false"/>
          <w:i w:val="false"/>
          <w:color w:val="000000"/>
          <w:sz w:val="28"/>
        </w:rPr>
        <w:t>Бас әскери</w:t>
      </w:r>
      <w:r>
        <w:rPr>
          <w:rFonts w:ascii="Times New Roman"/>
          <w:b w:val="false"/>
          <w:i w:val="false"/>
          <w:color w:val="000000"/>
          <w:sz w:val="28"/>
        </w:rPr>
        <w:t xml:space="preserve"> прокуратурасы, </w:t>
      </w:r>
      <w:r>
        <w:rPr>
          <w:rFonts w:ascii="Times New Roman"/>
          <w:b w:val="false"/>
          <w:i w:val="false"/>
          <w:color w:val="000000"/>
          <w:sz w:val="28"/>
        </w:rPr>
        <w:t>Бас көлік</w:t>
      </w:r>
      <w:r>
        <w:rPr>
          <w:rFonts w:ascii="Times New Roman"/>
          <w:b w:val="false"/>
          <w:i w:val="false"/>
          <w:color w:val="000000"/>
          <w:sz w:val="28"/>
        </w:rPr>
        <w:t xml:space="preserve"> прокуратурасы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13"/>
    <w:bookmarkStart w:name="z18" w:id="14"/>
    <w:p>
      <w:pPr>
        <w:spacing w:after="0"/>
        <w:ind w:left="0"/>
        <w:jc w:val="both"/>
      </w:pPr>
      <w:r>
        <w:rPr>
          <w:rFonts w:ascii="Times New Roman"/>
          <w:b w:val="false"/>
          <w:i w:val="false"/>
          <w:color w:val="000000"/>
          <w:sz w:val="28"/>
        </w:rPr>
        <w:t>
      2. Қазақстан Республикасы Бас Прокурорының Аппараты заңнамада белгіленген тәртіпте:</w:t>
      </w:r>
    </w:p>
    <w:bookmarkEnd w:id="14"/>
    <w:bookmarkStart w:name="z19" w:id="15"/>
    <w:p>
      <w:pPr>
        <w:spacing w:after="0"/>
        <w:ind w:left="0"/>
        <w:jc w:val="both"/>
      </w:pPr>
      <w:r>
        <w:rPr>
          <w:rFonts w:ascii="Times New Roman"/>
          <w:b w:val="false"/>
          <w:i w:val="false"/>
          <w:color w:val="000000"/>
          <w:sz w:val="28"/>
        </w:rPr>
        <w:t>
      1) осы бұйрықтың көшірмелерін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"Заңнама және құқықтық ақпарат институты" шаруашылық жүргізу құқығындағы республикалық мемлекеттік кәсіпорнына жолдауды;</w:t>
      </w:r>
    </w:p>
    <w:bookmarkEnd w:id="15"/>
    <w:bookmarkStart w:name="z20" w:id="16"/>
    <w:p>
      <w:pPr>
        <w:spacing w:after="0"/>
        <w:ind w:left="0"/>
        <w:jc w:val="both"/>
      </w:pPr>
      <w:r>
        <w:rPr>
          <w:rFonts w:ascii="Times New Roman"/>
          <w:b w:val="false"/>
          <w:i w:val="false"/>
          <w:color w:val="000000"/>
          <w:sz w:val="28"/>
        </w:rPr>
        <w:t>
      2) осы бұйрықты Қазақстан Республикасы Бас прокуратурасының интернет-ресурсына орналастыруды қамтамасыз етсін.</w:t>
      </w:r>
    </w:p>
    <w:bookmarkEnd w:id="16"/>
    <w:bookmarkStart w:name="z21" w:id="17"/>
    <w:p>
      <w:pPr>
        <w:spacing w:after="0"/>
        <w:ind w:left="0"/>
        <w:jc w:val="both"/>
      </w:pPr>
      <w:r>
        <w:rPr>
          <w:rFonts w:ascii="Times New Roman"/>
          <w:b w:val="false"/>
          <w:i w:val="false"/>
          <w:color w:val="000000"/>
          <w:sz w:val="28"/>
        </w:rPr>
        <w:t>
      3. Облыс прокурорлары және оларға теңестірілген прокурорлар заңнамада белгіленген тәртіпте:</w:t>
      </w:r>
    </w:p>
    <w:bookmarkEnd w:id="17"/>
    <w:bookmarkStart w:name="z22" w:id="18"/>
    <w:p>
      <w:pPr>
        <w:spacing w:after="0"/>
        <w:ind w:left="0"/>
        <w:jc w:val="both"/>
      </w:pPr>
      <w:r>
        <w:rPr>
          <w:rFonts w:ascii="Times New Roman"/>
          <w:b w:val="false"/>
          <w:i w:val="false"/>
          <w:color w:val="000000"/>
          <w:sz w:val="28"/>
        </w:rPr>
        <w:t>
      1) бір айлық мерзімде өз актілерін осы бұйрыққа сәйкес келтіруді;</w:t>
      </w:r>
    </w:p>
    <w:bookmarkEnd w:id="18"/>
    <w:bookmarkStart w:name="z23" w:id="19"/>
    <w:p>
      <w:pPr>
        <w:spacing w:after="0"/>
        <w:ind w:left="0"/>
        <w:jc w:val="both"/>
      </w:pPr>
      <w:r>
        <w:rPr>
          <w:rFonts w:ascii="Times New Roman"/>
          <w:b w:val="false"/>
          <w:i w:val="false"/>
          <w:color w:val="000000"/>
          <w:sz w:val="28"/>
        </w:rPr>
        <w:t>
      2) "Заңды тұлғаларды мемлекеттік тіркеу және филиалдар мен өкілдіктерді есептік тіркеу туралы" Қазақстан Республикасының Заңымен көзделген шаралары қабылдауды қамтамасыз етсін.</w:t>
      </w:r>
    </w:p>
    <w:bookmarkEnd w:id="19"/>
    <w:bookmarkStart w:name="z24" w:id="20"/>
    <w:p>
      <w:pPr>
        <w:spacing w:after="0"/>
        <w:ind w:left="0"/>
        <w:jc w:val="both"/>
      </w:pPr>
      <w:r>
        <w:rPr>
          <w:rFonts w:ascii="Times New Roman"/>
          <w:b w:val="false"/>
          <w:i w:val="false"/>
          <w:color w:val="000000"/>
          <w:sz w:val="28"/>
        </w:rPr>
        <w:t>
      4. Осы бұйрықтың орындалуын бақылау Қазақстан Республикасы Бас Прокурорының Аппаратына жүктелсін.</w:t>
      </w:r>
    </w:p>
    <w:bookmarkEnd w:id="20"/>
    <w:bookmarkStart w:name="z25" w:id="21"/>
    <w:p>
      <w:pPr>
        <w:spacing w:after="0"/>
        <w:ind w:left="0"/>
        <w:jc w:val="both"/>
      </w:pPr>
      <w:r>
        <w:rPr>
          <w:rFonts w:ascii="Times New Roman"/>
          <w:b w:val="false"/>
          <w:i w:val="false"/>
          <w:color w:val="000000"/>
          <w:sz w:val="28"/>
        </w:rPr>
        <w:t>
      5. Осы бұйрықпен Қазақстан Республикасының прокуратура органдарының, ведомстволарының, мекемелерiнiң және білім беру ұйымының барлық қызметкерi мен жұмыскері таныстырылсын.</w:t>
      </w:r>
    </w:p>
    <w:bookmarkEnd w:id="21"/>
    <w:bookmarkStart w:name="z26" w:id="22"/>
    <w:p>
      <w:pPr>
        <w:spacing w:after="0"/>
        <w:ind w:left="0"/>
        <w:jc w:val="both"/>
      </w:pPr>
      <w:r>
        <w:rPr>
          <w:rFonts w:ascii="Times New Roman"/>
          <w:b w:val="false"/>
          <w:i w:val="false"/>
          <w:color w:val="000000"/>
          <w:sz w:val="28"/>
        </w:rPr>
        <w:t>
      6. Осы бұйрық қол қойылған күнінен бастап күшіне енеді.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2022 жылғы 10 тамыздағы</w:t>
            </w:r>
            <w:r>
              <w:br/>
            </w:r>
            <w:r>
              <w:rPr>
                <w:rFonts w:ascii="Times New Roman"/>
                <w:b w:val="false"/>
                <w:i w:val="false"/>
                <w:color w:val="000000"/>
                <w:sz w:val="20"/>
              </w:rPr>
              <w:t>№ 163 бұйрығына 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126 бұйрығына</w:t>
            </w:r>
            <w:r>
              <w:br/>
            </w:r>
            <w:r>
              <w:rPr>
                <w:rFonts w:ascii="Times New Roman"/>
                <w:b w:val="false"/>
                <w:i w:val="false"/>
                <w:color w:val="000000"/>
                <w:sz w:val="20"/>
              </w:rPr>
              <w:t>2-2-қосымша</w:t>
            </w:r>
          </w:p>
        </w:tc>
      </w:tr>
    </w:tbl>
    <w:bookmarkStart w:name="z29" w:id="23"/>
    <w:p>
      <w:pPr>
        <w:spacing w:after="0"/>
        <w:ind w:left="0"/>
        <w:jc w:val="left"/>
      </w:pPr>
      <w:r>
        <w:rPr>
          <w:rFonts w:ascii="Times New Roman"/>
          <w:b/>
          <w:i w:val="false"/>
          <w:color w:val="000000"/>
        </w:rPr>
        <w:t xml:space="preserve"> Абай облысының прокуратурасы туралы </w:t>
      </w:r>
      <w:r>
        <w:br/>
      </w:r>
      <w:r>
        <w:rPr>
          <w:rFonts w:ascii="Times New Roman"/>
          <w:b/>
          <w:i w:val="false"/>
          <w:color w:val="000000"/>
        </w:rPr>
        <w:t>ЕРЕЖЕ</w:t>
      </w:r>
    </w:p>
    <w:bookmarkEnd w:id="23"/>
    <w:bookmarkStart w:name="z30" w:id="24"/>
    <w:p>
      <w:pPr>
        <w:spacing w:after="0"/>
        <w:ind w:left="0"/>
        <w:jc w:val="left"/>
      </w:pPr>
      <w:r>
        <w:rPr>
          <w:rFonts w:ascii="Times New Roman"/>
          <w:b/>
          <w:i w:val="false"/>
          <w:color w:val="000000"/>
        </w:rPr>
        <w:t xml:space="preserve"> 1. Жалпы ережелер</w:t>
      </w:r>
    </w:p>
    <w:bookmarkEnd w:id="24"/>
    <w:bookmarkStart w:name="z31" w:id="25"/>
    <w:p>
      <w:pPr>
        <w:spacing w:after="0"/>
        <w:ind w:left="0"/>
        <w:jc w:val="both"/>
      </w:pPr>
      <w:r>
        <w:rPr>
          <w:rFonts w:ascii="Times New Roman"/>
          <w:b w:val="false"/>
          <w:i w:val="false"/>
          <w:color w:val="000000"/>
          <w:sz w:val="28"/>
        </w:rPr>
        <w:t>
      1. "Абай облысының прокуратурасы" мемлекеттік мекемесі (бұдан әрі – Абай облысының прокуратурасы) Қазақстан Республикасы Бас прокуратурасының аумақтық органы болып табылады, мемлекет атынан заңдылықтың сақталуына заңмен белгіленген шектерде және нысандарда жоғары қадағалауды жүзеге асырады, сотта мемлекет мүддесін білдіреді және мемлекет атынан қылмыстық қудалауды жүзеге асырады.</w:t>
      </w:r>
    </w:p>
    <w:bookmarkEnd w:id="25"/>
    <w:bookmarkStart w:name="z32" w:id="26"/>
    <w:p>
      <w:pPr>
        <w:spacing w:after="0"/>
        <w:ind w:left="0"/>
        <w:jc w:val="both"/>
      </w:pPr>
      <w:r>
        <w:rPr>
          <w:rFonts w:ascii="Times New Roman"/>
          <w:b w:val="false"/>
          <w:i w:val="false"/>
          <w:color w:val="000000"/>
          <w:sz w:val="28"/>
        </w:rPr>
        <w:t>
      2. Абай облысы прокуратурасының төмен тұрған прокуратуралары бар.</w:t>
      </w:r>
    </w:p>
    <w:bookmarkEnd w:id="26"/>
    <w:bookmarkStart w:name="z33" w:id="27"/>
    <w:p>
      <w:pPr>
        <w:spacing w:after="0"/>
        <w:ind w:left="0"/>
        <w:jc w:val="both"/>
      </w:pPr>
      <w:r>
        <w:rPr>
          <w:rFonts w:ascii="Times New Roman"/>
          <w:b w:val="false"/>
          <w:i w:val="false"/>
          <w:color w:val="000000"/>
          <w:sz w:val="28"/>
        </w:rPr>
        <w:t xml:space="preserve">
      3. Абай облысының прокуратурасы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7"/>
    <w:bookmarkStart w:name="z34" w:id="28"/>
    <w:p>
      <w:pPr>
        <w:spacing w:after="0"/>
        <w:ind w:left="0"/>
        <w:jc w:val="both"/>
      </w:pPr>
      <w:r>
        <w:rPr>
          <w:rFonts w:ascii="Times New Roman"/>
          <w:b w:val="false"/>
          <w:i w:val="false"/>
          <w:color w:val="000000"/>
          <w:sz w:val="28"/>
        </w:rPr>
        <w:t>
      4. Абай облысының прокуратурасы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28"/>
    <w:bookmarkStart w:name="z35" w:id="29"/>
    <w:p>
      <w:pPr>
        <w:spacing w:after="0"/>
        <w:ind w:left="0"/>
        <w:jc w:val="both"/>
      </w:pPr>
      <w:r>
        <w:rPr>
          <w:rFonts w:ascii="Times New Roman"/>
          <w:b w:val="false"/>
          <w:i w:val="false"/>
          <w:color w:val="000000"/>
          <w:sz w:val="28"/>
        </w:rPr>
        <w:t>
      5. Абай облысының прокуратурасы азаматтық-құқықтық қатынастарға өз атынан түседі.</w:t>
      </w:r>
    </w:p>
    <w:bookmarkEnd w:id="29"/>
    <w:bookmarkStart w:name="z36" w:id="30"/>
    <w:p>
      <w:pPr>
        <w:spacing w:after="0"/>
        <w:ind w:left="0"/>
        <w:jc w:val="both"/>
      </w:pPr>
      <w:r>
        <w:rPr>
          <w:rFonts w:ascii="Times New Roman"/>
          <w:b w:val="false"/>
          <w:i w:val="false"/>
          <w:color w:val="000000"/>
          <w:sz w:val="28"/>
        </w:rPr>
        <w:t>
      6. Абай облысы прокуратурасы, егер ол Қазақстан Республикасының заңнамасына сәйкес осыған уәкілетті болса, мемлекеттің атынан азаматтық-құқықтық қатынастардың тарапы болуға құқылы.</w:t>
      </w:r>
    </w:p>
    <w:bookmarkEnd w:id="30"/>
    <w:bookmarkStart w:name="z37" w:id="31"/>
    <w:p>
      <w:pPr>
        <w:spacing w:after="0"/>
        <w:ind w:left="0"/>
        <w:jc w:val="both"/>
      </w:pPr>
      <w:r>
        <w:rPr>
          <w:rFonts w:ascii="Times New Roman"/>
          <w:b w:val="false"/>
          <w:i w:val="false"/>
          <w:color w:val="000000"/>
          <w:sz w:val="28"/>
        </w:rPr>
        <w:t>
      7. Абай облысының прокуратурасы өз құзыретіндегі мәселелер бойынша заңнамада белгіленген тәртіппен Абай облысы прокурорының бұйрықтарымен және Қазақстан Республикасының заңнамасында көзделген басқа да актілермен ресімделетін шешімдер қабылдайды.</w:t>
      </w:r>
    </w:p>
    <w:bookmarkEnd w:id="31"/>
    <w:bookmarkStart w:name="z38" w:id="32"/>
    <w:p>
      <w:pPr>
        <w:spacing w:after="0"/>
        <w:ind w:left="0"/>
        <w:jc w:val="both"/>
      </w:pPr>
      <w:r>
        <w:rPr>
          <w:rFonts w:ascii="Times New Roman"/>
          <w:b w:val="false"/>
          <w:i w:val="false"/>
          <w:color w:val="000000"/>
          <w:sz w:val="28"/>
        </w:rPr>
        <w:t>
      8. Абай облысы прокуратурасының құрылымы мен штат санының лимиті Қазақстан Республикасының қолданыстағы заңнамасына сәйкес бекітіледі.</w:t>
      </w:r>
    </w:p>
    <w:bookmarkEnd w:id="32"/>
    <w:bookmarkStart w:name="z39" w:id="33"/>
    <w:p>
      <w:pPr>
        <w:spacing w:after="0"/>
        <w:ind w:left="0"/>
        <w:jc w:val="both"/>
      </w:pPr>
      <w:r>
        <w:rPr>
          <w:rFonts w:ascii="Times New Roman"/>
          <w:b w:val="false"/>
          <w:i w:val="false"/>
          <w:color w:val="000000"/>
          <w:sz w:val="28"/>
        </w:rPr>
        <w:t>
      9. Заңды тұлғаның орналасқан жері: Қазақстан Республикасы, Абай облысы, Семей қаласы, Панфилов көшесі, 69.</w:t>
      </w:r>
    </w:p>
    <w:bookmarkEnd w:id="33"/>
    <w:bookmarkStart w:name="z40" w:id="34"/>
    <w:p>
      <w:pPr>
        <w:spacing w:after="0"/>
        <w:ind w:left="0"/>
        <w:jc w:val="both"/>
      </w:pPr>
      <w:r>
        <w:rPr>
          <w:rFonts w:ascii="Times New Roman"/>
          <w:b w:val="false"/>
          <w:i w:val="false"/>
          <w:color w:val="000000"/>
          <w:sz w:val="28"/>
        </w:rPr>
        <w:t>
      10. Осы Ереже Абай облысы прокуратурасының құрылтай құжаты болып табылады.</w:t>
      </w:r>
    </w:p>
    <w:bookmarkEnd w:id="34"/>
    <w:bookmarkStart w:name="z41" w:id="35"/>
    <w:p>
      <w:pPr>
        <w:spacing w:after="0"/>
        <w:ind w:left="0"/>
        <w:jc w:val="both"/>
      </w:pPr>
      <w:r>
        <w:rPr>
          <w:rFonts w:ascii="Times New Roman"/>
          <w:b w:val="false"/>
          <w:i w:val="false"/>
          <w:color w:val="000000"/>
          <w:sz w:val="28"/>
        </w:rPr>
        <w:t>
      11. Абай облысы прокуратурасының қызметін қаржыландыру республикалық бюджеттен жүзеге асырылады.</w:t>
      </w:r>
    </w:p>
    <w:bookmarkEnd w:id="35"/>
    <w:bookmarkStart w:name="z42" w:id="36"/>
    <w:p>
      <w:pPr>
        <w:spacing w:after="0"/>
        <w:ind w:left="0"/>
        <w:jc w:val="both"/>
      </w:pPr>
      <w:r>
        <w:rPr>
          <w:rFonts w:ascii="Times New Roman"/>
          <w:b w:val="false"/>
          <w:i w:val="false"/>
          <w:color w:val="000000"/>
          <w:sz w:val="28"/>
        </w:rPr>
        <w:t>
      12. Абай облысының прокуратурасына кәсіпкерлік субъектілерімен Абай облысы прокуратурасының өкілеттігі болып табылатын міндеттерді орындау тұрғысында шарттық қатынастарға түсуге тыйым салынады.</w:t>
      </w:r>
    </w:p>
    <w:bookmarkEnd w:id="36"/>
    <w:bookmarkStart w:name="z43" w:id="37"/>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37"/>
    <w:bookmarkStart w:name="z44" w:id="38"/>
    <w:p>
      <w:pPr>
        <w:spacing w:after="0"/>
        <w:ind w:left="0"/>
        <w:jc w:val="both"/>
      </w:pPr>
      <w:r>
        <w:rPr>
          <w:rFonts w:ascii="Times New Roman"/>
          <w:b w:val="false"/>
          <w:i w:val="false"/>
          <w:color w:val="000000"/>
          <w:sz w:val="28"/>
        </w:rPr>
        <w:t>
      13. Міндеттері:</w:t>
      </w:r>
    </w:p>
    <w:bookmarkEnd w:id="38"/>
    <w:bookmarkStart w:name="z45" w:id="39"/>
    <w:p>
      <w:pPr>
        <w:spacing w:after="0"/>
        <w:ind w:left="0"/>
        <w:jc w:val="both"/>
      </w:pPr>
      <w:r>
        <w:rPr>
          <w:rFonts w:ascii="Times New Roman"/>
          <w:b w:val="false"/>
          <w:i w:val="false"/>
          <w:color w:val="000000"/>
          <w:sz w:val="28"/>
        </w:rPr>
        <w:t>
      заңмен белгіленген шектерде:</w:t>
      </w:r>
    </w:p>
    <w:bookmarkEnd w:id="39"/>
    <w:bookmarkStart w:name="z46" w:id="40"/>
    <w:p>
      <w:pPr>
        <w:spacing w:after="0"/>
        <w:ind w:left="0"/>
        <w:jc w:val="both"/>
      </w:pPr>
      <w:r>
        <w:rPr>
          <w:rFonts w:ascii="Times New Roman"/>
          <w:b w:val="false"/>
          <w:i w:val="false"/>
          <w:color w:val="000000"/>
          <w:sz w:val="28"/>
        </w:rPr>
        <w:t>
      адамның және азаматтың құқықтары мен бостандықтарын, заңды тұлғалардың, қоғам мен мемлекеттің заңды мүдделерін қорғау және қалпына келтіреді;</w:t>
      </w:r>
    </w:p>
    <w:bookmarkEnd w:id="40"/>
    <w:bookmarkStart w:name="z47" w:id="41"/>
    <w:p>
      <w:pPr>
        <w:spacing w:after="0"/>
        <w:ind w:left="0"/>
        <w:jc w:val="both"/>
      </w:pPr>
      <w:r>
        <w:rPr>
          <w:rFonts w:ascii="Times New Roman"/>
          <w:b w:val="false"/>
          <w:i w:val="false"/>
          <w:color w:val="000000"/>
          <w:sz w:val="28"/>
        </w:rPr>
        <w:t>
      заңдылықтың бұзылуын, оған ықпал ететін себептер мен жағдайларды, сондай-ақ олардың салдарларын анықтайды және жояды;</w:t>
      </w:r>
    </w:p>
    <w:bookmarkEnd w:id="41"/>
    <w:bookmarkStart w:name="z48" w:id="42"/>
    <w:p>
      <w:pPr>
        <w:spacing w:after="0"/>
        <w:ind w:left="0"/>
        <w:jc w:val="both"/>
      </w:pPr>
      <w:r>
        <w:rPr>
          <w:rFonts w:ascii="Times New Roman"/>
          <w:b w:val="false"/>
          <w:i w:val="false"/>
          <w:color w:val="000000"/>
          <w:sz w:val="28"/>
        </w:rPr>
        <w:t>
      құқық қорғау және өзге де мемлекеттік органдардың заңдылықты, құқықтық тәртіпті және қылмысқа қарсы күресті қамтамасыз ету жөніндегі қызметін үйлестіреді;</w:t>
      </w:r>
    </w:p>
    <w:bookmarkEnd w:id="42"/>
    <w:bookmarkStart w:name="z49" w:id="43"/>
    <w:p>
      <w:pPr>
        <w:spacing w:after="0"/>
        <w:ind w:left="0"/>
        <w:jc w:val="both"/>
      </w:pPr>
      <w:r>
        <w:rPr>
          <w:rFonts w:ascii="Times New Roman"/>
          <w:b w:val="false"/>
          <w:i w:val="false"/>
          <w:color w:val="000000"/>
          <w:sz w:val="28"/>
        </w:rPr>
        <w:t>
      заңмен және Қазақстан Республикасы Президентінің актілерімен айқындалатын өзге де міндеттерді орындайды.</w:t>
      </w:r>
    </w:p>
    <w:bookmarkEnd w:id="43"/>
    <w:bookmarkStart w:name="z50" w:id="44"/>
    <w:p>
      <w:pPr>
        <w:spacing w:after="0"/>
        <w:ind w:left="0"/>
        <w:jc w:val="both"/>
      </w:pPr>
      <w:r>
        <w:rPr>
          <w:rFonts w:ascii="Times New Roman"/>
          <w:b w:val="false"/>
          <w:i w:val="false"/>
          <w:color w:val="000000"/>
          <w:sz w:val="28"/>
        </w:rPr>
        <w:t>
      14. Өкілеттіктері:</w:t>
      </w:r>
    </w:p>
    <w:bookmarkEnd w:id="44"/>
    <w:bookmarkStart w:name="z51" w:id="45"/>
    <w:p>
      <w:pPr>
        <w:spacing w:after="0"/>
        <w:ind w:left="0"/>
        <w:jc w:val="both"/>
      </w:pPr>
      <w:r>
        <w:rPr>
          <w:rFonts w:ascii="Times New Roman"/>
          <w:b w:val="false"/>
          <w:i w:val="false"/>
          <w:color w:val="000000"/>
          <w:sz w:val="28"/>
        </w:rPr>
        <w:t>
      1) құқықтары:</w:t>
      </w:r>
    </w:p>
    <w:bookmarkEnd w:id="45"/>
    <w:bookmarkStart w:name="z52" w:id="46"/>
    <w:p>
      <w:pPr>
        <w:spacing w:after="0"/>
        <w:ind w:left="0"/>
        <w:jc w:val="both"/>
      </w:pPr>
      <w:r>
        <w:rPr>
          <w:rFonts w:ascii="Times New Roman"/>
          <w:b w:val="false"/>
          <w:i w:val="false"/>
          <w:color w:val="000000"/>
          <w:sz w:val="28"/>
        </w:rPr>
        <w:t>
      қылмыстық-процестік заңда белгіленген негіздер мен тәртіп бойынша іс-әрекеттерді жүзеге асыруға және процестік шешімдер қабылдауға;</w:t>
      </w:r>
    </w:p>
    <w:bookmarkEnd w:id="46"/>
    <w:bookmarkStart w:name="z53" w:id="47"/>
    <w:p>
      <w:pPr>
        <w:spacing w:after="0"/>
        <w:ind w:left="0"/>
        <w:jc w:val="both"/>
      </w:pPr>
      <w:r>
        <w:rPr>
          <w:rFonts w:ascii="Times New Roman"/>
          <w:b w:val="false"/>
          <w:i w:val="false"/>
          <w:color w:val="000000"/>
          <w:sz w:val="28"/>
        </w:rPr>
        <w:t>
      заңнамада көзделген жағдайларда және тәртіппен жедел-іздестіру қызметінің материалдарын, әкімшілік құқық бұзушылық туралы істерді талап етуге, басшылардан және басқа да лауазымды адамдардан қажетті құжаттарды, материалдарды, статистикалық ақпаратты және заңдылықтың жай-күйі және оны қамтамасыз ету бойынша қолданылатын шаралар туралы өзге де мәліметтерді алуға;</w:t>
      </w:r>
    </w:p>
    <w:bookmarkEnd w:id="47"/>
    <w:bookmarkStart w:name="z54" w:id="48"/>
    <w:p>
      <w:pPr>
        <w:spacing w:after="0"/>
        <w:ind w:left="0"/>
        <w:jc w:val="both"/>
      </w:pPr>
      <w:r>
        <w:rPr>
          <w:rFonts w:ascii="Times New Roman"/>
          <w:b w:val="false"/>
          <w:i w:val="false"/>
          <w:color w:val="000000"/>
          <w:sz w:val="28"/>
        </w:rPr>
        <w:t>
      заңда белгіленген негіздер мен тәртіп бойынша сот отырысына қатысуға және іс бойынша қорытынды беруге, соттан сот істерін сұратуға, сот актілерін қайта қарау туралы өтінішхаттар келтіруге;</w:t>
      </w:r>
    </w:p>
    <w:bookmarkEnd w:id="48"/>
    <w:bookmarkStart w:name="z55" w:id="49"/>
    <w:p>
      <w:pPr>
        <w:spacing w:after="0"/>
        <w:ind w:left="0"/>
        <w:jc w:val="both"/>
      </w:pPr>
      <w:r>
        <w:rPr>
          <w:rFonts w:ascii="Times New Roman"/>
          <w:b w:val="false"/>
          <w:i w:val="false"/>
          <w:color w:val="000000"/>
          <w:sz w:val="28"/>
        </w:rPr>
        <w:t>
      заңда көзделген тәртіппен тексерістер жүргізуге, оларға қатысу және қорытындылар беру үшін мамандар тартуға, сондай-ақ қауіпсіздікті және қадағалау қызметін қамтамасыз ету үшін тексерістерді жүзеге асыруға басқа да құқық қорғау органдарының қызметкерлерін тартуға;</w:t>
      </w:r>
    </w:p>
    <w:bookmarkEnd w:id="49"/>
    <w:bookmarkStart w:name="z56" w:id="50"/>
    <w:p>
      <w:pPr>
        <w:spacing w:after="0"/>
        <w:ind w:left="0"/>
        <w:jc w:val="both"/>
      </w:pPr>
      <w:r>
        <w:rPr>
          <w:rFonts w:ascii="Times New Roman"/>
          <w:b w:val="false"/>
          <w:i w:val="false"/>
          <w:color w:val="000000"/>
          <w:sz w:val="28"/>
        </w:rPr>
        <w:t>
      сараптамалар тағайындауға, уәкілетті органдардан прокуратураға келіп түскен материалдар, жолданымдар бойынша тексерістер жүргізілуін талап етуге және олардың нәтижелері туралы хабарлауға міндеттеуге;</w:t>
      </w:r>
    </w:p>
    <w:bookmarkEnd w:id="50"/>
    <w:bookmarkStart w:name="z57" w:id="51"/>
    <w:p>
      <w:pPr>
        <w:spacing w:after="0"/>
        <w:ind w:left="0"/>
        <w:jc w:val="both"/>
      </w:pPr>
      <w:r>
        <w:rPr>
          <w:rFonts w:ascii="Times New Roman"/>
          <w:b w:val="false"/>
          <w:i w:val="false"/>
          <w:color w:val="000000"/>
          <w:sz w:val="28"/>
        </w:rPr>
        <w:t>
      заңнамада белгіленген негіздер мен тәртіп бойынша құқық қорғау, арнаулы мемлекеттік және өзге де органдардың ақпарат алмасу жүйесімен интеграцияланған ақпараттық жүйелер мен ресурстарда қамтылған мәліметтерге рұқсат алуға;</w:t>
      </w:r>
    </w:p>
    <w:bookmarkEnd w:id="51"/>
    <w:bookmarkStart w:name="z58" w:id="52"/>
    <w:p>
      <w:pPr>
        <w:spacing w:after="0"/>
        <w:ind w:left="0"/>
        <w:jc w:val="both"/>
      </w:pPr>
      <w:r>
        <w:rPr>
          <w:rFonts w:ascii="Times New Roman"/>
          <w:b w:val="false"/>
          <w:i w:val="false"/>
          <w:color w:val="000000"/>
          <w:sz w:val="28"/>
        </w:rPr>
        <w:t>
      жүргізілетін тексеріс және қаралатын жолданым мәселелері бойынша лауазымды адамдарды, жеке тұлғаларды және заңды тұлғалардың өкілдерін түсініктеме алу үшін шақыруға;</w:t>
      </w:r>
    </w:p>
    <w:bookmarkEnd w:id="52"/>
    <w:bookmarkStart w:name="z59" w:id="53"/>
    <w:p>
      <w:pPr>
        <w:spacing w:after="0"/>
        <w:ind w:left="0"/>
        <w:jc w:val="both"/>
      </w:pPr>
      <w:r>
        <w:rPr>
          <w:rFonts w:ascii="Times New Roman"/>
          <w:b w:val="false"/>
          <w:i w:val="false"/>
          <w:color w:val="000000"/>
          <w:sz w:val="28"/>
        </w:rPr>
        <w:t>
      лауазымды адамдар қолданған тыйым салу немесе шектеу сипатындағы шаралардың күшін жоюды талап етуге, негіздер болған кезде және заңда көзделген тәртіппен заңсыз актінің қолданылуын толық немесе ішінара тоқтата тұруға;</w:t>
      </w:r>
    </w:p>
    <w:bookmarkEnd w:id="53"/>
    <w:bookmarkStart w:name="z60" w:id="54"/>
    <w:p>
      <w:pPr>
        <w:spacing w:after="0"/>
        <w:ind w:left="0"/>
        <w:jc w:val="both"/>
      </w:pPr>
      <w:r>
        <w:rPr>
          <w:rFonts w:ascii="Times New Roman"/>
          <w:b w:val="false"/>
          <w:i w:val="false"/>
          <w:color w:val="000000"/>
          <w:sz w:val="28"/>
        </w:rPr>
        <w:t>
      әкімшілік құқық бұзушылық туралы заңнамада көзделген тәртіппен әкімшілік құқық бұзушылық туралы іс бойынша іс жүргізу қозғауға және тоқтатуға;</w:t>
      </w:r>
    </w:p>
    <w:bookmarkEnd w:id="54"/>
    <w:bookmarkStart w:name="z61" w:id="55"/>
    <w:p>
      <w:pPr>
        <w:spacing w:after="0"/>
        <w:ind w:left="0"/>
        <w:jc w:val="both"/>
      </w:pPr>
      <w:r>
        <w:rPr>
          <w:rFonts w:ascii="Times New Roman"/>
          <w:b w:val="false"/>
          <w:i w:val="false"/>
          <w:color w:val="000000"/>
          <w:sz w:val="28"/>
        </w:rPr>
        <w:t>
      заңнамада белгіленген тәртіппен тексеріс жүргізуге байланысты құжаттар мен материалдарға рұқсат алуға;</w:t>
      </w:r>
    </w:p>
    <w:bookmarkEnd w:id="55"/>
    <w:bookmarkStart w:name="z62" w:id="56"/>
    <w:p>
      <w:pPr>
        <w:spacing w:after="0"/>
        <w:ind w:left="0"/>
        <w:jc w:val="both"/>
      </w:pPr>
      <w:r>
        <w:rPr>
          <w:rFonts w:ascii="Times New Roman"/>
          <w:b w:val="false"/>
          <w:i w:val="false"/>
          <w:color w:val="000000"/>
          <w:sz w:val="28"/>
        </w:rPr>
        <w:t>
      нормативтік құқықтық актілердің жобаларын әзірлеуге және қарауға қатысуға;</w:t>
      </w:r>
    </w:p>
    <w:bookmarkEnd w:id="56"/>
    <w:bookmarkStart w:name="z63" w:id="57"/>
    <w:p>
      <w:pPr>
        <w:spacing w:after="0"/>
        <w:ind w:left="0"/>
        <w:jc w:val="both"/>
      </w:pPr>
      <w:r>
        <w:rPr>
          <w:rFonts w:ascii="Times New Roman"/>
          <w:b w:val="false"/>
          <w:i w:val="false"/>
          <w:color w:val="000000"/>
          <w:sz w:val="28"/>
        </w:rPr>
        <w:t>
      басқа да мемлекеттердің мекемелерімен және халықаралық ұйымдармен ынтымақтастықта болуға;</w:t>
      </w:r>
    </w:p>
    <w:bookmarkEnd w:id="57"/>
    <w:bookmarkStart w:name="z64" w:id="58"/>
    <w:p>
      <w:pPr>
        <w:spacing w:after="0"/>
        <w:ind w:left="0"/>
        <w:jc w:val="both"/>
      </w:pPr>
      <w:r>
        <w:rPr>
          <w:rFonts w:ascii="Times New Roman"/>
          <w:b w:val="false"/>
          <w:i w:val="false"/>
          <w:color w:val="000000"/>
          <w:sz w:val="28"/>
        </w:rPr>
        <w:t>
      заңдылық пен құқық тәртібін, қылмысқа қарсы күресті қамтамасыз ету мақсатында құқықтық статистика және арнайы есепке алу саласындағы ақпараттық жүйелерді құруға және жетілдіруге қатысуға;</w:t>
      </w:r>
    </w:p>
    <w:bookmarkEnd w:id="58"/>
    <w:bookmarkStart w:name="z65" w:id="59"/>
    <w:p>
      <w:pPr>
        <w:spacing w:after="0"/>
        <w:ind w:left="0"/>
        <w:jc w:val="both"/>
      </w:pPr>
      <w:r>
        <w:rPr>
          <w:rFonts w:ascii="Times New Roman"/>
          <w:b w:val="false"/>
          <w:i w:val="false"/>
          <w:color w:val="000000"/>
          <w:sz w:val="28"/>
        </w:rPr>
        <w:t>
      заңда көзделген өзге де құқықтарды жүзеге асыруға құқылы;</w:t>
      </w:r>
    </w:p>
    <w:bookmarkEnd w:id="59"/>
    <w:bookmarkStart w:name="z66" w:id="60"/>
    <w:p>
      <w:pPr>
        <w:spacing w:after="0"/>
        <w:ind w:left="0"/>
        <w:jc w:val="both"/>
      </w:pPr>
      <w:r>
        <w:rPr>
          <w:rFonts w:ascii="Times New Roman"/>
          <w:b w:val="false"/>
          <w:i w:val="false"/>
          <w:color w:val="000000"/>
          <w:sz w:val="28"/>
        </w:rPr>
        <w:t>
      2) міндеттері:</w:t>
      </w:r>
    </w:p>
    <w:bookmarkEnd w:id="60"/>
    <w:bookmarkStart w:name="z67" w:id="61"/>
    <w:p>
      <w:pPr>
        <w:spacing w:after="0"/>
        <w:ind w:left="0"/>
        <w:jc w:val="both"/>
      </w:pPr>
      <w:r>
        <w:rPr>
          <w:rFonts w:ascii="Times New Roman"/>
          <w:b w:val="false"/>
          <w:i w:val="false"/>
          <w:color w:val="000000"/>
          <w:sz w:val="28"/>
        </w:rPr>
        <w:t>
      Қазақстан Республикасының Конституциясын және заңнамасын сақтауға;</w:t>
      </w:r>
    </w:p>
    <w:bookmarkEnd w:id="61"/>
    <w:bookmarkStart w:name="z68" w:id="62"/>
    <w:p>
      <w:pPr>
        <w:spacing w:after="0"/>
        <w:ind w:left="0"/>
        <w:jc w:val="both"/>
      </w:pPr>
      <w:r>
        <w:rPr>
          <w:rFonts w:ascii="Times New Roman"/>
          <w:b w:val="false"/>
          <w:i w:val="false"/>
          <w:color w:val="000000"/>
          <w:sz w:val="28"/>
        </w:rPr>
        <w:t>
      мінез-құлықтың этикалық нормаларын сақтауға;</w:t>
      </w:r>
    </w:p>
    <w:bookmarkEnd w:id="62"/>
    <w:bookmarkStart w:name="z69" w:id="63"/>
    <w:p>
      <w:pPr>
        <w:spacing w:after="0"/>
        <w:ind w:left="0"/>
        <w:jc w:val="both"/>
      </w:pPr>
      <w:r>
        <w:rPr>
          <w:rFonts w:ascii="Times New Roman"/>
          <w:b w:val="false"/>
          <w:i w:val="false"/>
          <w:color w:val="000000"/>
          <w:sz w:val="28"/>
        </w:rPr>
        <w:t>
      өз құзыретіне сәйкес адамның және азаматтың, қоғам мен мемлекеттің құқықтарын, бостандықтары мен заңды мүдделерін қорғауға;</w:t>
      </w:r>
    </w:p>
    <w:bookmarkEnd w:id="63"/>
    <w:bookmarkStart w:name="z70" w:id="64"/>
    <w:p>
      <w:pPr>
        <w:spacing w:after="0"/>
        <w:ind w:left="0"/>
        <w:jc w:val="both"/>
      </w:pPr>
      <w:r>
        <w:rPr>
          <w:rFonts w:ascii="Times New Roman"/>
          <w:b w:val="false"/>
          <w:i w:val="false"/>
          <w:color w:val="000000"/>
          <w:sz w:val="28"/>
        </w:rPr>
        <w:t>
      заңнамада көзделген шектерде жеке және заңды тұлғаларға олардың жолданымдарын қарауға байланысты құжаттар мен материалдарды таныстыруға ұсынуға;</w:t>
      </w:r>
    </w:p>
    <w:bookmarkEnd w:id="64"/>
    <w:bookmarkStart w:name="z71" w:id="65"/>
    <w:p>
      <w:pPr>
        <w:spacing w:after="0"/>
        <w:ind w:left="0"/>
        <w:jc w:val="both"/>
      </w:pPr>
      <w:r>
        <w:rPr>
          <w:rFonts w:ascii="Times New Roman"/>
          <w:b w:val="false"/>
          <w:i w:val="false"/>
          <w:color w:val="000000"/>
          <w:sz w:val="28"/>
        </w:rPr>
        <w:t>
      заңдылықтың бұзылуына ықпал ететін себептер мен жағдайлардың алдын алу және оларды анықтау, сондай-ақ кінәлі адамдарды жауаптылыққа тарту үшін заңда белгіленген тәртіппен прокурорлық ден қою актілерін және прокурорлық қадағалау актілерін қабылдауға;</w:t>
      </w:r>
    </w:p>
    <w:bookmarkEnd w:id="65"/>
    <w:bookmarkStart w:name="z72" w:id="66"/>
    <w:p>
      <w:pPr>
        <w:spacing w:after="0"/>
        <w:ind w:left="0"/>
        <w:jc w:val="both"/>
      </w:pPr>
      <w:r>
        <w:rPr>
          <w:rFonts w:ascii="Times New Roman"/>
          <w:b w:val="false"/>
          <w:i w:val="false"/>
          <w:color w:val="000000"/>
          <w:sz w:val="28"/>
        </w:rPr>
        <w:t>
      тексерілетін субъектілердің қалыпты жұмыс істеуіне кедергі келтіретін әрекеттерге (әрекетсіздікке) және актілер қабылдауға жол бермеуге;</w:t>
      </w:r>
    </w:p>
    <w:bookmarkEnd w:id="66"/>
    <w:bookmarkStart w:name="z73" w:id="67"/>
    <w:p>
      <w:pPr>
        <w:spacing w:after="0"/>
        <w:ind w:left="0"/>
        <w:jc w:val="both"/>
      </w:pPr>
      <w:r>
        <w:rPr>
          <w:rFonts w:ascii="Times New Roman"/>
          <w:b w:val="false"/>
          <w:i w:val="false"/>
          <w:color w:val="000000"/>
          <w:sz w:val="28"/>
        </w:rPr>
        <w:t>
      тексеріс барысында алынған құжаттар мен мәліметтердің сақталуын, мемлекеттік құпиялар және заңмен қорғалатын өзге де құпия туралы заңнама талаптарының сақталуын қамтамасыз етуге;</w:t>
      </w:r>
    </w:p>
    <w:bookmarkEnd w:id="67"/>
    <w:bookmarkStart w:name="z74" w:id="68"/>
    <w:p>
      <w:pPr>
        <w:spacing w:after="0"/>
        <w:ind w:left="0"/>
        <w:jc w:val="both"/>
      </w:pPr>
      <w:r>
        <w:rPr>
          <w:rFonts w:ascii="Times New Roman"/>
          <w:b w:val="false"/>
          <w:i w:val="false"/>
          <w:color w:val="000000"/>
          <w:sz w:val="28"/>
        </w:rPr>
        <w:t>
      заңсыз ұсталған және бас бостандығынан айыру орындарында, арнаулы мекемелерде, мәжбүрлеу сипатындағы шараларды орындайтын мекемелерде, қызметтік үй-жайларда заңсыз ұсталатын адамдарды дереу босатуға;</w:t>
      </w:r>
    </w:p>
    <w:bookmarkEnd w:id="68"/>
    <w:bookmarkStart w:name="z75" w:id="69"/>
    <w:p>
      <w:pPr>
        <w:spacing w:after="0"/>
        <w:ind w:left="0"/>
        <w:jc w:val="both"/>
      </w:pPr>
      <w:r>
        <w:rPr>
          <w:rFonts w:ascii="Times New Roman"/>
          <w:b w:val="false"/>
          <w:i w:val="false"/>
          <w:color w:val="000000"/>
          <w:sz w:val="28"/>
        </w:rPr>
        <w:t>
      халықтың сенімін арттыру басымдығымен өз қызметін жетілдіруге;</w:t>
      </w:r>
    </w:p>
    <w:bookmarkEnd w:id="69"/>
    <w:bookmarkStart w:name="z76" w:id="70"/>
    <w:p>
      <w:pPr>
        <w:spacing w:after="0"/>
        <w:ind w:left="0"/>
        <w:jc w:val="both"/>
      </w:pPr>
      <w:r>
        <w:rPr>
          <w:rFonts w:ascii="Times New Roman"/>
          <w:b w:val="false"/>
          <w:i w:val="false"/>
          <w:color w:val="000000"/>
          <w:sz w:val="28"/>
        </w:rPr>
        <w:t>
      заңмен көзделген өзге де міндеттерді орындауға міндетті.</w:t>
      </w:r>
    </w:p>
    <w:bookmarkEnd w:id="70"/>
    <w:bookmarkStart w:name="z77" w:id="71"/>
    <w:p>
      <w:pPr>
        <w:spacing w:after="0"/>
        <w:ind w:left="0"/>
        <w:jc w:val="both"/>
      </w:pPr>
      <w:r>
        <w:rPr>
          <w:rFonts w:ascii="Times New Roman"/>
          <w:b w:val="false"/>
          <w:i w:val="false"/>
          <w:color w:val="000000"/>
          <w:sz w:val="28"/>
        </w:rPr>
        <w:t>
      15. Функциялары:</w:t>
      </w:r>
    </w:p>
    <w:bookmarkEnd w:id="71"/>
    <w:bookmarkStart w:name="z78" w:id="72"/>
    <w:p>
      <w:pPr>
        <w:spacing w:after="0"/>
        <w:ind w:left="0"/>
        <w:jc w:val="both"/>
      </w:pPr>
      <w:r>
        <w:rPr>
          <w:rFonts w:ascii="Times New Roman"/>
          <w:b w:val="false"/>
          <w:i w:val="false"/>
          <w:color w:val="000000"/>
          <w:sz w:val="28"/>
        </w:rPr>
        <w:t>
      1) заңда белгіленген шекте және тәртіппен заңдылыққа жоғары қадағалауды жүзеге асырады:</w:t>
      </w:r>
    </w:p>
    <w:bookmarkEnd w:id="72"/>
    <w:bookmarkStart w:name="z79" w:id="73"/>
    <w:p>
      <w:pPr>
        <w:spacing w:after="0"/>
        <w:ind w:left="0"/>
        <w:jc w:val="both"/>
      </w:pPr>
      <w:r>
        <w:rPr>
          <w:rFonts w:ascii="Times New Roman"/>
          <w:b w:val="false"/>
          <w:i w:val="false"/>
          <w:color w:val="000000"/>
          <w:sz w:val="28"/>
        </w:rPr>
        <w:t>
      мемлекеттік, жергілікті өкілді, атқарушы органдардың, жергілікті өзін-өзі басқару органдары мен олардың лауазымды адамдарының, меншік нысанына қарамастан, өзге де ұйымдардың қызметін, сондай-ақ олар қабылдайтын актілер мен шешімдерді айқындайды;</w:t>
      </w:r>
    </w:p>
    <w:bookmarkEnd w:id="73"/>
    <w:bookmarkStart w:name="z80" w:id="74"/>
    <w:p>
      <w:pPr>
        <w:spacing w:after="0"/>
        <w:ind w:left="0"/>
        <w:jc w:val="both"/>
      </w:pPr>
      <w:r>
        <w:rPr>
          <w:rFonts w:ascii="Times New Roman"/>
          <w:b w:val="false"/>
          <w:i w:val="false"/>
          <w:color w:val="000000"/>
          <w:sz w:val="28"/>
        </w:rPr>
        <w:t>
      атқарушылық іс жүргізу және әкімшілік құқық бұзушылық туралы істер бойынша іс жүргізу;</w:t>
      </w:r>
    </w:p>
    <w:bookmarkEnd w:id="74"/>
    <w:bookmarkStart w:name="z81" w:id="75"/>
    <w:p>
      <w:pPr>
        <w:spacing w:after="0"/>
        <w:ind w:left="0"/>
        <w:jc w:val="both"/>
      </w:pPr>
      <w:r>
        <w:rPr>
          <w:rFonts w:ascii="Times New Roman"/>
          <w:b w:val="false"/>
          <w:i w:val="false"/>
          <w:color w:val="000000"/>
          <w:sz w:val="28"/>
        </w:rPr>
        <w:t>
      құқық қорғау және арнаулы мемлекеттік органдардың: сотқа дейінгі тергеп-тексеру, жедел-іздестіру және қарсы барлау қызметі; қылмыстық жазаларды орындау және мемлекеттік мәжбүрлеудің өзге де шараларын қолдану; Қазақстан Республикасының халықаралық шарттарын сақтау салаларындағы қызметі туралы;</w:t>
      </w:r>
    </w:p>
    <w:bookmarkEnd w:id="75"/>
    <w:bookmarkStart w:name="z82" w:id="76"/>
    <w:p>
      <w:pPr>
        <w:spacing w:after="0"/>
        <w:ind w:left="0"/>
        <w:jc w:val="both"/>
      </w:pPr>
      <w:r>
        <w:rPr>
          <w:rFonts w:ascii="Times New Roman"/>
          <w:b w:val="false"/>
          <w:i w:val="false"/>
          <w:color w:val="000000"/>
          <w:sz w:val="28"/>
        </w:rPr>
        <w:t>
      заңмен айқындалатын өзге де бағыттар бойынша;</w:t>
      </w:r>
    </w:p>
    <w:bookmarkEnd w:id="76"/>
    <w:bookmarkStart w:name="z83" w:id="77"/>
    <w:p>
      <w:pPr>
        <w:spacing w:after="0"/>
        <w:ind w:left="0"/>
        <w:jc w:val="both"/>
      </w:pPr>
      <w:r>
        <w:rPr>
          <w:rFonts w:ascii="Times New Roman"/>
          <w:b w:val="false"/>
          <w:i w:val="false"/>
          <w:color w:val="000000"/>
          <w:sz w:val="28"/>
        </w:rPr>
        <w:t>
      2) қылмыстық-процестік, азаматтық процестік, әкімшілік рәсімдік-процестік заңнамада және әкімшілік құқық бұзушылық туралы заңнамада көзделген негіздерде және тәртіппен сотта мемлекет мүдделерін білдіру болып табылады;</w:t>
      </w:r>
    </w:p>
    <w:bookmarkEnd w:id="77"/>
    <w:bookmarkStart w:name="z84" w:id="78"/>
    <w:p>
      <w:pPr>
        <w:spacing w:after="0"/>
        <w:ind w:left="0"/>
        <w:jc w:val="both"/>
      </w:pPr>
      <w:r>
        <w:rPr>
          <w:rFonts w:ascii="Times New Roman"/>
          <w:b w:val="false"/>
          <w:i w:val="false"/>
          <w:color w:val="000000"/>
          <w:sz w:val="28"/>
        </w:rPr>
        <w:t>
      3) қылмыстық, қылмыстық іс жүргізу заңнамасына сәйкес мемлекет атынан қылмыстық қудалауды жүзеге асыру;</w:t>
      </w:r>
    </w:p>
    <w:bookmarkEnd w:id="78"/>
    <w:bookmarkStart w:name="z85" w:id="79"/>
    <w:p>
      <w:pPr>
        <w:spacing w:after="0"/>
        <w:ind w:left="0"/>
        <w:jc w:val="both"/>
      </w:pPr>
      <w:r>
        <w:rPr>
          <w:rFonts w:ascii="Times New Roman"/>
          <w:b w:val="false"/>
          <w:i w:val="false"/>
          <w:color w:val="000000"/>
          <w:sz w:val="28"/>
        </w:rPr>
        <w:t>
      4) құқық қорғау органдарының және өзге де мемлекеттік органдардың өзара іс-қимылын, өзара ақпарат алмасуды және ортақ міндеттерді іске асыру кезінде олардың әрекеттерінің келісілуін қамтамасыз ету мақсатында Заңдылықты, құқықтық тәртіпті және қылмысқа қарсы күресті қамтамасыз ету жөніндегі қызметті үйлестіру;</w:t>
      </w:r>
    </w:p>
    <w:bookmarkEnd w:id="79"/>
    <w:bookmarkStart w:name="z86" w:id="80"/>
    <w:p>
      <w:pPr>
        <w:spacing w:after="0"/>
        <w:ind w:left="0"/>
        <w:jc w:val="both"/>
      </w:pPr>
      <w:r>
        <w:rPr>
          <w:rFonts w:ascii="Times New Roman"/>
          <w:b w:val="false"/>
          <w:i w:val="false"/>
          <w:color w:val="000000"/>
          <w:sz w:val="28"/>
        </w:rPr>
        <w:t>
      5) Қазақстан Республикасының заңнамасында көзделген өзге де функциялар.</w:t>
      </w:r>
    </w:p>
    <w:bookmarkEnd w:id="80"/>
    <w:bookmarkStart w:name="z87" w:id="81"/>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81"/>
    <w:bookmarkStart w:name="z88" w:id="82"/>
    <w:p>
      <w:pPr>
        <w:spacing w:after="0"/>
        <w:ind w:left="0"/>
        <w:jc w:val="both"/>
      </w:pPr>
      <w:r>
        <w:rPr>
          <w:rFonts w:ascii="Times New Roman"/>
          <w:b w:val="false"/>
          <w:i w:val="false"/>
          <w:color w:val="000000"/>
          <w:sz w:val="28"/>
        </w:rPr>
        <w:t>
      16. Абай облысының прокуратурасына басшылықты Абай облысының прокуроры жүзеге асырады, ол Абай облысының прокуратурасына жүктелген міндеттердің орындалуына және оның өз өкілеттіктерін жүзеге асыруына дербес жауапты болады.</w:t>
      </w:r>
    </w:p>
    <w:bookmarkEnd w:id="82"/>
    <w:bookmarkStart w:name="z89" w:id="83"/>
    <w:p>
      <w:pPr>
        <w:spacing w:after="0"/>
        <w:ind w:left="0"/>
        <w:jc w:val="both"/>
      </w:pPr>
      <w:r>
        <w:rPr>
          <w:rFonts w:ascii="Times New Roman"/>
          <w:b w:val="false"/>
          <w:i w:val="false"/>
          <w:color w:val="000000"/>
          <w:sz w:val="28"/>
        </w:rPr>
        <w:t>
      17. Абай облысының прокуроры Қазақстан Республикасының заңнамасына сәйкес қызметке тағайындалады және қызметтен босатылады.</w:t>
      </w:r>
    </w:p>
    <w:bookmarkEnd w:id="83"/>
    <w:bookmarkStart w:name="z90" w:id="84"/>
    <w:p>
      <w:pPr>
        <w:spacing w:after="0"/>
        <w:ind w:left="0"/>
        <w:jc w:val="both"/>
      </w:pPr>
      <w:r>
        <w:rPr>
          <w:rFonts w:ascii="Times New Roman"/>
          <w:b w:val="false"/>
          <w:i w:val="false"/>
          <w:color w:val="000000"/>
          <w:sz w:val="28"/>
        </w:rPr>
        <w:t>
      18. Абай облысы прокурорының Қазақстан Республикасының заңнамасына сәйкес қызметке тағайындалатын және қызметтен босатылатын орынбасарлары болады.</w:t>
      </w:r>
    </w:p>
    <w:bookmarkEnd w:id="84"/>
    <w:bookmarkStart w:name="z91" w:id="85"/>
    <w:p>
      <w:pPr>
        <w:spacing w:after="0"/>
        <w:ind w:left="0"/>
        <w:jc w:val="both"/>
      </w:pPr>
      <w:r>
        <w:rPr>
          <w:rFonts w:ascii="Times New Roman"/>
          <w:b w:val="false"/>
          <w:i w:val="false"/>
          <w:color w:val="000000"/>
          <w:sz w:val="28"/>
        </w:rPr>
        <w:t>
      19. Абай облысы прокурорының өкілеттігі:</w:t>
      </w:r>
    </w:p>
    <w:bookmarkEnd w:id="85"/>
    <w:bookmarkStart w:name="z92" w:id="86"/>
    <w:p>
      <w:pPr>
        <w:spacing w:after="0"/>
        <w:ind w:left="0"/>
        <w:jc w:val="both"/>
      </w:pPr>
      <w:r>
        <w:rPr>
          <w:rFonts w:ascii="Times New Roman"/>
          <w:b w:val="false"/>
          <w:i w:val="false"/>
          <w:color w:val="000000"/>
          <w:sz w:val="28"/>
        </w:rPr>
        <w:t>
      1) Абай облысы прокуратурасының жұмысын ұйымдастырады, оның қызметіне және төмен тұрған прокуратуралардың қызметіне басшылық етеді;</w:t>
      </w:r>
    </w:p>
    <w:bookmarkEnd w:id="86"/>
    <w:bookmarkStart w:name="z93" w:id="87"/>
    <w:p>
      <w:pPr>
        <w:spacing w:after="0"/>
        <w:ind w:left="0"/>
        <w:jc w:val="both"/>
      </w:pPr>
      <w:r>
        <w:rPr>
          <w:rFonts w:ascii="Times New Roman"/>
          <w:b w:val="false"/>
          <w:i w:val="false"/>
          <w:color w:val="000000"/>
          <w:sz w:val="28"/>
        </w:rPr>
        <w:t>
      2) Абай облысының Заңдылықты, құқықтық тәртіпті және қылмысқа қарсы күресті қамтамасыз ету жөніндегі үйлестіру кеңесін басқарады;</w:t>
      </w:r>
    </w:p>
    <w:bookmarkEnd w:id="87"/>
    <w:bookmarkStart w:name="z94" w:id="88"/>
    <w:p>
      <w:pPr>
        <w:spacing w:after="0"/>
        <w:ind w:left="0"/>
        <w:jc w:val="both"/>
      </w:pPr>
      <w:r>
        <w:rPr>
          <w:rFonts w:ascii="Times New Roman"/>
          <w:b w:val="false"/>
          <w:i w:val="false"/>
          <w:color w:val="000000"/>
          <w:sz w:val="28"/>
        </w:rPr>
        <w:t>
      3) Абай облысы прокуратурасының атынан сенімхатсыз әрекет етеді;</w:t>
      </w:r>
    </w:p>
    <w:bookmarkEnd w:id="88"/>
    <w:bookmarkStart w:name="z95" w:id="89"/>
    <w:p>
      <w:pPr>
        <w:spacing w:after="0"/>
        <w:ind w:left="0"/>
        <w:jc w:val="both"/>
      </w:pPr>
      <w:r>
        <w:rPr>
          <w:rFonts w:ascii="Times New Roman"/>
          <w:b w:val="false"/>
          <w:i w:val="false"/>
          <w:color w:val="000000"/>
          <w:sz w:val="28"/>
        </w:rPr>
        <w:t>
      4) басқа мемлекеттік органдармен, сондай-ақ өзге де ұйымдармен өзара қарым-қатынаста Абай облысының прокуратурасын білдіреді;</w:t>
      </w:r>
    </w:p>
    <w:bookmarkEnd w:id="89"/>
    <w:bookmarkStart w:name="z96" w:id="90"/>
    <w:p>
      <w:pPr>
        <w:spacing w:after="0"/>
        <w:ind w:left="0"/>
        <w:jc w:val="both"/>
      </w:pPr>
      <w:r>
        <w:rPr>
          <w:rFonts w:ascii="Times New Roman"/>
          <w:b w:val="false"/>
          <w:i w:val="false"/>
          <w:color w:val="000000"/>
          <w:sz w:val="28"/>
        </w:rPr>
        <w:t>
      5) барлық бағынысты қызметкерлер мен жұмыскерлер үшін міндетті бұйрықтар, өкімдер шығарады;</w:t>
      </w:r>
    </w:p>
    <w:bookmarkEnd w:id="90"/>
    <w:bookmarkStart w:name="z97" w:id="91"/>
    <w:p>
      <w:pPr>
        <w:spacing w:after="0"/>
        <w:ind w:left="0"/>
        <w:jc w:val="both"/>
      </w:pPr>
      <w:r>
        <w:rPr>
          <w:rFonts w:ascii="Times New Roman"/>
          <w:b w:val="false"/>
          <w:i w:val="false"/>
          <w:color w:val="000000"/>
          <w:sz w:val="28"/>
        </w:rPr>
        <w:t>
      6) өзінің құзыретіне жатқызылған басқа да мәселелер бойынша шешімдер қабылдайды.</w:t>
      </w:r>
    </w:p>
    <w:bookmarkEnd w:id="91"/>
    <w:bookmarkStart w:name="z98" w:id="92"/>
    <w:p>
      <w:pPr>
        <w:spacing w:after="0"/>
        <w:ind w:left="0"/>
        <w:jc w:val="both"/>
      </w:pPr>
      <w:r>
        <w:rPr>
          <w:rFonts w:ascii="Times New Roman"/>
          <w:b w:val="false"/>
          <w:i w:val="false"/>
          <w:color w:val="000000"/>
          <w:sz w:val="28"/>
        </w:rPr>
        <w:t>
      Абай облысы прокурорының өкілеттіктерін орындауды ол болмаған кезеңде қолданыстағы заңнамаға сәйкес оны алмастыратын тұлға жүзеге асырады.</w:t>
      </w:r>
    </w:p>
    <w:bookmarkEnd w:id="92"/>
    <w:bookmarkStart w:name="z99" w:id="93"/>
    <w:p>
      <w:pPr>
        <w:spacing w:after="0"/>
        <w:ind w:left="0"/>
        <w:jc w:val="both"/>
      </w:pPr>
      <w:r>
        <w:rPr>
          <w:rFonts w:ascii="Times New Roman"/>
          <w:b w:val="false"/>
          <w:i w:val="false"/>
          <w:color w:val="000000"/>
          <w:sz w:val="28"/>
        </w:rPr>
        <w:t>
      20. Абай облысы прокуроры өз орынбасарларының өкілеттіктерін қолданыстағы заңнамаға сәйкес белгілейді.</w:t>
      </w:r>
    </w:p>
    <w:bookmarkEnd w:id="93"/>
    <w:bookmarkStart w:name="z100" w:id="94"/>
    <w:p>
      <w:pPr>
        <w:spacing w:after="0"/>
        <w:ind w:left="0"/>
        <w:jc w:val="both"/>
      </w:pPr>
      <w:r>
        <w:rPr>
          <w:rFonts w:ascii="Times New Roman"/>
          <w:b w:val="false"/>
          <w:i w:val="false"/>
          <w:color w:val="000000"/>
          <w:sz w:val="28"/>
        </w:rPr>
        <w:t>
      21. Абай облысы прокуратурасының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94"/>
    <w:bookmarkStart w:name="z101" w:id="95"/>
    <w:p>
      <w:pPr>
        <w:spacing w:after="0"/>
        <w:ind w:left="0"/>
        <w:jc w:val="left"/>
      </w:pPr>
      <w:r>
        <w:rPr>
          <w:rFonts w:ascii="Times New Roman"/>
          <w:b/>
          <w:i w:val="false"/>
          <w:color w:val="000000"/>
        </w:rPr>
        <w:t xml:space="preserve"> 4-тарау. Мемлекеттік органның мүлкі</w:t>
      </w:r>
    </w:p>
    <w:bookmarkEnd w:id="95"/>
    <w:bookmarkStart w:name="z102" w:id="96"/>
    <w:p>
      <w:pPr>
        <w:spacing w:after="0"/>
        <w:ind w:left="0"/>
        <w:jc w:val="both"/>
      </w:pPr>
      <w:r>
        <w:rPr>
          <w:rFonts w:ascii="Times New Roman"/>
          <w:b w:val="false"/>
          <w:i w:val="false"/>
          <w:color w:val="000000"/>
          <w:sz w:val="28"/>
        </w:rPr>
        <w:t>
      22. Абай облысы прокуратурасының заңнамада көзделген жағдайларда жедел басқару құқығында оқшауланған мүлкі болуы мүмкін.</w:t>
      </w:r>
    </w:p>
    <w:bookmarkEnd w:id="96"/>
    <w:bookmarkStart w:name="z103" w:id="97"/>
    <w:p>
      <w:pPr>
        <w:spacing w:after="0"/>
        <w:ind w:left="0"/>
        <w:jc w:val="both"/>
      </w:pPr>
      <w:r>
        <w:rPr>
          <w:rFonts w:ascii="Times New Roman"/>
          <w:b w:val="false"/>
          <w:i w:val="false"/>
          <w:color w:val="000000"/>
          <w:sz w:val="28"/>
        </w:rPr>
        <w:t>
      Абай облысы прокуратурасының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7"/>
    <w:bookmarkStart w:name="z104" w:id="98"/>
    <w:p>
      <w:pPr>
        <w:spacing w:after="0"/>
        <w:ind w:left="0"/>
        <w:jc w:val="both"/>
      </w:pPr>
      <w:r>
        <w:rPr>
          <w:rFonts w:ascii="Times New Roman"/>
          <w:b w:val="false"/>
          <w:i w:val="false"/>
          <w:color w:val="000000"/>
          <w:sz w:val="28"/>
        </w:rPr>
        <w:t>
      23. Абай облысы прокуратурасына бекітілген мүлік республикалық меншікке жатады.</w:t>
      </w:r>
    </w:p>
    <w:bookmarkEnd w:id="98"/>
    <w:bookmarkStart w:name="z105" w:id="99"/>
    <w:p>
      <w:pPr>
        <w:spacing w:after="0"/>
        <w:ind w:left="0"/>
        <w:jc w:val="both"/>
      </w:pPr>
      <w:r>
        <w:rPr>
          <w:rFonts w:ascii="Times New Roman"/>
          <w:b w:val="false"/>
          <w:i w:val="false"/>
          <w:color w:val="000000"/>
          <w:sz w:val="28"/>
        </w:rPr>
        <w:t>
      24. Егер заңнамада өзгеше көзделмесе, Абай облысының прокуратурасы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9"/>
    <w:bookmarkStart w:name="z106" w:id="100"/>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00"/>
    <w:bookmarkStart w:name="z107" w:id="101"/>
    <w:p>
      <w:pPr>
        <w:spacing w:after="0"/>
        <w:ind w:left="0"/>
        <w:jc w:val="both"/>
      </w:pPr>
      <w:r>
        <w:rPr>
          <w:rFonts w:ascii="Times New Roman"/>
          <w:b w:val="false"/>
          <w:i w:val="false"/>
          <w:color w:val="000000"/>
          <w:sz w:val="28"/>
        </w:rPr>
        <w:t>
      25. Абай облысы прокуратурасын қайта ұйымдастыру және тарату Қазақстан Республикасының заңнамасына сәйкес жүзеге асырылады.</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2022 жылғы</w:t>
            </w:r>
            <w:r>
              <w:br/>
            </w:r>
            <w:r>
              <w:rPr>
                <w:rFonts w:ascii="Times New Roman"/>
                <w:b w:val="false"/>
                <w:i w:val="false"/>
                <w:color w:val="000000"/>
                <w:sz w:val="20"/>
              </w:rPr>
              <w:t>10 тамыздағы № 163</w:t>
            </w:r>
            <w:r>
              <w:br/>
            </w:r>
            <w:r>
              <w:rPr>
                <w:rFonts w:ascii="Times New Roman"/>
                <w:b w:val="false"/>
                <w:i w:val="false"/>
                <w:color w:val="000000"/>
                <w:sz w:val="20"/>
              </w:rPr>
              <w:t>бұйрығына 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126 бұйрығына</w:t>
            </w:r>
            <w:r>
              <w:br/>
            </w:r>
            <w:r>
              <w:rPr>
                <w:rFonts w:ascii="Times New Roman"/>
                <w:b w:val="false"/>
                <w:i w:val="false"/>
                <w:color w:val="000000"/>
                <w:sz w:val="20"/>
              </w:rPr>
              <w:t>8-1-қосымша</w:t>
            </w:r>
          </w:p>
        </w:tc>
      </w:tr>
    </w:tbl>
    <w:bookmarkStart w:name="z111" w:id="102"/>
    <w:p>
      <w:pPr>
        <w:spacing w:after="0"/>
        <w:ind w:left="0"/>
        <w:jc w:val="left"/>
      </w:pPr>
      <w:r>
        <w:rPr>
          <w:rFonts w:ascii="Times New Roman"/>
          <w:b/>
          <w:i w:val="false"/>
          <w:color w:val="000000"/>
        </w:rPr>
        <w:t xml:space="preserve"> Жетісу облысының прокуратурасы туралы</w:t>
      </w:r>
      <w:r>
        <w:br/>
      </w:r>
      <w:r>
        <w:rPr>
          <w:rFonts w:ascii="Times New Roman"/>
          <w:b/>
          <w:i w:val="false"/>
          <w:color w:val="000000"/>
        </w:rPr>
        <w:t>ЕРЕЖЕ</w:t>
      </w:r>
    </w:p>
    <w:bookmarkEnd w:id="102"/>
    <w:bookmarkStart w:name="z112" w:id="103"/>
    <w:p>
      <w:pPr>
        <w:spacing w:after="0"/>
        <w:ind w:left="0"/>
        <w:jc w:val="left"/>
      </w:pPr>
      <w:r>
        <w:rPr>
          <w:rFonts w:ascii="Times New Roman"/>
          <w:b/>
          <w:i w:val="false"/>
          <w:color w:val="000000"/>
        </w:rPr>
        <w:t xml:space="preserve"> 1. Жалпы ережелер</w:t>
      </w:r>
    </w:p>
    <w:bookmarkEnd w:id="103"/>
    <w:bookmarkStart w:name="z113" w:id="104"/>
    <w:p>
      <w:pPr>
        <w:spacing w:after="0"/>
        <w:ind w:left="0"/>
        <w:jc w:val="both"/>
      </w:pPr>
      <w:r>
        <w:rPr>
          <w:rFonts w:ascii="Times New Roman"/>
          <w:b w:val="false"/>
          <w:i w:val="false"/>
          <w:color w:val="000000"/>
          <w:sz w:val="28"/>
        </w:rPr>
        <w:t>
      1. "Жетісу облысының прокуратурасы" мемлекеттік мекемесі (бұдан әрі – Жетісу облысының прокуратурасы) Қазақстан Республикасы Бас прокуратурасының аумақтық органы болып табылады, мемлекет атынан заңдылықтың сақталуына заңмен белгіленген шектерде және нысандарда жоғары қадағалауды жүзеге асырады, сотта мемлекет мүддесін білдіреді және мемлекет атынан қылмыстық қудалауды жүзеге асырады.</w:t>
      </w:r>
    </w:p>
    <w:bookmarkEnd w:id="104"/>
    <w:bookmarkStart w:name="z114" w:id="105"/>
    <w:p>
      <w:pPr>
        <w:spacing w:after="0"/>
        <w:ind w:left="0"/>
        <w:jc w:val="both"/>
      </w:pPr>
      <w:r>
        <w:rPr>
          <w:rFonts w:ascii="Times New Roman"/>
          <w:b w:val="false"/>
          <w:i w:val="false"/>
          <w:color w:val="000000"/>
          <w:sz w:val="28"/>
        </w:rPr>
        <w:t>
      2. Жетісу облысы прокуратурасының төмен тұрған прокуратуралары бар.</w:t>
      </w:r>
    </w:p>
    <w:bookmarkEnd w:id="105"/>
    <w:bookmarkStart w:name="z115" w:id="106"/>
    <w:p>
      <w:pPr>
        <w:spacing w:after="0"/>
        <w:ind w:left="0"/>
        <w:jc w:val="both"/>
      </w:pPr>
      <w:r>
        <w:rPr>
          <w:rFonts w:ascii="Times New Roman"/>
          <w:b w:val="false"/>
          <w:i w:val="false"/>
          <w:color w:val="000000"/>
          <w:sz w:val="28"/>
        </w:rPr>
        <w:t xml:space="preserve">
      3. Жетісу облысының прокуратурасы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6"/>
    <w:bookmarkStart w:name="z116" w:id="107"/>
    <w:p>
      <w:pPr>
        <w:spacing w:after="0"/>
        <w:ind w:left="0"/>
        <w:jc w:val="both"/>
      </w:pPr>
      <w:r>
        <w:rPr>
          <w:rFonts w:ascii="Times New Roman"/>
          <w:b w:val="false"/>
          <w:i w:val="false"/>
          <w:color w:val="000000"/>
          <w:sz w:val="28"/>
        </w:rPr>
        <w:t>
      4. Жетісу облысының прокуратурасы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107"/>
    <w:bookmarkStart w:name="z117" w:id="108"/>
    <w:p>
      <w:pPr>
        <w:spacing w:after="0"/>
        <w:ind w:left="0"/>
        <w:jc w:val="both"/>
      </w:pPr>
      <w:r>
        <w:rPr>
          <w:rFonts w:ascii="Times New Roman"/>
          <w:b w:val="false"/>
          <w:i w:val="false"/>
          <w:color w:val="000000"/>
          <w:sz w:val="28"/>
        </w:rPr>
        <w:t>
      5. Жетісу облысының прокуратурасы азаматтық-құқықтық қатынастарға өз атынан түседі.</w:t>
      </w:r>
    </w:p>
    <w:bookmarkEnd w:id="108"/>
    <w:bookmarkStart w:name="z118" w:id="109"/>
    <w:p>
      <w:pPr>
        <w:spacing w:after="0"/>
        <w:ind w:left="0"/>
        <w:jc w:val="both"/>
      </w:pPr>
      <w:r>
        <w:rPr>
          <w:rFonts w:ascii="Times New Roman"/>
          <w:b w:val="false"/>
          <w:i w:val="false"/>
          <w:color w:val="000000"/>
          <w:sz w:val="28"/>
        </w:rPr>
        <w:t>
      6. Жетісу облысы прокуратурасы, егер ол Қазақстан Республикасының заңнамасына сәйкес осыған уәкілетті болса, мемлекеттің атынан азаматтық-құқықтық қатынастардың тарапы болуға құқылы.</w:t>
      </w:r>
    </w:p>
    <w:bookmarkEnd w:id="109"/>
    <w:bookmarkStart w:name="z119" w:id="110"/>
    <w:p>
      <w:pPr>
        <w:spacing w:after="0"/>
        <w:ind w:left="0"/>
        <w:jc w:val="both"/>
      </w:pPr>
      <w:r>
        <w:rPr>
          <w:rFonts w:ascii="Times New Roman"/>
          <w:b w:val="false"/>
          <w:i w:val="false"/>
          <w:color w:val="000000"/>
          <w:sz w:val="28"/>
        </w:rPr>
        <w:t>
      7. Жетісу облысының прокуратурасы өз құзыретіндегі мәселелер бойынша заңнамада белгіленген тәртіппен Жетісу облысы прокурорының бұйрықтарымен және Қазақстан Республикасының заңнамасында көзделген басқа да актілермен ресімделетін шешімдер қабылдайды.</w:t>
      </w:r>
    </w:p>
    <w:bookmarkEnd w:id="110"/>
    <w:bookmarkStart w:name="z120" w:id="111"/>
    <w:p>
      <w:pPr>
        <w:spacing w:after="0"/>
        <w:ind w:left="0"/>
        <w:jc w:val="both"/>
      </w:pPr>
      <w:r>
        <w:rPr>
          <w:rFonts w:ascii="Times New Roman"/>
          <w:b w:val="false"/>
          <w:i w:val="false"/>
          <w:color w:val="000000"/>
          <w:sz w:val="28"/>
        </w:rPr>
        <w:t>
      8. Жетісу облысы прокуратурасының құрылымы мен штат санының лимиті Қазақстан Республикасының қолданыстағы заңнамасына сәйкес бекітіледі.</w:t>
      </w:r>
    </w:p>
    <w:bookmarkEnd w:id="111"/>
    <w:bookmarkStart w:name="z121" w:id="112"/>
    <w:p>
      <w:pPr>
        <w:spacing w:after="0"/>
        <w:ind w:left="0"/>
        <w:jc w:val="both"/>
      </w:pPr>
      <w:r>
        <w:rPr>
          <w:rFonts w:ascii="Times New Roman"/>
          <w:b w:val="false"/>
          <w:i w:val="false"/>
          <w:color w:val="000000"/>
          <w:sz w:val="28"/>
        </w:rPr>
        <w:t>
      9. Заңды тұлғаның орналасқан жері: Қазақстан Республикасы, Жетісу облысы, Талдықорған қаласы, Төлебаев көшесі, 51.</w:t>
      </w:r>
    </w:p>
    <w:bookmarkEnd w:id="112"/>
    <w:bookmarkStart w:name="z122" w:id="113"/>
    <w:p>
      <w:pPr>
        <w:spacing w:after="0"/>
        <w:ind w:left="0"/>
        <w:jc w:val="both"/>
      </w:pPr>
      <w:r>
        <w:rPr>
          <w:rFonts w:ascii="Times New Roman"/>
          <w:b w:val="false"/>
          <w:i w:val="false"/>
          <w:color w:val="000000"/>
          <w:sz w:val="28"/>
        </w:rPr>
        <w:t>
      10. Осы Ереже Жетісу облысы прокуратурасының құрылтай құжаты болып табылады.</w:t>
      </w:r>
    </w:p>
    <w:bookmarkEnd w:id="113"/>
    <w:bookmarkStart w:name="z123" w:id="114"/>
    <w:p>
      <w:pPr>
        <w:spacing w:after="0"/>
        <w:ind w:left="0"/>
        <w:jc w:val="both"/>
      </w:pPr>
      <w:r>
        <w:rPr>
          <w:rFonts w:ascii="Times New Roman"/>
          <w:b w:val="false"/>
          <w:i w:val="false"/>
          <w:color w:val="000000"/>
          <w:sz w:val="28"/>
        </w:rPr>
        <w:t>
      11. Жетісу облысы прокуратурасының қызметін қаржыландыру республикалық бюджеттен жүзеге асырылады.</w:t>
      </w:r>
    </w:p>
    <w:bookmarkEnd w:id="114"/>
    <w:bookmarkStart w:name="z124" w:id="115"/>
    <w:p>
      <w:pPr>
        <w:spacing w:after="0"/>
        <w:ind w:left="0"/>
        <w:jc w:val="both"/>
      </w:pPr>
      <w:r>
        <w:rPr>
          <w:rFonts w:ascii="Times New Roman"/>
          <w:b w:val="false"/>
          <w:i w:val="false"/>
          <w:color w:val="000000"/>
          <w:sz w:val="28"/>
        </w:rPr>
        <w:t>
      12. Жетісу облысының прокуратурасына кәсіпкерлік субъектілерімен Жетісу облысы прокуратурасының өкілеттігі болып табылатын міндеттерді орындау тұрғысында шарттық қатынастарға түсуге тыйым салынады.</w:t>
      </w:r>
    </w:p>
    <w:bookmarkEnd w:id="115"/>
    <w:bookmarkStart w:name="z125" w:id="116"/>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16"/>
    <w:bookmarkStart w:name="z126" w:id="117"/>
    <w:p>
      <w:pPr>
        <w:spacing w:after="0"/>
        <w:ind w:left="0"/>
        <w:jc w:val="both"/>
      </w:pPr>
      <w:r>
        <w:rPr>
          <w:rFonts w:ascii="Times New Roman"/>
          <w:b w:val="false"/>
          <w:i w:val="false"/>
          <w:color w:val="000000"/>
          <w:sz w:val="28"/>
        </w:rPr>
        <w:t>
      13. Міндеттері:</w:t>
      </w:r>
    </w:p>
    <w:bookmarkEnd w:id="117"/>
    <w:bookmarkStart w:name="z127" w:id="118"/>
    <w:p>
      <w:pPr>
        <w:spacing w:after="0"/>
        <w:ind w:left="0"/>
        <w:jc w:val="both"/>
      </w:pPr>
      <w:r>
        <w:rPr>
          <w:rFonts w:ascii="Times New Roman"/>
          <w:b w:val="false"/>
          <w:i w:val="false"/>
          <w:color w:val="000000"/>
          <w:sz w:val="28"/>
        </w:rPr>
        <w:t>
      заңмен белгіленген шектерде:</w:t>
      </w:r>
    </w:p>
    <w:bookmarkEnd w:id="118"/>
    <w:bookmarkStart w:name="z128" w:id="119"/>
    <w:p>
      <w:pPr>
        <w:spacing w:after="0"/>
        <w:ind w:left="0"/>
        <w:jc w:val="both"/>
      </w:pPr>
      <w:r>
        <w:rPr>
          <w:rFonts w:ascii="Times New Roman"/>
          <w:b w:val="false"/>
          <w:i w:val="false"/>
          <w:color w:val="000000"/>
          <w:sz w:val="28"/>
        </w:rPr>
        <w:t>
      адамның және азаматтың құқықтары мен бостандықтарын, заңды тұлғалардың, қоғам мен мемлекеттің заңды мүдделерін қорғау және қалпына келтіреді;</w:t>
      </w:r>
    </w:p>
    <w:bookmarkEnd w:id="119"/>
    <w:bookmarkStart w:name="z129" w:id="120"/>
    <w:p>
      <w:pPr>
        <w:spacing w:after="0"/>
        <w:ind w:left="0"/>
        <w:jc w:val="both"/>
      </w:pPr>
      <w:r>
        <w:rPr>
          <w:rFonts w:ascii="Times New Roman"/>
          <w:b w:val="false"/>
          <w:i w:val="false"/>
          <w:color w:val="000000"/>
          <w:sz w:val="28"/>
        </w:rPr>
        <w:t>
      заңдылықтың бұзылуын, оған ықпал ететін себептер мен жағдайларды, сондай-ақ олардың салдарларын анықтайды және жояды;</w:t>
      </w:r>
    </w:p>
    <w:bookmarkEnd w:id="120"/>
    <w:bookmarkStart w:name="z130" w:id="121"/>
    <w:p>
      <w:pPr>
        <w:spacing w:after="0"/>
        <w:ind w:left="0"/>
        <w:jc w:val="both"/>
      </w:pPr>
      <w:r>
        <w:rPr>
          <w:rFonts w:ascii="Times New Roman"/>
          <w:b w:val="false"/>
          <w:i w:val="false"/>
          <w:color w:val="000000"/>
          <w:sz w:val="28"/>
        </w:rPr>
        <w:t>
      құқық қорғау және өзге де мемлекеттік органдардың заңдылықты, құқықтық тәртіпті және қылмысқа қарсы күресті қамтамасыз ету жөніндегі қызметін үйлестіреді;</w:t>
      </w:r>
    </w:p>
    <w:bookmarkEnd w:id="121"/>
    <w:bookmarkStart w:name="z131" w:id="122"/>
    <w:p>
      <w:pPr>
        <w:spacing w:after="0"/>
        <w:ind w:left="0"/>
        <w:jc w:val="both"/>
      </w:pPr>
      <w:r>
        <w:rPr>
          <w:rFonts w:ascii="Times New Roman"/>
          <w:b w:val="false"/>
          <w:i w:val="false"/>
          <w:color w:val="000000"/>
          <w:sz w:val="28"/>
        </w:rPr>
        <w:t>
      заңмен және Қазақстан Республикасы Президентінің актілерімен айқындалатын өзге де міндеттерді орындайды.</w:t>
      </w:r>
    </w:p>
    <w:bookmarkEnd w:id="122"/>
    <w:bookmarkStart w:name="z132" w:id="123"/>
    <w:p>
      <w:pPr>
        <w:spacing w:after="0"/>
        <w:ind w:left="0"/>
        <w:jc w:val="both"/>
      </w:pPr>
      <w:r>
        <w:rPr>
          <w:rFonts w:ascii="Times New Roman"/>
          <w:b w:val="false"/>
          <w:i w:val="false"/>
          <w:color w:val="000000"/>
          <w:sz w:val="28"/>
        </w:rPr>
        <w:t>
      14. Өкілеттіктері:</w:t>
      </w:r>
    </w:p>
    <w:bookmarkEnd w:id="123"/>
    <w:bookmarkStart w:name="z133" w:id="124"/>
    <w:p>
      <w:pPr>
        <w:spacing w:after="0"/>
        <w:ind w:left="0"/>
        <w:jc w:val="both"/>
      </w:pPr>
      <w:r>
        <w:rPr>
          <w:rFonts w:ascii="Times New Roman"/>
          <w:b w:val="false"/>
          <w:i w:val="false"/>
          <w:color w:val="000000"/>
          <w:sz w:val="28"/>
        </w:rPr>
        <w:t>
      1) құқықтары:</w:t>
      </w:r>
    </w:p>
    <w:bookmarkEnd w:id="124"/>
    <w:bookmarkStart w:name="z134" w:id="125"/>
    <w:p>
      <w:pPr>
        <w:spacing w:after="0"/>
        <w:ind w:left="0"/>
        <w:jc w:val="both"/>
      </w:pPr>
      <w:r>
        <w:rPr>
          <w:rFonts w:ascii="Times New Roman"/>
          <w:b w:val="false"/>
          <w:i w:val="false"/>
          <w:color w:val="000000"/>
          <w:sz w:val="28"/>
        </w:rPr>
        <w:t>
      қылмыстық-процестік заңда белгіленген негіздер мен тәртіп бойынша іс-әрекеттерді жүзеге асыруға және процестік шешімдер қабылдауға;</w:t>
      </w:r>
    </w:p>
    <w:bookmarkEnd w:id="125"/>
    <w:bookmarkStart w:name="z135" w:id="126"/>
    <w:p>
      <w:pPr>
        <w:spacing w:after="0"/>
        <w:ind w:left="0"/>
        <w:jc w:val="both"/>
      </w:pPr>
      <w:r>
        <w:rPr>
          <w:rFonts w:ascii="Times New Roman"/>
          <w:b w:val="false"/>
          <w:i w:val="false"/>
          <w:color w:val="000000"/>
          <w:sz w:val="28"/>
        </w:rPr>
        <w:t>
      заңнамада көзделген жағдайларда және тәртіппен жедел-іздестіру қызметінің материалдарын, әкімшілік құқық бұзушылық туралы істерді талап етуге, басшылардан және басқа да лауазымды адамдардан қажетті құжаттарды, материалдарды, статистикалық ақпаратты және заңдылықтың жай-күйі және оны қамтамасыз ету бойынша қолданылатын шаралар туралы өзге де мәліметтерді алуға;</w:t>
      </w:r>
    </w:p>
    <w:bookmarkEnd w:id="126"/>
    <w:bookmarkStart w:name="z136" w:id="127"/>
    <w:p>
      <w:pPr>
        <w:spacing w:after="0"/>
        <w:ind w:left="0"/>
        <w:jc w:val="both"/>
      </w:pPr>
      <w:r>
        <w:rPr>
          <w:rFonts w:ascii="Times New Roman"/>
          <w:b w:val="false"/>
          <w:i w:val="false"/>
          <w:color w:val="000000"/>
          <w:sz w:val="28"/>
        </w:rPr>
        <w:t>
      заңда белгіленген негіздер мен тәртіп бойынша сот отырысына қатысуға және іс бойынша қорытынды беруге, соттан сот істерін сұратуға, сот актілерін қайта қарау туралы өтінішхаттар келтіруге;</w:t>
      </w:r>
    </w:p>
    <w:bookmarkEnd w:id="127"/>
    <w:bookmarkStart w:name="z137" w:id="128"/>
    <w:p>
      <w:pPr>
        <w:spacing w:after="0"/>
        <w:ind w:left="0"/>
        <w:jc w:val="both"/>
      </w:pPr>
      <w:r>
        <w:rPr>
          <w:rFonts w:ascii="Times New Roman"/>
          <w:b w:val="false"/>
          <w:i w:val="false"/>
          <w:color w:val="000000"/>
          <w:sz w:val="28"/>
        </w:rPr>
        <w:t>
      заңда көзделген тәртіппен тексерістер жүргізуге, оларға қатысу және қорытындылар беру үшін мамандар тартуға, сондай-ақ қауіпсіздікті және қадағалау қызметін қамтамасыз ету үшін тексерістерді жүзеге асыруға басқа да құқық қорғау органдарының қызметкерлерін тартуға;</w:t>
      </w:r>
    </w:p>
    <w:bookmarkEnd w:id="128"/>
    <w:bookmarkStart w:name="z138" w:id="129"/>
    <w:p>
      <w:pPr>
        <w:spacing w:after="0"/>
        <w:ind w:left="0"/>
        <w:jc w:val="both"/>
      </w:pPr>
      <w:r>
        <w:rPr>
          <w:rFonts w:ascii="Times New Roman"/>
          <w:b w:val="false"/>
          <w:i w:val="false"/>
          <w:color w:val="000000"/>
          <w:sz w:val="28"/>
        </w:rPr>
        <w:t>
      сараптамалар тағайындауға, уәкілетті органдардан прокуратураға келіп түскен материалдар, жолданымдар бойынша тексерістер жүргізілуін талап етуге және олардың нәтижелері туралы хабарлауға міндеттеуге;</w:t>
      </w:r>
    </w:p>
    <w:bookmarkEnd w:id="129"/>
    <w:bookmarkStart w:name="z139" w:id="130"/>
    <w:p>
      <w:pPr>
        <w:spacing w:after="0"/>
        <w:ind w:left="0"/>
        <w:jc w:val="both"/>
      </w:pPr>
      <w:r>
        <w:rPr>
          <w:rFonts w:ascii="Times New Roman"/>
          <w:b w:val="false"/>
          <w:i w:val="false"/>
          <w:color w:val="000000"/>
          <w:sz w:val="28"/>
        </w:rPr>
        <w:t>
      заңнамада белгіленген негіздер мен тәртіп бойынша құқық қорғау, арнаулы мемлекеттік және өзге де органдардың ақпарат алмасу жүйесімен интеграцияланған ақпараттық жүйелер мен ресурстарда қамтылған мәліметтерге рұқсат алуға;</w:t>
      </w:r>
    </w:p>
    <w:bookmarkEnd w:id="130"/>
    <w:bookmarkStart w:name="z140" w:id="131"/>
    <w:p>
      <w:pPr>
        <w:spacing w:after="0"/>
        <w:ind w:left="0"/>
        <w:jc w:val="both"/>
      </w:pPr>
      <w:r>
        <w:rPr>
          <w:rFonts w:ascii="Times New Roman"/>
          <w:b w:val="false"/>
          <w:i w:val="false"/>
          <w:color w:val="000000"/>
          <w:sz w:val="28"/>
        </w:rPr>
        <w:t>
      жүргізілетін тексеріс және қаралатын жолданым мәселелері бойынша лауазымды адамдарды, жеке тұлғаларды және заңды тұлғалардың өкілдерін түсініктеме алу үшін шақыруға;</w:t>
      </w:r>
    </w:p>
    <w:bookmarkEnd w:id="131"/>
    <w:bookmarkStart w:name="z141" w:id="132"/>
    <w:p>
      <w:pPr>
        <w:spacing w:after="0"/>
        <w:ind w:left="0"/>
        <w:jc w:val="both"/>
      </w:pPr>
      <w:r>
        <w:rPr>
          <w:rFonts w:ascii="Times New Roman"/>
          <w:b w:val="false"/>
          <w:i w:val="false"/>
          <w:color w:val="000000"/>
          <w:sz w:val="28"/>
        </w:rPr>
        <w:t>
      лауазымды адамдар қолданған тыйым салу немесе шектеу сипатындағы шаралардың күшін жоюды талап етуге, негіздер болған кезде және заңда көзделген тәртіппен заңсыз актінің қолданылуын толық немесе ішінара тоқтата тұруға;</w:t>
      </w:r>
    </w:p>
    <w:bookmarkEnd w:id="132"/>
    <w:bookmarkStart w:name="z142" w:id="133"/>
    <w:p>
      <w:pPr>
        <w:spacing w:after="0"/>
        <w:ind w:left="0"/>
        <w:jc w:val="both"/>
      </w:pPr>
      <w:r>
        <w:rPr>
          <w:rFonts w:ascii="Times New Roman"/>
          <w:b w:val="false"/>
          <w:i w:val="false"/>
          <w:color w:val="000000"/>
          <w:sz w:val="28"/>
        </w:rPr>
        <w:t>
      әкімшілік құқық бұзушылық туралы заңнамада көзделген тәртіппен әкімшілік құқық бұзушылық туралы іс бойынша іс жүргізу қозғауға және тоқтатуға;</w:t>
      </w:r>
    </w:p>
    <w:bookmarkEnd w:id="133"/>
    <w:bookmarkStart w:name="z143" w:id="134"/>
    <w:p>
      <w:pPr>
        <w:spacing w:after="0"/>
        <w:ind w:left="0"/>
        <w:jc w:val="both"/>
      </w:pPr>
      <w:r>
        <w:rPr>
          <w:rFonts w:ascii="Times New Roman"/>
          <w:b w:val="false"/>
          <w:i w:val="false"/>
          <w:color w:val="000000"/>
          <w:sz w:val="28"/>
        </w:rPr>
        <w:t>
      заңнамада белгіленген тәртіппен тексеріс жүргізуге байланысты құжаттар мен материалдарға рұқсат алуға;</w:t>
      </w:r>
    </w:p>
    <w:bookmarkEnd w:id="134"/>
    <w:bookmarkStart w:name="z144" w:id="135"/>
    <w:p>
      <w:pPr>
        <w:spacing w:after="0"/>
        <w:ind w:left="0"/>
        <w:jc w:val="both"/>
      </w:pPr>
      <w:r>
        <w:rPr>
          <w:rFonts w:ascii="Times New Roman"/>
          <w:b w:val="false"/>
          <w:i w:val="false"/>
          <w:color w:val="000000"/>
          <w:sz w:val="28"/>
        </w:rPr>
        <w:t>
      нормативтік құқықтық актілердің жобаларын әзірлеуге және қарауға қатысуға;</w:t>
      </w:r>
    </w:p>
    <w:bookmarkEnd w:id="135"/>
    <w:bookmarkStart w:name="z145" w:id="136"/>
    <w:p>
      <w:pPr>
        <w:spacing w:after="0"/>
        <w:ind w:left="0"/>
        <w:jc w:val="both"/>
      </w:pPr>
      <w:r>
        <w:rPr>
          <w:rFonts w:ascii="Times New Roman"/>
          <w:b w:val="false"/>
          <w:i w:val="false"/>
          <w:color w:val="000000"/>
          <w:sz w:val="28"/>
        </w:rPr>
        <w:t>
      басқа да мемлекеттердің мекемелерімен және халықаралық ұйымдармен ынтымақтастықта болуға;</w:t>
      </w:r>
    </w:p>
    <w:bookmarkEnd w:id="136"/>
    <w:bookmarkStart w:name="z146" w:id="137"/>
    <w:p>
      <w:pPr>
        <w:spacing w:after="0"/>
        <w:ind w:left="0"/>
        <w:jc w:val="both"/>
      </w:pPr>
      <w:r>
        <w:rPr>
          <w:rFonts w:ascii="Times New Roman"/>
          <w:b w:val="false"/>
          <w:i w:val="false"/>
          <w:color w:val="000000"/>
          <w:sz w:val="28"/>
        </w:rPr>
        <w:t>
      заңдылық пен құқық тәртібін, қылмысқа қарсы күресті қамтамасыз ету мақсатында құқықтық статистика және арнайы есепке алу саласындағы ақпараттық жүйелерді құруға және жетілдіруге қатысуға;</w:t>
      </w:r>
    </w:p>
    <w:bookmarkEnd w:id="137"/>
    <w:bookmarkStart w:name="z147" w:id="138"/>
    <w:p>
      <w:pPr>
        <w:spacing w:after="0"/>
        <w:ind w:left="0"/>
        <w:jc w:val="both"/>
      </w:pPr>
      <w:r>
        <w:rPr>
          <w:rFonts w:ascii="Times New Roman"/>
          <w:b w:val="false"/>
          <w:i w:val="false"/>
          <w:color w:val="000000"/>
          <w:sz w:val="28"/>
        </w:rPr>
        <w:t>
      заңда көзделген өзге де құқықтарды жүзеге асыруға құқылы;</w:t>
      </w:r>
    </w:p>
    <w:bookmarkEnd w:id="138"/>
    <w:bookmarkStart w:name="z148" w:id="139"/>
    <w:p>
      <w:pPr>
        <w:spacing w:after="0"/>
        <w:ind w:left="0"/>
        <w:jc w:val="both"/>
      </w:pPr>
      <w:r>
        <w:rPr>
          <w:rFonts w:ascii="Times New Roman"/>
          <w:b w:val="false"/>
          <w:i w:val="false"/>
          <w:color w:val="000000"/>
          <w:sz w:val="28"/>
        </w:rPr>
        <w:t>
      2) міндеттері:</w:t>
      </w:r>
    </w:p>
    <w:bookmarkEnd w:id="139"/>
    <w:bookmarkStart w:name="z149" w:id="140"/>
    <w:p>
      <w:pPr>
        <w:spacing w:after="0"/>
        <w:ind w:left="0"/>
        <w:jc w:val="both"/>
      </w:pPr>
      <w:r>
        <w:rPr>
          <w:rFonts w:ascii="Times New Roman"/>
          <w:b w:val="false"/>
          <w:i w:val="false"/>
          <w:color w:val="000000"/>
          <w:sz w:val="28"/>
        </w:rPr>
        <w:t>
      Қазақстан Республикасының Конституциясын және заңнамасын сақтауға;</w:t>
      </w:r>
    </w:p>
    <w:bookmarkEnd w:id="140"/>
    <w:bookmarkStart w:name="z150" w:id="141"/>
    <w:p>
      <w:pPr>
        <w:spacing w:after="0"/>
        <w:ind w:left="0"/>
        <w:jc w:val="both"/>
      </w:pPr>
      <w:r>
        <w:rPr>
          <w:rFonts w:ascii="Times New Roman"/>
          <w:b w:val="false"/>
          <w:i w:val="false"/>
          <w:color w:val="000000"/>
          <w:sz w:val="28"/>
        </w:rPr>
        <w:t>
      мінез-құлықтың этикалық нормаларын сақтауға;</w:t>
      </w:r>
    </w:p>
    <w:bookmarkEnd w:id="141"/>
    <w:bookmarkStart w:name="z151" w:id="142"/>
    <w:p>
      <w:pPr>
        <w:spacing w:after="0"/>
        <w:ind w:left="0"/>
        <w:jc w:val="both"/>
      </w:pPr>
      <w:r>
        <w:rPr>
          <w:rFonts w:ascii="Times New Roman"/>
          <w:b w:val="false"/>
          <w:i w:val="false"/>
          <w:color w:val="000000"/>
          <w:sz w:val="28"/>
        </w:rPr>
        <w:t>
      өз құзыретіне сәйкес адамның және азаматтың, қоғам мен мемлекеттің құқықтарын, бостандықтары мен заңды мүдделерін қорғауға;</w:t>
      </w:r>
    </w:p>
    <w:bookmarkEnd w:id="142"/>
    <w:bookmarkStart w:name="z152" w:id="143"/>
    <w:p>
      <w:pPr>
        <w:spacing w:after="0"/>
        <w:ind w:left="0"/>
        <w:jc w:val="both"/>
      </w:pPr>
      <w:r>
        <w:rPr>
          <w:rFonts w:ascii="Times New Roman"/>
          <w:b w:val="false"/>
          <w:i w:val="false"/>
          <w:color w:val="000000"/>
          <w:sz w:val="28"/>
        </w:rPr>
        <w:t>
      заңнамада көзделген шектерде жеке және заңды тұлғаларға олардың жолданымдарын қарауға байланысты құжаттар мен материалдарды таныстыруға ұсынуға;</w:t>
      </w:r>
    </w:p>
    <w:bookmarkEnd w:id="143"/>
    <w:bookmarkStart w:name="z153" w:id="144"/>
    <w:p>
      <w:pPr>
        <w:spacing w:after="0"/>
        <w:ind w:left="0"/>
        <w:jc w:val="both"/>
      </w:pPr>
      <w:r>
        <w:rPr>
          <w:rFonts w:ascii="Times New Roman"/>
          <w:b w:val="false"/>
          <w:i w:val="false"/>
          <w:color w:val="000000"/>
          <w:sz w:val="28"/>
        </w:rPr>
        <w:t>
      заңдылықтың бұзылуына ықпал ететін себептер мен жағдайлардың алдын алу және оларды анықтау, сондай-ақ кінәлі адамдарды жауаптылыққа тарту үшін заңда белгіленген тәртіппен прокурорлық ден қою актілерін және прокурорлық қадағалау актілерін қабылдауға;</w:t>
      </w:r>
    </w:p>
    <w:bookmarkEnd w:id="144"/>
    <w:bookmarkStart w:name="z154" w:id="145"/>
    <w:p>
      <w:pPr>
        <w:spacing w:after="0"/>
        <w:ind w:left="0"/>
        <w:jc w:val="both"/>
      </w:pPr>
      <w:r>
        <w:rPr>
          <w:rFonts w:ascii="Times New Roman"/>
          <w:b w:val="false"/>
          <w:i w:val="false"/>
          <w:color w:val="000000"/>
          <w:sz w:val="28"/>
        </w:rPr>
        <w:t>
      тексерілетін субъектілердің қалыпты жұмыс істеуіне кедергі келтіретін әрекеттерге (әрекетсіздікке) және актілер қабылдауға жол бермеуге;</w:t>
      </w:r>
    </w:p>
    <w:bookmarkEnd w:id="145"/>
    <w:bookmarkStart w:name="z155" w:id="146"/>
    <w:p>
      <w:pPr>
        <w:spacing w:after="0"/>
        <w:ind w:left="0"/>
        <w:jc w:val="both"/>
      </w:pPr>
      <w:r>
        <w:rPr>
          <w:rFonts w:ascii="Times New Roman"/>
          <w:b w:val="false"/>
          <w:i w:val="false"/>
          <w:color w:val="000000"/>
          <w:sz w:val="28"/>
        </w:rPr>
        <w:t>
      тексеріс барысында алынған құжаттар мен мәліметтердің сақталуын, мемлекеттік құпиялар және заңмен қорғалатын өзге де құпия туралы заңнама талаптарының сақталуын қамтамасыз етуге;</w:t>
      </w:r>
    </w:p>
    <w:bookmarkEnd w:id="146"/>
    <w:bookmarkStart w:name="z156" w:id="147"/>
    <w:p>
      <w:pPr>
        <w:spacing w:after="0"/>
        <w:ind w:left="0"/>
        <w:jc w:val="both"/>
      </w:pPr>
      <w:r>
        <w:rPr>
          <w:rFonts w:ascii="Times New Roman"/>
          <w:b w:val="false"/>
          <w:i w:val="false"/>
          <w:color w:val="000000"/>
          <w:sz w:val="28"/>
        </w:rPr>
        <w:t>
      заңсыз ұсталған және бас бостандығынан айыру орындарында, арнаулы мекемелерде, мәжбүрлеу сипатындағы шараларды орындайтын мекемелерде, қызметтік үй-жайларда заңсыз ұсталатын адамдарды дереу босатуға;</w:t>
      </w:r>
    </w:p>
    <w:bookmarkEnd w:id="147"/>
    <w:bookmarkStart w:name="z157" w:id="148"/>
    <w:p>
      <w:pPr>
        <w:spacing w:after="0"/>
        <w:ind w:left="0"/>
        <w:jc w:val="both"/>
      </w:pPr>
      <w:r>
        <w:rPr>
          <w:rFonts w:ascii="Times New Roman"/>
          <w:b w:val="false"/>
          <w:i w:val="false"/>
          <w:color w:val="000000"/>
          <w:sz w:val="28"/>
        </w:rPr>
        <w:t>
      халықтың сенімін арттыру басымдығымен өз қызметін жетілдіруге;</w:t>
      </w:r>
    </w:p>
    <w:bookmarkEnd w:id="148"/>
    <w:bookmarkStart w:name="z158" w:id="149"/>
    <w:p>
      <w:pPr>
        <w:spacing w:after="0"/>
        <w:ind w:left="0"/>
        <w:jc w:val="both"/>
      </w:pPr>
      <w:r>
        <w:rPr>
          <w:rFonts w:ascii="Times New Roman"/>
          <w:b w:val="false"/>
          <w:i w:val="false"/>
          <w:color w:val="000000"/>
          <w:sz w:val="28"/>
        </w:rPr>
        <w:t>
      заңмен көзделген өзге де міндеттерді орындауға міндетті.</w:t>
      </w:r>
    </w:p>
    <w:bookmarkEnd w:id="149"/>
    <w:bookmarkStart w:name="z159" w:id="150"/>
    <w:p>
      <w:pPr>
        <w:spacing w:after="0"/>
        <w:ind w:left="0"/>
        <w:jc w:val="both"/>
      </w:pPr>
      <w:r>
        <w:rPr>
          <w:rFonts w:ascii="Times New Roman"/>
          <w:b w:val="false"/>
          <w:i w:val="false"/>
          <w:color w:val="000000"/>
          <w:sz w:val="28"/>
        </w:rPr>
        <w:t>
      15. Функциялары:</w:t>
      </w:r>
    </w:p>
    <w:bookmarkEnd w:id="150"/>
    <w:bookmarkStart w:name="z160" w:id="151"/>
    <w:p>
      <w:pPr>
        <w:spacing w:after="0"/>
        <w:ind w:left="0"/>
        <w:jc w:val="both"/>
      </w:pPr>
      <w:r>
        <w:rPr>
          <w:rFonts w:ascii="Times New Roman"/>
          <w:b w:val="false"/>
          <w:i w:val="false"/>
          <w:color w:val="000000"/>
          <w:sz w:val="28"/>
        </w:rPr>
        <w:t>
      1) заңда белгіленген шекте және тәртіппен заңдылыққа жоғары қадағалауды жүзеге асырады:</w:t>
      </w:r>
    </w:p>
    <w:bookmarkEnd w:id="151"/>
    <w:bookmarkStart w:name="z161" w:id="152"/>
    <w:p>
      <w:pPr>
        <w:spacing w:after="0"/>
        <w:ind w:left="0"/>
        <w:jc w:val="both"/>
      </w:pPr>
      <w:r>
        <w:rPr>
          <w:rFonts w:ascii="Times New Roman"/>
          <w:b w:val="false"/>
          <w:i w:val="false"/>
          <w:color w:val="000000"/>
          <w:sz w:val="28"/>
        </w:rPr>
        <w:t>
      мемлекеттік, жергілікті өкілді, атқарушы органдардың, жергілікті өзін-өзі басқару органдары мен олардың лауазымды адамдарының, меншік нысанына қарамастан, өзге де ұйымдардың қызметін, сондай-ақ олар қабылдайтын актілер мен шешімдерді айқындайды;</w:t>
      </w:r>
    </w:p>
    <w:bookmarkEnd w:id="152"/>
    <w:bookmarkStart w:name="z162" w:id="153"/>
    <w:p>
      <w:pPr>
        <w:spacing w:after="0"/>
        <w:ind w:left="0"/>
        <w:jc w:val="both"/>
      </w:pPr>
      <w:r>
        <w:rPr>
          <w:rFonts w:ascii="Times New Roman"/>
          <w:b w:val="false"/>
          <w:i w:val="false"/>
          <w:color w:val="000000"/>
          <w:sz w:val="28"/>
        </w:rPr>
        <w:t>
      атқарушылық іс жүргізу және әкімшілік құқық бұзушылық туралы істер бойынша іс жүргізу;</w:t>
      </w:r>
    </w:p>
    <w:bookmarkEnd w:id="153"/>
    <w:bookmarkStart w:name="z163" w:id="154"/>
    <w:p>
      <w:pPr>
        <w:spacing w:after="0"/>
        <w:ind w:left="0"/>
        <w:jc w:val="both"/>
      </w:pPr>
      <w:r>
        <w:rPr>
          <w:rFonts w:ascii="Times New Roman"/>
          <w:b w:val="false"/>
          <w:i w:val="false"/>
          <w:color w:val="000000"/>
          <w:sz w:val="28"/>
        </w:rPr>
        <w:t>
      құқық қорғау және арнаулы мемлекеттік органдардың: сотқа дейінгі тергеп-тексеру, жедел-іздестіру және қарсы барлау қызметі; қылмыстық жазаларды орындау және мемлекеттік мәжбүрлеудің өзге де шараларын қолдану; Қазақстан Республикасының халықаралық шарттарын сақтау салаларындағы қызметі туралы;</w:t>
      </w:r>
    </w:p>
    <w:bookmarkEnd w:id="154"/>
    <w:bookmarkStart w:name="z164" w:id="155"/>
    <w:p>
      <w:pPr>
        <w:spacing w:after="0"/>
        <w:ind w:left="0"/>
        <w:jc w:val="both"/>
      </w:pPr>
      <w:r>
        <w:rPr>
          <w:rFonts w:ascii="Times New Roman"/>
          <w:b w:val="false"/>
          <w:i w:val="false"/>
          <w:color w:val="000000"/>
          <w:sz w:val="28"/>
        </w:rPr>
        <w:t>
      заңмен айқындалатын өзге де бағыттар бойынша;</w:t>
      </w:r>
    </w:p>
    <w:bookmarkEnd w:id="155"/>
    <w:bookmarkStart w:name="z165" w:id="156"/>
    <w:p>
      <w:pPr>
        <w:spacing w:after="0"/>
        <w:ind w:left="0"/>
        <w:jc w:val="both"/>
      </w:pPr>
      <w:r>
        <w:rPr>
          <w:rFonts w:ascii="Times New Roman"/>
          <w:b w:val="false"/>
          <w:i w:val="false"/>
          <w:color w:val="000000"/>
          <w:sz w:val="28"/>
        </w:rPr>
        <w:t>
      2) қылмыстық-процестік, азаматтық процестік, әкімшілік рәсімдік-процестік заңнамада және әкімшілік құқық бұзушылық туралы заңнамада көзделген негіздерде және тәртіппен сотта мемлекет мүдделерін білдіру болып табылады;</w:t>
      </w:r>
    </w:p>
    <w:bookmarkEnd w:id="156"/>
    <w:bookmarkStart w:name="z166" w:id="157"/>
    <w:p>
      <w:pPr>
        <w:spacing w:after="0"/>
        <w:ind w:left="0"/>
        <w:jc w:val="both"/>
      </w:pPr>
      <w:r>
        <w:rPr>
          <w:rFonts w:ascii="Times New Roman"/>
          <w:b w:val="false"/>
          <w:i w:val="false"/>
          <w:color w:val="000000"/>
          <w:sz w:val="28"/>
        </w:rPr>
        <w:t>
      3) қылмыстық, қылмыстық іс жүргізу заңнамасына сәйкес мемлекет атынан қылмыстық қудалауды жүзеге асыру;</w:t>
      </w:r>
    </w:p>
    <w:bookmarkEnd w:id="157"/>
    <w:bookmarkStart w:name="z167" w:id="158"/>
    <w:p>
      <w:pPr>
        <w:spacing w:after="0"/>
        <w:ind w:left="0"/>
        <w:jc w:val="both"/>
      </w:pPr>
      <w:r>
        <w:rPr>
          <w:rFonts w:ascii="Times New Roman"/>
          <w:b w:val="false"/>
          <w:i w:val="false"/>
          <w:color w:val="000000"/>
          <w:sz w:val="28"/>
        </w:rPr>
        <w:t>
      4) құқық қорғау органдарының және өзге де мемлекеттік органдардың өзара іс-қимылын, өзара ақпарат алмасуды және ортақ міндеттерді іске асыру кезінде олардың әрекеттерінің келісілуін қамтамасыз ету мақсатында Заңдылықты, құқықтық тәртіпті және қылмысқа қарсы күресті қамтамасыз ету жөніндегі қызметті үйлестіру;</w:t>
      </w:r>
    </w:p>
    <w:bookmarkEnd w:id="158"/>
    <w:bookmarkStart w:name="z168" w:id="159"/>
    <w:p>
      <w:pPr>
        <w:spacing w:after="0"/>
        <w:ind w:left="0"/>
        <w:jc w:val="both"/>
      </w:pPr>
      <w:r>
        <w:rPr>
          <w:rFonts w:ascii="Times New Roman"/>
          <w:b w:val="false"/>
          <w:i w:val="false"/>
          <w:color w:val="000000"/>
          <w:sz w:val="28"/>
        </w:rPr>
        <w:t>
      5) Қазақстан Республикасының заңнамасында көзделген өзге де функциялар.</w:t>
      </w:r>
    </w:p>
    <w:bookmarkEnd w:id="159"/>
    <w:bookmarkStart w:name="z169" w:id="160"/>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160"/>
    <w:bookmarkStart w:name="z170" w:id="161"/>
    <w:p>
      <w:pPr>
        <w:spacing w:after="0"/>
        <w:ind w:left="0"/>
        <w:jc w:val="both"/>
      </w:pPr>
      <w:r>
        <w:rPr>
          <w:rFonts w:ascii="Times New Roman"/>
          <w:b w:val="false"/>
          <w:i w:val="false"/>
          <w:color w:val="000000"/>
          <w:sz w:val="28"/>
        </w:rPr>
        <w:t>
      16. Жетісу облысының прокуратурасына басшылықты Жетісу облысының прокуроры жүзеге асырады, ол Жетісу облысының прокуратурасына жүктелген міндеттердің орындалуына және оның өз өкілеттіктерін жүзеге асыруына дербес жауапты болады.</w:t>
      </w:r>
    </w:p>
    <w:bookmarkEnd w:id="161"/>
    <w:bookmarkStart w:name="z171" w:id="162"/>
    <w:p>
      <w:pPr>
        <w:spacing w:after="0"/>
        <w:ind w:left="0"/>
        <w:jc w:val="both"/>
      </w:pPr>
      <w:r>
        <w:rPr>
          <w:rFonts w:ascii="Times New Roman"/>
          <w:b w:val="false"/>
          <w:i w:val="false"/>
          <w:color w:val="000000"/>
          <w:sz w:val="28"/>
        </w:rPr>
        <w:t>
      17. Жетісу облысының прокуроры Қазақстан Республикасының заңнамасына сәйкес қызметке тағайындалады және қызметтен босатылады.</w:t>
      </w:r>
    </w:p>
    <w:bookmarkEnd w:id="162"/>
    <w:bookmarkStart w:name="z172" w:id="163"/>
    <w:p>
      <w:pPr>
        <w:spacing w:after="0"/>
        <w:ind w:left="0"/>
        <w:jc w:val="both"/>
      </w:pPr>
      <w:r>
        <w:rPr>
          <w:rFonts w:ascii="Times New Roman"/>
          <w:b w:val="false"/>
          <w:i w:val="false"/>
          <w:color w:val="000000"/>
          <w:sz w:val="28"/>
        </w:rPr>
        <w:t>
      18. Жетісу облысы прокурорының Қазақстан Республикасының заңнамасына сәйкес қызметке тағайындалатын және қызметтен босатылатын орынбасарлары болады.</w:t>
      </w:r>
    </w:p>
    <w:bookmarkEnd w:id="163"/>
    <w:bookmarkStart w:name="z173" w:id="164"/>
    <w:p>
      <w:pPr>
        <w:spacing w:after="0"/>
        <w:ind w:left="0"/>
        <w:jc w:val="both"/>
      </w:pPr>
      <w:r>
        <w:rPr>
          <w:rFonts w:ascii="Times New Roman"/>
          <w:b w:val="false"/>
          <w:i w:val="false"/>
          <w:color w:val="000000"/>
          <w:sz w:val="28"/>
        </w:rPr>
        <w:t>
      19. Жетісу облысы прокурорының өкілеттігі:</w:t>
      </w:r>
    </w:p>
    <w:bookmarkEnd w:id="164"/>
    <w:bookmarkStart w:name="z174" w:id="165"/>
    <w:p>
      <w:pPr>
        <w:spacing w:after="0"/>
        <w:ind w:left="0"/>
        <w:jc w:val="both"/>
      </w:pPr>
      <w:r>
        <w:rPr>
          <w:rFonts w:ascii="Times New Roman"/>
          <w:b w:val="false"/>
          <w:i w:val="false"/>
          <w:color w:val="000000"/>
          <w:sz w:val="28"/>
        </w:rPr>
        <w:t>
      1) Жетісу облысы прокуратурасының жұмысын ұйымдастырады, оның қызметіне және төмен тұрған прокуратуралардың қызметіне басшылық етеді;</w:t>
      </w:r>
    </w:p>
    <w:bookmarkEnd w:id="165"/>
    <w:bookmarkStart w:name="z175" w:id="166"/>
    <w:p>
      <w:pPr>
        <w:spacing w:after="0"/>
        <w:ind w:left="0"/>
        <w:jc w:val="both"/>
      </w:pPr>
      <w:r>
        <w:rPr>
          <w:rFonts w:ascii="Times New Roman"/>
          <w:b w:val="false"/>
          <w:i w:val="false"/>
          <w:color w:val="000000"/>
          <w:sz w:val="28"/>
        </w:rPr>
        <w:t>
      2) Жетісу облысының Заңдылықты, құқықтық тәртіпті және қылмысқа қарсы күресті қамтамасыз ету жөніндегі үйлестіру кеңесін басқарады;</w:t>
      </w:r>
    </w:p>
    <w:bookmarkEnd w:id="166"/>
    <w:bookmarkStart w:name="z176" w:id="167"/>
    <w:p>
      <w:pPr>
        <w:spacing w:after="0"/>
        <w:ind w:left="0"/>
        <w:jc w:val="both"/>
      </w:pPr>
      <w:r>
        <w:rPr>
          <w:rFonts w:ascii="Times New Roman"/>
          <w:b w:val="false"/>
          <w:i w:val="false"/>
          <w:color w:val="000000"/>
          <w:sz w:val="28"/>
        </w:rPr>
        <w:t>
      3) Жетісу облысы прокуратурасының атынан сенімхатсыз әрекет етеді;</w:t>
      </w:r>
    </w:p>
    <w:bookmarkEnd w:id="167"/>
    <w:bookmarkStart w:name="z177" w:id="168"/>
    <w:p>
      <w:pPr>
        <w:spacing w:after="0"/>
        <w:ind w:left="0"/>
        <w:jc w:val="both"/>
      </w:pPr>
      <w:r>
        <w:rPr>
          <w:rFonts w:ascii="Times New Roman"/>
          <w:b w:val="false"/>
          <w:i w:val="false"/>
          <w:color w:val="000000"/>
          <w:sz w:val="28"/>
        </w:rPr>
        <w:t>
      4) басқа мемлекеттік органдармен, сондай-ақ өзге де ұйымдармен өзара қарым-қатынаста Жетісу облысының прокуратурасын білдіреді;</w:t>
      </w:r>
    </w:p>
    <w:bookmarkEnd w:id="168"/>
    <w:bookmarkStart w:name="z178" w:id="169"/>
    <w:p>
      <w:pPr>
        <w:spacing w:after="0"/>
        <w:ind w:left="0"/>
        <w:jc w:val="both"/>
      </w:pPr>
      <w:r>
        <w:rPr>
          <w:rFonts w:ascii="Times New Roman"/>
          <w:b w:val="false"/>
          <w:i w:val="false"/>
          <w:color w:val="000000"/>
          <w:sz w:val="28"/>
        </w:rPr>
        <w:t>
      5) барлық бағынысты қызметкерлер мен жұмыскерлер үшін міндетті бұйрықтар, өкімдер шығарады;</w:t>
      </w:r>
    </w:p>
    <w:bookmarkEnd w:id="169"/>
    <w:bookmarkStart w:name="z179" w:id="170"/>
    <w:p>
      <w:pPr>
        <w:spacing w:after="0"/>
        <w:ind w:left="0"/>
        <w:jc w:val="both"/>
      </w:pPr>
      <w:r>
        <w:rPr>
          <w:rFonts w:ascii="Times New Roman"/>
          <w:b w:val="false"/>
          <w:i w:val="false"/>
          <w:color w:val="000000"/>
          <w:sz w:val="28"/>
        </w:rPr>
        <w:t>
      6) өзінің құзыретіне жатқызылған басқа да мәселелер бойынша шешімдер қабылдайды.</w:t>
      </w:r>
    </w:p>
    <w:bookmarkEnd w:id="170"/>
    <w:bookmarkStart w:name="z180" w:id="171"/>
    <w:p>
      <w:pPr>
        <w:spacing w:after="0"/>
        <w:ind w:left="0"/>
        <w:jc w:val="both"/>
      </w:pPr>
      <w:r>
        <w:rPr>
          <w:rFonts w:ascii="Times New Roman"/>
          <w:b w:val="false"/>
          <w:i w:val="false"/>
          <w:color w:val="000000"/>
          <w:sz w:val="28"/>
        </w:rPr>
        <w:t>
      Жетісу облысы прокурорының өкілеттіктерін орындауды ол болмаған кезеңде қолданыстағы заңнамаға сәйкес оны алмастыратын тұлға жүзеге асырады.</w:t>
      </w:r>
    </w:p>
    <w:bookmarkEnd w:id="171"/>
    <w:bookmarkStart w:name="z181" w:id="172"/>
    <w:p>
      <w:pPr>
        <w:spacing w:after="0"/>
        <w:ind w:left="0"/>
        <w:jc w:val="both"/>
      </w:pPr>
      <w:r>
        <w:rPr>
          <w:rFonts w:ascii="Times New Roman"/>
          <w:b w:val="false"/>
          <w:i w:val="false"/>
          <w:color w:val="000000"/>
          <w:sz w:val="28"/>
        </w:rPr>
        <w:t>
      20. Жетісу облысы прокуроры өз орынбасарларының өкілеттіктерін қолданыстағы заңнамаға сәйкес белгілейді.</w:t>
      </w:r>
    </w:p>
    <w:bookmarkEnd w:id="172"/>
    <w:bookmarkStart w:name="z182" w:id="173"/>
    <w:p>
      <w:pPr>
        <w:spacing w:after="0"/>
        <w:ind w:left="0"/>
        <w:jc w:val="both"/>
      </w:pPr>
      <w:r>
        <w:rPr>
          <w:rFonts w:ascii="Times New Roman"/>
          <w:b w:val="false"/>
          <w:i w:val="false"/>
          <w:color w:val="000000"/>
          <w:sz w:val="28"/>
        </w:rPr>
        <w:t>
      21. Жетісу облысы прокуратурасының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173"/>
    <w:bookmarkStart w:name="z183" w:id="174"/>
    <w:p>
      <w:pPr>
        <w:spacing w:after="0"/>
        <w:ind w:left="0"/>
        <w:jc w:val="left"/>
      </w:pPr>
      <w:r>
        <w:rPr>
          <w:rFonts w:ascii="Times New Roman"/>
          <w:b/>
          <w:i w:val="false"/>
          <w:color w:val="000000"/>
        </w:rPr>
        <w:t xml:space="preserve"> 4-тарау. Мемлекеттік органның мүлкі</w:t>
      </w:r>
    </w:p>
    <w:bookmarkEnd w:id="174"/>
    <w:bookmarkStart w:name="z184" w:id="175"/>
    <w:p>
      <w:pPr>
        <w:spacing w:after="0"/>
        <w:ind w:left="0"/>
        <w:jc w:val="both"/>
      </w:pPr>
      <w:r>
        <w:rPr>
          <w:rFonts w:ascii="Times New Roman"/>
          <w:b w:val="false"/>
          <w:i w:val="false"/>
          <w:color w:val="000000"/>
          <w:sz w:val="28"/>
        </w:rPr>
        <w:t>
      22. Жетісу облысы прокуратурасының заңнамада көзделген жағдайларда жедел басқару құқығында оқшауланған мүлкі болуы мүмкін.</w:t>
      </w:r>
    </w:p>
    <w:bookmarkEnd w:id="175"/>
    <w:bookmarkStart w:name="z185" w:id="176"/>
    <w:p>
      <w:pPr>
        <w:spacing w:after="0"/>
        <w:ind w:left="0"/>
        <w:jc w:val="both"/>
      </w:pPr>
      <w:r>
        <w:rPr>
          <w:rFonts w:ascii="Times New Roman"/>
          <w:b w:val="false"/>
          <w:i w:val="false"/>
          <w:color w:val="000000"/>
          <w:sz w:val="28"/>
        </w:rPr>
        <w:t>
      Жетісу облысы прокуратурасының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76"/>
    <w:bookmarkStart w:name="z186" w:id="177"/>
    <w:p>
      <w:pPr>
        <w:spacing w:after="0"/>
        <w:ind w:left="0"/>
        <w:jc w:val="both"/>
      </w:pPr>
      <w:r>
        <w:rPr>
          <w:rFonts w:ascii="Times New Roman"/>
          <w:b w:val="false"/>
          <w:i w:val="false"/>
          <w:color w:val="000000"/>
          <w:sz w:val="28"/>
        </w:rPr>
        <w:t>
      23. Жетісу облысы прокуратурасына бекітілген мүлік республикалық меншікке жатады.</w:t>
      </w:r>
    </w:p>
    <w:bookmarkEnd w:id="177"/>
    <w:bookmarkStart w:name="z187" w:id="178"/>
    <w:p>
      <w:pPr>
        <w:spacing w:after="0"/>
        <w:ind w:left="0"/>
        <w:jc w:val="both"/>
      </w:pPr>
      <w:r>
        <w:rPr>
          <w:rFonts w:ascii="Times New Roman"/>
          <w:b w:val="false"/>
          <w:i w:val="false"/>
          <w:color w:val="000000"/>
          <w:sz w:val="28"/>
        </w:rPr>
        <w:t>
      24. Егер заңнамада өзгеше көзделмесе, Жетісу облысының прокуратурасы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78"/>
    <w:bookmarkStart w:name="z188" w:id="179"/>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79"/>
    <w:bookmarkStart w:name="z189" w:id="180"/>
    <w:p>
      <w:pPr>
        <w:spacing w:after="0"/>
        <w:ind w:left="0"/>
        <w:jc w:val="both"/>
      </w:pPr>
      <w:r>
        <w:rPr>
          <w:rFonts w:ascii="Times New Roman"/>
          <w:b w:val="false"/>
          <w:i w:val="false"/>
          <w:color w:val="000000"/>
          <w:sz w:val="28"/>
        </w:rPr>
        <w:t>
      25. Жетісу облысы прокуратурасын қайта ұйымдастыру және тарату Қазақстан Республикасының заңнамасына сәйкес жүзеге асырылады.</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2022 жылғы</w:t>
            </w:r>
            <w:r>
              <w:br/>
            </w:r>
            <w:r>
              <w:rPr>
                <w:rFonts w:ascii="Times New Roman"/>
                <w:b w:val="false"/>
                <w:i w:val="false"/>
                <w:color w:val="000000"/>
                <w:sz w:val="20"/>
              </w:rPr>
              <w:t>10 тамыздағы № 163</w:t>
            </w:r>
            <w:r>
              <w:br/>
            </w:r>
            <w:r>
              <w:rPr>
                <w:rFonts w:ascii="Times New Roman"/>
                <w:b w:val="false"/>
                <w:i w:val="false"/>
                <w:color w:val="000000"/>
                <w:sz w:val="20"/>
              </w:rPr>
              <w:t>бұйрығына 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126 бұйрығына</w:t>
            </w:r>
            <w:r>
              <w:br/>
            </w:r>
            <w:r>
              <w:rPr>
                <w:rFonts w:ascii="Times New Roman"/>
                <w:b w:val="false"/>
                <w:i w:val="false"/>
                <w:color w:val="000000"/>
                <w:sz w:val="20"/>
              </w:rPr>
              <w:t>15-1-қосымша</w:t>
            </w:r>
          </w:p>
        </w:tc>
      </w:tr>
    </w:tbl>
    <w:bookmarkStart w:name="z191" w:id="181"/>
    <w:p>
      <w:pPr>
        <w:spacing w:after="0"/>
        <w:ind w:left="0"/>
        <w:jc w:val="left"/>
      </w:pPr>
      <w:r>
        <w:rPr>
          <w:rFonts w:ascii="Times New Roman"/>
          <w:b/>
          <w:i w:val="false"/>
          <w:color w:val="000000"/>
        </w:rPr>
        <w:t xml:space="preserve"> Ұлытау облысының прокуратурасы туралы ЕРЕЖЕ</w:t>
      </w:r>
    </w:p>
    <w:bookmarkEnd w:id="181"/>
    <w:bookmarkStart w:name="z192" w:id="182"/>
    <w:p>
      <w:pPr>
        <w:spacing w:after="0"/>
        <w:ind w:left="0"/>
        <w:jc w:val="left"/>
      </w:pPr>
      <w:r>
        <w:rPr>
          <w:rFonts w:ascii="Times New Roman"/>
          <w:b/>
          <w:i w:val="false"/>
          <w:color w:val="000000"/>
        </w:rPr>
        <w:t xml:space="preserve"> 1. Жалпы ережелер</w:t>
      </w:r>
    </w:p>
    <w:bookmarkEnd w:id="182"/>
    <w:bookmarkStart w:name="z193" w:id="183"/>
    <w:p>
      <w:pPr>
        <w:spacing w:after="0"/>
        <w:ind w:left="0"/>
        <w:jc w:val="both"/>
      </w:pPr>
      <w:r>
        <w:rPr>
          <w:rFonts w:ascii="Times New Roman"/>
          <w:b w:val="false"/>
          <w:i w:val="false"/>
          <w:color w:val="000000"/>
          <w:sz w:val="28"/>
        </w:rPr>
        <w:t>
      1. "Ұлытау облысының прокуратурасы" мемлекеттік мекемесі (бұдан әрі – Ұлытау облысының прокуратурасы) Қазақстан Республикасы Бас прокуратурасының аумақтық органы болып табылады, мемлекет атынан заңдылықтың сақталуына заңмен белгіленген шектерде және нысандарда жоғары қадағалауды жүзеге асырады, сотта мемлекет мүддесін білдіреді және мемлекет атынан қылмыстық қудалауды жүзеге асырады.</w:t>
      </w:r>
    </w:p>
    <w:bookmarkEnd w:id="183"/>
    <w:bookmarkStart w:name="z194" w:id="184"/>
    <w:p>
      <w:pPr>
        <w:spacing w:after="0"/>
        <w:ind w:left="0"/>
        <w:jc w:val="both"/>
      </w:pPr>
      <w:r>
        <w:rPr>
          <w:rFonts w:ascii="Times New Roman"/>
          <w:b w:val="false"/>
          <w:i w:val="false"/>
          <w:color w:val="000000"/>
          <w:sz w:val="28"/>
        </w:rPr>
        <w:t>
      2. Ұлытау облысы прокуратурасының төмен тұрған прокуратуралары бар.</w:t>
      </w:r>
    </w:p>
    <w:bookmarkEnd w:id="184"/>
    <w:bookmarkStart w:name="z195" w:id="185"/>
    <w:p>
      <w:pPr>
        <w:spacing w:after="0"/>
        <w:ind w:left="0"/>
        <w:jc w:val="both"/>
      </w:pPr>
      <w:r>
        <w:rPr>
          <w:rFonts w:ascii="Times New Roman"/>
          <w:b w:val="false"/>
          <w:i w:val="false"/>
          <w:color w:val="000000"/>
          <w:sz w:val="28"/>
        </w:rPr>
        <w:t xml:space="preserve">
      3. Ұлытау облысының прокуратурасы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85"/>
    <w:bookmarkStart w:name="z196" w:id="186"/>
    <w:p>
      <w:pPr>
        <w:spacing w:after="0"/>
        <w:ind w:left="0"/>
        <w:jc w:val="both"/>
      </w:pPr>
      <w:r>
        <w:rPr>
          <w:rFonts w:ascii="Times New Roman"/>
          <w:b w:val="false"/>
          <w:i w:val="false"/>
          <w:color w:val="000000"/>
          <w:sz w:val="28"/>
        </w:rPr>
        <w:t>
      4. Ұлытау облысының прокуратурасы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186"/>
    <w:bookmarkStart w:name="z197" w:id="187"/>
    <w:p>
      <w:pPr>
        <w:spacing w:after="0"/>
        <w:ind w:left="0"/>
        <w:jc w:val="both"/>
      </w:pPr>
      <w:r>
        <w:rPr>
          <w:rFonts w:ascii="Times New Roman"/>
          <w:b w:val="false"/>
          <w:i w:val="false"/>
          <w:color w:val="000000"/>
          <w:sz w:val="28"/>
        </w:rPr>
        <w:t>
      5. Ұлытау облысының прокуратурасы азаматтық-құқықтық қатынастарға өз атынан түседі.</w:t>
      </w:r>
    </w:p>
    <w:bookmarkEnd w:id="187"/>
    <w:bookmarkStart w:name="z198" w:id="188"/>
    <w:p>
      <w:pPr>
        <w:spacing w:after="0"/>
        <w:ind w:left="0"/>
        <w:jc w:val="both"/>
      </w:pPr>
      <w:r>
        <w:rPr>
          <w:rFonts w:ascii="Times New Roman"/>
          <w:b w:val="false"/>
          <w:i w:val="false"/>
          <w:color w:val="000000"/>
          <w:sz w:val="28"/>
        </w:rPr>
        <w:t>
      6. Ұлытау облысы прокуратурасы, егер ол Қазақстан Республикасының заңнамасына сәйкес осыған уәкілетті болса, мемлекеттің атынан азаматтық-құқықтық қатынастардың тарапы болуға құқылы.</w:t>
      </w:r>
    </w:p>
    <w:bookmarkEnd w:id="188"/>
    <w:bookmarkStart w:name="z199" w:id="189"/>
    <w:p>
      <w:pPr>
        <w:spacing w:after="0"/>
        <w:ind w:left="0"/>
        <w:jc w:val="both"/>
      </w:pPr>
      <w:r>
        <w:rPr>
          <w:rFonts w:ascii="Times New Roman"/>
          <w:b w:val="false"/>
          <w:i w:val="false"/>
          <w:color w:val="000000"/>
          <w:sz w:val="28"/>
        </w:rPr>
        <w:t>
      7. Ұлытау облысының прокуратурасы өз құзыретіндегі мәселелер бойынша заңнамада белгіленген тәртіппен Ұлытау облысы прокурорының бұйрықтарымен және Қазақстан Республикасының заңнамасында көзделген басқа да актілермен ресімделетін шешімдер қабылдайды.</w:t>
      </w:r>
    </w:p>
    <w:bookmarkEnd w:id="189"/>
    <w:bookmarkStart w:name="z200" w:id="190"/>
    <w:p>
      <w:pPr>
        <w:spacing w:after="0"/>
        <w:ind w:left="0"/>
        <w:jc w:val="both"/>
      </w:pPr>
      <w:r>
        <w:rPr>
          <w:rFonts w:ascii="Times New Roman"/>
          <w:b w:val="false"/>
          <w:i w:val="false"/>
          <w:color w:val="000000"/>
          <w:sz w:val="28"/>
        </w:rPr>
        <w:t>
      8. Ұлытау облысы прокуратурасының құрылымы мен штат санының лимиті Қазақстан Республикасының қолданыстағы заңнамасына сәйкес бекітіледі.</w:t>
      </w:r>
    </w:p>
    <w:bookmarkEnd w:id="190"/>
    <w:bookmarkStart w:name="z201" w:id="191"/>
    <w:p>
      <w:pPr>
        <w:spacing w:after="0"/>
        <w:ind w:left="0"/>
        <w:jc w:val="both"/>
      </w:pPr>
      <w:r>
        <w:rPr>
          <w:rFonts w:ascii="Times New Roman"/>
          <w:b w:val="false"/>
          <w:i w:val="false"/>
          <w:color w:val="000000"/>
          <w:sz w:val="28"/>
        </w:rPr>
        <w:t>
      9. Заңды тұлғаның орналасқан жері: Қазақстан Республикасы, Ұлытау облысы, Жезқазған қаласы, Гагарин көшесі, 44.</w:t>
      </w:r>
    </w:p>
    <w:bookmarkEnd w:id="191"/>
    <w:bookmarkStart w:name="z202" w:id="192"/>
    <w:p>
      <w:pPr>
        <w:spacing w:after="0"/>
        <w:ind w:left="0"/>
        <w:jc w:val="both"/>
      </w:pPr>
      <w:r>
        <w:rPr>
          <w:rFonts w:ascii="Times New Roman"/>
          <w:b w:val="false"/>
          <w:i w:val="false"/>
          <w:color w:val="000000"/>
          <w:sz w:val="28"/>
        </w:rPr>
        <w:t>
      10. Осы Ереже Ұлытау облысы прокуратурасының құрылтай құжаты болып табылады.</w:t>
      </w:r>
    </w:p>
    <w:bookmarkEnd w:id="192"/>
    <w:bookmarkStart w:name="z203" w:id="193"/>
    <w:p>
      <w:pPr>
        <w:spacing w:after="0"/>
        <w:ind w:left="0"/>
        <w:jc w:val="both"/>
      </w:pPr>
      <w:r>
        <w:rPr>
          <w:rFonts w:ascii="Times New Roman"/>
          <w:b w:val="false"/>
          <w:i w:val="false"/>
          <w:color w:val="000000"/>
          <w:sz w:val="28"/>
        </w:rPr>
        <w:t>
      11. Ұлытау облысы прокуратурасының қызметін қаржыландыру республикалық бюджеттен жүзеге асырылады.</w:t>
      </w:r>
    </w:p>
    <w:bookmarkEnd w:id="193"/>
    <w:bookmarkStart w:name="z204" w:id="194"/>
    <w:p>
      <w:pPr>
        <w:spacing w:after="0"/>
        <w:ind w:left="0"/>
        <w:jc w:val="both"/>
      </w:pPr>
      <w:r>
        <w:rPr>
          <w:rFonts w:ascii="Times New Roman"/>
          <w:b w:val="false"/>
          <w:i w:val="false"/>
          <w:color w:val="000000"/>
          <w:sz w:val="28"/>
        </w:rPr>
        <w:t>
      12. Ұлытау облысының прокуратурасына кәсіпкерлік субъектілерімен Ұлытау облысы прокуратурасының өкілеттігі болып табылатын міндеттерді орындау тұрғысында шарттық қатынастарға түсуге тыйым салынады.</w:t>
      </w:r>
    </w:p>
    <w:bookmarkEnd w:id="194"/>
    <w:bookmarkStart w:name="z205" w:id="195"/>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95"/>
    <w:bookmarkStart w:name="z206" w:id="196"/>
    <w:p>
      <w:pPr>
        <w:spacing w:after="0"/>
        <w:ind w:left="0"/>
        <w:jc w:val="both"/>
      </w:pPr>
      <w:r>
        <w:rPr>
          <w:rFonts w:ascii="Times New Roman"/>
          <w:b w:val="false"/>
          <w:i w:val="false"/>
          <w:color w:val="000000"/>
          <w:sz w:val="28"/>
        </w:rPr>
        <w:t>
      13. Міндеттері:</w:t>
      </w:r>
    </w:p>
    <w:bookmarkEnd w:id="196"/>
    <w:bookmarkStart w:name="z207" w:id="197"/>
    <w:p>
      <w:pPr>
        <w:spacing w:after="0"/>
        <w:ind w:left="0"/>
        <w:jc w:val="both"/>
      </w:pPr>
      <w:r>
        <w:rPr>
          <w:rFonts w:ascii="Times New Roman"/>
          <w:b w:val="false"/>
          <w:i w:val="false"/>
          <w:color w:val="000000"/>
          <w:sz w:val="28"/>
        </w:rPr>
        <w:t>
      заңмен белгіленген шектерде:</w:t>
      </w:r>
    </w:p>
    <w:bookmarkEnd w:id="197"/>
    <w:bookmarkStart w:name="z208" w:id="198"/>
    <w:p>
      <w:pPr>
        <w:spacing w:after="0"/>
        <w:ind w:left="0"/>
        <w:jc w:val="both"/>
      </w:pPr>
      <w:r>
        <w:rPr>
          <w:rFonts w:ascii="Times New Roman"/>
          <w:b w:val="false"/>
          <w:i w:val="false"/>
          <w:color w:val="000000"/>
          <w:sz w:val="28"/>
        </w:rPr>
        <w:t>
      адамның және азаматтың құқықтары мен бостандықтарын, заңды тұлғалардың, қоғам мен мемлекеттің заңды мүдделерін қорғау және қалпына келтіреді;</w:t>
      </w:r>
    </w:p>
    <w:bookmarkEnd w:id="198"/>
    <w:bookmarkStart w:name="z209" w:id="199"/>
    <w:p>
      <w:pPr>
        <w:spacing w:after="0"/>
        <w:ind w:left="0"/>
        <w:jc w:val="both"/>
      </w:pPr>
      <w:r>
        <w:rPr>
          <w:rFonts w:ascii="Times New Roman"/>
          <w:b w:val="false"/>
          <w:i w:val="false"/>
          <w:color w:val="000000"/>
          <w:sz w:val="28"/>
        </w:rPr>
        <w:t>
      заңдылықтың бұзылуын, оған ықпал ететін себептер мен жағдайларды, сондай-ақ олардың салдарларын анықтайды және жояды;</w:t>
      </w:r>
    </w:p>
    <w:bookmarkEnd w:id="199"/>
    <w:bookmarkStart w:name="z210" w:id="200"/>
    <w:p>
      <w:pPr>
        <w:spacing w:after="0"/>
        <w:ind w:left="0"/>
        <w:jc w:val="both"/>
      </w:pPr>
      <w:r>
        <w:rPr>
          <w:rFonts w:ascii="Times New Roman"/>
          <w:b w:val="false"/>
          <w:i w:val="false"/>
          <w:color w:val="000000"/>
          <w:sz w:val="28"/>
        </w:rPr>
        <w:t>
      құқық қорғау және өзге де мемлекеттік органдардың заңдылықты, құқықтық тәртіпті және қылмысқа қарсы күресті қамтамасыз ету жөніндегі қызметін үйлестіреді;</w:t>
      </w:r>
    </w:p>
    <w:bookmarkEnd w:id="200"/>
    <w:bookmarkStart w:name="z211" w:id="201"/>
    <w:p>
      <w:pPr>
        <w:spacing w:after="0"/>
        <w:ind w:left="0"/>
        <w:jc w:val="both"/>
      </w:pPr>
      <w:r>
        <w:rPr>
          <w:rFonts w:ascii="Times New Roman"/>
          <w:b w:val="false"/>
          <w:i w:val="false"/>
          <w:color w:val="000000"/>
          <w:sz w:val="28"/>
        </w:rPr>
        <w:t>
      заңмен және Қазақстан Республикасы Президентінің актілерімен айқындалатын өзге де міндеттерді орындайды.</w:t>
      </w:r>
    </w:p>
    <w:bookmarkEnd w:id="201"/>
    <w:bookmarkStart w:name="z212" w:id="202"/>
    <w:p>
      <w:pPr>
        <w:spacing w:after="0"/>
        <w:ind w:left="0"/>
        <w:jc w:val="both"/>
      </w:pPr>
      <w:r>
        <w:rPr>
          <w:rFonts w:ascii="Times New Roman"/>
          <w:b w:val="false"/>
          <w:i w:val="false"/>
          <w:color w:val="000000"/>
          <w:sz w:val="28"/>
        </w:rPr>
        <w:t>
      14. Өкілеттіктері:</w:t>
      </w:r>
    </w:p>
    <w:bookmarkEnd w:id="202"/>
    <w:bookmarkStart w:name="z213" w:id="203"/>
    <w:p>
      <w:pPr>
        <w:spacing w:after="0"/>
        <w:ind w:left="0"/>
        <w:jc w:val="both"/>
      </w:pPr>
      <w:r>
        <w:rPr>
          <w:rFonts w:ascii="Times New Roman"/>
          <w:b w:val="false"/>
          <w:i w:val="false"/>
          <w:color w:val="000000"/>
          <w:sz w:val="28"/>
        </w:rPr>
        <w:t>
      1) құқықтары:</w:t>
      </w:r>
    </w:p>
    <w:bookmarkEnd w:id="203"/>
    <w:bookmarkStart w:name="z214" w:id="204"/>
    <w:p>
      <w:pPr>
        <w:spacing w:after="0"/>
        <w:ind w:left="0"/>
        <w:jc w:val="both"/>
      </w:pPr>
      <w:r>
        <w:rPr>
          <w:rFonts w:ascii="Times New Roman"/>
          <w:b w:val="false"/>
          <w:i w:val="false"/>
          <w:color w:val="000000"/>
          <w:sz w:val="28"/>
        </w:rPr>
        <w:t>
      қылмыстық-процестік заңда белгіленген негіздер мен тәртіп бойынша іс-әрекеттерді жүзеге асыруға және процестік шешімдер қабылдауға;</w:t>
      </w:r>
    </w:p>
    <w:bookmarkEnd w:id="204"/>
    <w:bookmarkStart w:name="z215" w:id="205"/>
    <w:p>
      <w:pPr>
        <w:spacing w:after="0"/>
        <w:ind w:left="0"/>
        <w:jc w:val="both"/>
      </w:pPr>
      <w:r>
        <w:rPr>
          <w:rFonts w:ascii="Times New Roman"/>
          <w:b w:val="false"/>
          <w:i w:val="false"/>
          <w:color w:val="000000"/>
          <w:sz w:val="28"/>
        </w:rPr>
        <w:t>
      заңнамада көзделген жағдайларда және тәртіппен жедел-іздестіру қызметінің материалдарын, әкімшілік құқық бұзушылық туралы істерді талап етуге, басшылардан және басқа да лауазымды адамдардан қажетті құжаттарды, материалдарды, статистикалық ақпаратты және заңдылықтың жай-күйі және оны қамтамасыз ету бойынша қолданылатын шаралар туралы өзге де мәліметтерді алуға;</w:t>
      </w:r>
    </w:p>
    <w:bookmarkEnd w:id="205"/>
    <w:bookmarkStart w:name="z216" w:id="206"/>
    <w:p>
      <w:pPr>
        <w:spacing w:after="0"/>
        <w:ind w:left="0"/>
        <w:jc w:val="both"/>
      </w:pPr>
      <w:r>
        <w:rPr>
          <w:rFonts w:ascii="Times New Roman"/>
          <w:b w:val="false"/>
          <w:i w:val="false"/>
          <w:color w:val="000000"/>
          <w:sz w:val="28"/>
        </w:rPr>
        <w:t>
      заңда белгіленген негіздер мен тәртіп бойынша сот отырысына қатысуға және іс бойынша қорытынды беруге, соттан сот істерін сұратуға, сот актілерін қайта қарау туралы өтінішхаттар келтіруге;</w:t>
      </w:r>
    </w:p>
    <w:bookmarkEnd w:id="206"/>
    <w:bookmarkStart w:name="z217" w:id="207"/>
    <w:p>
      <w:pPr>
        <w:spacing w:after="0"/>
        <w:ind w:left="0"/>
        <w:jc w:val="both"/>
      </w:pPr>
      <w:r>
        <w:rPr>
          <w:rFonts w:ascii="Times New Roman"/>
          <w:b w:val="false"/>
          <w:i w:val="false"/>
          <w:color w:val="000000"/>
          <w:sz w:val="28"/>
        </w:rPr>
        <w:t>
      заңда көзделген тәртіппен тексерістер жүргізуге, оларға қатысу және қорытындылар беру үшін мамандар тартуға, сондай-ақ қауіпсіздікті және қадағалау қызметін қамтамасыз ету үшін тексерістерді жүзеге асыруға басқа да құқық қорғау органдарының қызметкерлерін тартуға;</w:t>
      </w:r>
    </w:p>
    <w:bookmarkEnd w:id="207"/>
    <w:bookmarkStart w:name="z218" w:id="208"/>
    <w:p>
      <w:pPr>
        <w:spacing w:after="0"/>
        <w:ind w:left="0"/>
        <w:jc w:val="both"/>
      </w:pPr>
      <w:r>
        <w:rPr>
          <w:rFonts w:ascii="Times New Roman"/>
          <w:b w:val="false"/>
          <w:i w:val="false"/>
          <w:color w:val="000000"/>
          <w:sz w:val="28"/>
        </w:rPr>
        <w:t>
      сараптамалар тағайындауға, уәкілетті органдардан прокуратураға келіп түскен материалдар, жолданымдар бойынша тексерістер жүргізілуін талап етуге және олардың нәтижелері туралы хабарлауға міндеттеуге;</w:t>
      </w:r>
    </w:p>
    <w:bookmarkEnd w:id="208"/>
    <w:bookmarkStart w:name="z219" w:id="209"/>
    <w:p>
      <w:pPr>
        <w:spacing w:after="0"/>
        <w:ind w:left="0"/>
        <w:jc w:val="both"/>
      </w:pPr>
      <w:r>
        <w:rPr>
          <w:rFonts w:ascii="Times New Roman"/>
          <w:b w:val="false"/>
          <w:i w:val="false"/>
          <w:color w:val="000000"/>
          <w:sz w:val="28"/>
        </w:rPr>
        <w:t>
      заңнамада белгіленген негіздер мен тәртіп бойынша құқық қорғау, арнаулы мемлекеттік және өзге де органдардың ақпарат алмасу жүйесімен интеграцияланған ақпараттық жүйелер мен ресурстарда қамтылған мәліметтерге рұқсат алуға;</w:t>
      </w:r>
    </w:p>
    <w:bookmarkEnd w:id="209"/>
    <w:bookmarkStart w:name="z220" w:id="210"/>
    <w:p>
      <w:pPr>
        <w:spacing w:after="0"/>
        <w:ind w:left="0"/>
        <w:jc w:val="both"/>
      </w:pPr>
      <w:r>
        <w:rPr>
          <w:rFonts w:ascii="Times New Roman"/>
          <w:b w:val="false"/>
          <w:i w:val="false"/>
          <w:color w:val="000000"/>
          <w:sz w:val="28"/>
        </w:rPr>
        <w:t>
      жүргізілетін тексеріс және қаралатын жолданым мәселелері бойынша лауазымды адамдарды, жеке тұлғаларды және заңды тұлғалардың өкілдерін түсініктеме алу үшін шақыруға;</w:t>
      </w:r>
    </w:p>
    <w:bookmarkEnd w:id="210"/>
    <w:bookmarkStart w:name="z221" w:id="211"/>
    <w:p>
      <w:pPr>
        <w:spacing w:after="0"/>
        <w:ind w:left="0"/>
        <w:jc w:val="both"/>
      </w:pPr>
      <w:r>
        <w:rPr>
          <w:rFonts w:ascii="Times New Roman"/>
          <w:b w:val="false"/>
          <w:i w:val="false"/>
          <w:color w:val="000000"/>
          <w:sz w:val="28"/>
        </w:rPr>
        <w:t>
      лауазымды адамдар қолданған тыйым салу немесе шектеу сипатындағы шаралардың күшін жоюды талап етуге, негіздер болған кезде және заңда көзделген тәртіппен заңсыз актінің қолданылуын толық немесе ішінара тоқтата тұруға;</w:t>
      </w:r>
    </w:p>
    <w:bookmarkEnd w:id="211"/>
    <w:bookmarkStart w:name="z222" w:id="212"/>
    <w:p>
      <w:pPr>
        <w:spacing w:after="0"/>
        <w:ind w:left="0"/>
        <w:jc w:val="both"/>
      </w:pPr>
      <w:r>
        <w:rPr>
          <w:rFonts w:ascii="Times New Roman"/>
          <w:b w:val="false"/>
          <w:i w:val="false"/>
          <w:color w:val="000000"/>
          <w:sz w:val="28"/>
        </w:rPr>
        <w:t>
      әкімшілік құқық бұзушылық туралы заңнамада көзделген тәртіппен әкімшілік құқық бұзушылық туралы іс бойынша іс жүргізу қозғауға және тоқтатуға;</w:t>
      </w:r>
    </w:p>
    <w:bookmarkEnd w:id="212"/>
    <w:bookmarkStart w:name="z223" w:id="213"/>
    <w:p>
      <w:pPr>
        <w:spacing w:after="0"/>
        <w:ind w:left="0"/>
        <w:jc w:val="both"/>
      </w:pPr>
      <w:r>
        <w:rPr>
          <w:rFonts w:ascii="Times New Roman"/>
          <w:b w:val="false"/>
          <w:i w:val="false"/>
          <w:color w:val="000000"/>
          <w:sz w:val="28"/>
        </w:rPr>
        <w:t>
      заңнамада белгіленген тәртіппен тексеріс жүргізуге байланысты құжаттар мен материалдарға рұқсат алуға;</w:t>
      </w:r>
    </w:p>
    <w:bookmarkEnd w:id="213"/>
    <w:bookmarkStart w:name="z224" w:id="214"/>
    <w:p>
      <w:pPr>
        <w:spacing w:after="0"/>
        <w:ind w:left="0"/>
        <w:jc w:val="both"/>
      </w:pPr>
      <w:r>
        <w:rPr>
          <w:rFonts w:ascii="Times New Roman"/>
          <w:b w:val="false"/>
          <w:i w:val="false"/>
          <w:color w:val="000000"/>
          <w:sz w:val="28"/>
        </w:rPr>
        <w:t>
      нормативтік құқықтық актілердің жобаларын әзірлеуге және қарауға қатысуға;</w:t>
      </w:r>
    </w:p>
    <w:bookmarkEnd w:id="214"/>
    <w:bookmarkStart w:name="z225" w:id="215"/>
    <w:p>
      <w:pPr>
        <w:spacing w:after="0"/>
        <w:ind w:left="0"/>
        <w:jc w:val="both"/>
      </w:pPr>
      <w:r>
        <w:rPr>
          <w:rFonts w:ascii="Times New Roman"/>
          <w:b w:val="false"/>
          <w:i w:val="false"/>
          <w:color w:val="000000"/>
          <w:sz w:val="28"/>
        </w:rPr>
        <w:t>
      басқа да мемлекеттердің мекемелерімен және халықаралық ұйымдармен ынтымақтастықта болуға;</w:t>
      </w:r>
    </w:p>
    <w:bookmarkEnd w:id="215"/>
    <w:bookmarkStart w:name="z226" w:id="216"/>
    <w:p>
      <w:pPr>
        <w:spacing w:after="0"/>
        <w:ind w:left="0"/>
        <w:jc w:val="both"/>
      </w:pPr>
      <w:r>
        <w:rPr>
          <w:rFonts w:ascii="Times New Roman"/>
          <w:b w:val="false"/>
          <w:i w:val="false"/>
          <w:color w:val="000000"/>
          <w:sz w:val="28"/>
        </w:rPr>
        <w:t>
      заңдылық пен құқық тәртібін, қылмысқа қарсы күресті қамтамасыз ету мақсатында құқықтық статистика және арнайы есепке алу саласындағы ақпараттық жүйелерді құруға және жетілдіруге қатысуға;</w:t>
      </w:r>
    </w:p>
    <w:bookmarkEnd w:id="216"/>
    <w:bookmarkStart w:name="z227" w:id="217"/>
    <w:p>
      <w:pPr>
        <w:spacing w:after="0"/>
        <w:ind w:left="0"/>
        <w:jc w:val="both"/>
      </w:pPr>
      <w:r>
        <w:rPr>
          <w:rFonts w:ascii="Times New Roman"/>
          <w:b w:val="false"/>
          <w:i w:val="false"/>
          <w:color w:val="000000"/>
          <w:sz w:val="28"/>
        </w:rPr>
        <w:t>
      заңда көзделген өзге де құқықтарды жүзеге асыруға құқылы;</w:t>
      </w:r>
    </w:p>
    <w:bookmarkEnd w:id="217"/>
    <w:bookmarkStart w:name="z228" w:id="218"/>
    <w:p>
      <w:pPr>
        <w:spacing w:after="0"/>
        <w:ind w:left="0"/>
        <w:jc w:val="both"/>
      </w:pPr>
      <w:r>
        <w:rPr>
          <w:rFonts w:ascii="Times New Roman"/>
          <w:b w:val="false"/>
          <w:i w:val="false"/>
          <w:color w:val="000000"/>
          <w:sz w:val="28"/>
        </w:rPr>
        <w:t>
      2) міндеттері:</w:t>
      </w:r>
    </w:p>
    <w:bookmarkEnd w:id="218"/>
    <w:bookmarkStart w:name="z229" w:id="219"/>
    <w:p>
      <w:pPr>
        <w:spacing w:after="0"/>
        <w:ind w:left="0"/>
        <w:jc w:val="both"/>
      </w:pPr>
      <w:r>
        <w:rPr>
          <w:rFonts w:ascii="Times New Roman"/>
          <w:b w:val="false"/>
          <w:i w:val="false"/>
          <w:color w:val="000000"/>
          <w:sz w:val="28"/>
        </w:rPr>
        <w:t>
      Қазақстан Республикасының Конституциясын және заңнамасын сақтауға;</w:t>
      </w:r>
    </w:p>
    <w:bookmarkEnd w:id="219"/>
    <w:bookmarkStart w:name="z230" w:id="220"/>
    <w:p>
      <w:pPr>
        <w:spacing w:after="0"/>
        <w:ind w:left="0"/>
        <w:jc w:val="both"/>
      </w:pPr>
      <w:r>
        <w:rPr>
          <w:rFonts w:ascii="Times New Roman"/>
          <w:b w:val="false"/>
          <w:i w:val="false"/>
          <w:color w:val="000000"/>
          <w:sz w:val="28"/>
        </w:rPr>
        <w:t>
      мінез-құлықтың этикалық нормаларын сақтауға;</w:t>
      </w:r>
    </w:p>
    <w:bookmarkEnd w:id="220"/>
    <w:bookmarkStart w:name="z231" w:id="221"/>
    <w:p>
      <w:pPr>
        <w:spacing w:after="0"/>
        <w:ind w:left="0"/>
        <w:jc w:val="both"/>
      </w:pPr>
      <w:r>
        <w:rPr>
          <w:rFonts w:ascii="Times New Roman"/>
          <w:b w:val="false"/>
          <w:i w:val="false"/>
          <w:color w:val="000000"/>
          <w:sz w:val="28"/>
        </w:rPr>
        <w:t>
      өз құзыретіне сәйкес адамның және азаматтың, қоғам мен мемлекеттің құқықтарын, бостандықтары мен заңды мүдделерін қорғауға;</w:t>
      </w:r>
    </w:p>
    <w:bookmarkEnd w:id="221"/>
    <w:bookmarkStart w:name="z232" w:id="222"/>
    <w:p>
      <w:pPr>
        <w:spacing w:after="0"/>
        <w:ind w:left="0"/>
        <w:jc w:val="both"/>
      </w:pPr>
      <w:r>
        <w:rPr>
          <w:rFonts w:ascii="Times New Roman"/>
          <w:b w:val="false"/>
          <w:i w:val="false"/>
          <w:color w:val="000000"/>
          <w:sz w:val="28"/>
        </w:rPr>
        <w:t>
      заңнамада көзделген шектерде жеке және заңды тұлғаларға олардың жолданымдарын қарауға байланысты құжаттар мен материалдарды таныстыруға ұсынуға;</w:t>
      </w:r>
    </w:p>
    <w:bookmarkEnd w:id="222"/>
    <w:bookmarkStart w:name="z233" w:id="223"/>
    <w:p>
      <w:pPr>
        <w:spacing w:after="0"/>
        <w:ind w:left="0"/>
        <w:jc w:val="both"/>
      </w:pPr>
      <w:r>
        <w:rPr>
          <w:rFonts w:ascii="Times New Roman"/>
          <w:b w:val="false"/>
          <w:i w:val="false"/>
          <w:color w:val="000000"/>
          <w:sz w:val="28"/>
        </w:rPr>
        <w:t>
      заңдылықтың бұзылуына ықпал ететін себептер мен жағдайлардың алдын алу және оларды анықтау, сондай-ақ кінәлі адамдарды жауаптылыққа тарту үшін заңда белгіленген тәртіппен прокурорлық ден қою актілерін және прокурорлық қадағалау актілерін қабылдауға;</w:t>
      </w:r>
    </w:p>
    <w:bookmarkEnd w:id="223"/>
    <w:bookmarkStart w:name="z234" w:id="224"/>
    <w:p>
      <w:pPr>
        <w:spacing w:after="0"/>
        <w:ind w:left="0"/>
        <w:jc w:val="both"/>
      </w:pPr>
      <w:r>
        <w:rPr>
          <w:rFonts w:ascii="Times New Roman"/>
          <w:b w:val="false"/>
          <w:i w:val="false"/>
          <w:color w:val="000000"/>
          <w:sz w:val="28"/>
        </w:rPr>
        <w:t>
      тексерілетін субъектілердің қалыпты жұмыс істеуіне кедергі келтіретін әрекеттерге (әрекетсіздікке) және актілер қабылдауға жол бермеуге;</w:t>
      </w:r>
    </w:p>
    <w:bookmarkEnd w:id="224"/>
    <w:bookmarkStart w:name="z235" w:id="225"/>
    <w:p>
      <w:pPr>
        <w:spacing w:after="0"/>
        <w:ind w:left="0"/>
        <w:jc w:val="both"/>
      </w:pPr>
      <w:r>
        <w:rPr>
          <w:rFonts w:ascii="Times New Roman"/>
          <w:b w:val="false"/>
          <w:i w:val="false"/>
          <w:color w:val="000000"/>
          <w:sz w:val="28"/>
        </w:rPr>
        <w:t>
      тексеріс барысында алынған құжаттар мен мәліметтердің сақталуын, мемлекеттік құпиялар және заңмен қорғалатын өзге де құпия туралы заңнама талаптарының сақталуын қамтамасыз етуге;</w:t>
      </w:r>
    </w:p>
    <w:bookmarkEnd w:id="225"/>
    <w:bookmarkStart w:name="z236" w:id="226"/>
    <w:p>
      <w:pPr>
        <w:spacing w:after="0"/>
        <w:ind w:left="0"/>
        <w:jc w:val="both"/>
      </w:pPr>
      <w:r>
        <w:rPr>
          <w:rFonts w:ascii="Times New Roman"/>
          <w:b w:val="false"/>
          <w:i w:val="false"/>
          <w:color w:val="000000"/>
          <w:sz w:val="28"/>
        </w:rPr>
        <w:t>
      заңсыз ұсталған және бас бостандығынан айыру орындарында, арнаулы мекемелерде, мәжбүрлеу сипатындағы шараларды орындайтын мекемелерде, қызметтік үй-жайларда заңсыз ұсталатын адамдарды дереу босатуға;</w:t>
      </w:r>
    </w:p>
    <w:bookmarkEnd w:id="226"/>
    <w:bookmarkStart w:name="z237" w:id="227"/>
    <w:p>
      <w:pPr>
        <w:spacing w:after="0"/>
        <w:ind w:left="0"/>
        <w:jc w:val="both"/>
      </w:pPr>
      <w:r>
        <w:rPr>
          <w:rFonts w:ascii="Times New Roman"/>
          <w:b w:val="false"/>
          <w:i w:val="false"/>
          <w:color w:val="000000"/>
          <w:sz w:val="28"/>
        </w:rPr>
        <w:t>
      халықтың сенімін арттыру басымдығымен өз қызметін жетілдіруге;</w:t>
      </w:r>
    </w:p>
    <w:bookmarkEnd w:id="227"/>
    <w:bookmarkStart w:name="z238" w:id="228"/>
    <w:p>
      <w:pPr>
        <w:spacing w:after="0"/>
        <w:ind w:left="0"/>
        <w:jc w:val="both"/>
      </w:pPr>
      <w:r>
        <w:rPr>
          <w:rFonts w:ascii="Times New Roman"/>
          <w:b w:val="false"/>
          <w:i w:val="false"/>
          <w:color w:val="000000"/>
          <w:sz w:val="28"/>
        </w:rPr>
        <w:t>
      заңмен көзделген өзге де міндеттерді орындауға міндетті.</w:t>
      </w:r>
    </w:p>
    <w:bookmarkEnd w:id="228"/>
    <w:bookmarkStart w:name="z239" w:id="229"/>
    <w:p>
      <w:pPr>
        <w:spacing w:after="0"/>
        <w:ind w:left="0"/>
        <w:jc w:val="both"/>
      </w:pPr>
      <w:r>
        <w:rPr>
          <w:rFonts w:ascii="Times New Roman"/>
          <w:b w:val="false"/>
          <w:i w:val="false"/>
          <w:color w:val="000000"/>
          <w:sz w:val="28"/>
        </w:rPr>
        <w:t>
      15. Функциялары:</w:t>
      </w:r>
    </w:p>
    <w:bookmarkEnd w:id="229"/>
    <w:bookmarkStart w:name="z240" w:id="230"/>
    <w:p>
      <w:pPr>
        <w:spacing w:after="0"/>
        <w:ind w:left="0"/>
        <w:jc w:val="both"/>
      </w:pPr>
      <w:r>
        <w:rPr>
          <w:rFonts w:ascii="Times New Roman"/>
          <w:b w:val="false"/>
          <w:i w:val="false"/>
          <w:color w:val="000000"/>
          <w:sz w:val="28"/>
        </w:rPr>
        <w:t>
      1) заңда белгіленген шекте және тәртіппен заңдылыққа жоғары қадағалауды жүзеге асырады:</w:t>
      </w:r>
    </w:p>
    <w:bookmarkEnd w:id="230"/>
    <w:bookmarkStart w:name="z241" w:id="231"/>
    <w:p>
      <w:pPr>
        <w:spacing w:after="0"/>
        <w:ind w:left="0"/>
        <w:jc w:val="both"/>
      </w:pPr>
      <w:r>
        <w:rPr>
          <w:rFonts w:ascii="Times New Roman"/>
          <w:b w:val="false"/>
          <w:i w:val="false"/>
          <w:color w:val="000000"/>
          <w:sz w:val="28"/>
        </w:rPr>
        <w:t>
      мемлекеттік, жергілікті өкілді, атқарушы органдардың, жергілікті өзін-өзі басқару органдары мен олардың лауазымды адамдарының, меншік нысанына қарамастан, өзге де ұйымдардың қызметін, сондай-ақ олар қабылдайтын актілер мен шешімдерді айқындайды;</w:t>
      </w:r>
    </w:p>
    <w:bookmarkEnd w:id="231"/>
    <w:bookmarkStart w:name="z242" w:id="232"/>
    <w:p>
      <w:pPr>
        <w:spacing w:after="0"/>
        <w:ind w:left="0"/>
        <w:jc w:val="both"/>
      </w:pPr>
      <w:r>
        <w:rPr>
          <w:rFonts w:ascii="Times New Roman"/>
          <w:b w:val="false"/>
          <w:i w:val="false"/>
          <w:color w:val="000000"/>
          <w:sz w:val="28"/>
        </w:rPr>
        <w:t>
      атқарушылық іс жүргізу және әкімшілік құқық бұзушылық туралы істер бойынша іс жүргізу;</w:t>
      </w:r>
    </w:p>
    <w:bookmarkEnd w:id="232"/>
    <w:bookmarkStart w:name="z243" w:id="233"/>
    <w:p>
      <w:pPr>
        <w:spacing w:after="0"/>
        <w:ind w:left="0"/>
        <w:jc w:val="both"/>
      </w:pPr>
      <w:r>
        <w:rPr>
          <w:rFonts w:ascii="Times New Roman"/>
          <w:b w:val="false"/>
          <w:i w:val="false"/>
          <w:color w:val="000000"/>
          <w:sz w:val="28"/>
        </w:rPr>
        <w:t>
      құқық қорғау және арнаулы мемлекеттік органдардың: сотқа дейінгі тергеп-тексеру, жедел-іздестіру және қарсы барлау қызметі; қылмыстық жазаларды орындау және мемлекеттік мәжбүрлеудің өзге де шараларын қолдану; Қазақстан Республикасының халықаралық шарттарын сақтау салаларындағы қызметі туралы;</w:t>
      </w:r>
    </w:p>
    <w:bookmarkEnd w:id="233"/>
    <w:bookmarkStart w:name="z244" w:id="234"/>
    <w:p>
      <w:pPr>
        <w:spacing w:after="0"/>
        <w:ind w:left="0"/>
        <w:jc w:val="both"/>
      </w:pPr>
      <w:r>
        <w:rPr>
          <w:rFonts w:ascii="Times New Roman"/>
          <w:b w:val="false"/>
          <w:i w:val="false"/>
          <w:color w:val="000000"/>
          <w:sz w:val="28"/>
        </w:rPr>
        <w:t>
      заңмен айқындалатын өзге де бағыттар бойынша;</w:t>
      </w:r>
    </w:p>
    <w:bookmarkEnd w:id="234"/>
    <w:bookmarkStart w:name="z245" w:id="235"/>
    <w:p>
      <w:pPr>
        <w:spacing w:after="0"/>
        <w:ind w:left="0"/>
        <w:jc w:val="both"/>
      </w:pPr>
      <w:r>
        <w:rPr>
          <w:rFonts w:ascii="Times New Roman"/>
          <w:b w:val="false"/>
          <w:i w:val="false"/>
          <w:color w:val="000000"/>
          <w:sz w:val="28"/>
        </w:rPr>
        <w:t>
      2) қылмыстық-процестік, азаматтық процестік, әкімшілік рәсімдік-процестік заңнамада және әкімшілік құқық бұзушылық туралы заңнамада көзделген негіздерде және тәртіппен сотта мемлекет мүдделерін білдіру болып табылады;</w:t>
      </w:r>
    </w:p>
    <w:bookmarkEnd w:id="235"/>
    <w:bookmarkStart w:name="z246" w:id="236"/>
    <w:p>
      <w:pPr>
        <w:spacing w:after="0"/>
        <w:ind w:left="0"/>
        <w:jc w:val="both"/>
      </w:pPr>
      <w:r>
        <w:rPr>
          <w:rFonts w:ascii="Times New Roman"/>
          <w:b w:val="false"/>
          <w:i w:val="false"/>
          <w:color w:val="000000"/>
          <w:sz w:val="28"/>
        </w:rPr>
        <w:t>
      3) қылмыстық, қылмыстық іс жүргізу заңнамасына сәйкес мемлекет атынан қылмыстық қудалауды жүзеге асыру;</w:t>
      </w:r>
    </w:p>
    <w:bookmarkEnd w:id="236"/>
    <w:bookmarkStart w:name="z247" w:id="237"/>
    <w:p>
      <w:pPr>
        <w:spacing w:after="0"/>
        <w:ind w:left="0"/>
        <w:jc w:val="both"/>
      </w:pPr>
      <w:r>
        <w:rPr>
          <w:rFonts w:ascii="Times New Roman"/>
          <w:b w:val="false"/>
          <w:i w:val="false"/>
          <w:color w:val="000000"/>
          <w:sz w:val="28"/>
        </w:rPr>
        <w:t>
      4) құқық қорғау органдарының және өзге де мемлекеттік органдардың өзара іс-қимылын, өзара ақпарат алмасуды және ортақ міндеттерді іске асыру кезінде олардың әрекеттерінің келісілуін қамтамасыз ету мақсатында Заңдылықты, құқықтық тәртіпті және қылмысқа қарсы күресті қамтамасыз ету жөніндегі қызметті үйлестіру;</w:t>
      </w:r>
    </w:p>
    <w:bookmarkEnd w:id="237"/>
    <w:bookmarkStart w:name="z248" w:id="238"/>
    <w:p>
      <w:pPr>
        <w:spacing w:after="0"/>
        <w:ind w:left="0"/>
        <w:jc w:val="both"/>
      </w:pPr>
      <w:r>
        <w:rPr>
          <w:rFonts w:ascii="Times New Roman"/>
          <w:b w:val="false"/>
          <w:i w:val="false"/>
          <w:color w:val="000000"/>
          <w:sz w:val="28"/>
        </w:rPr>
        <w:t>
      5) Қазақстан Республикасының заңнамасында көзделген өзге де функциялар.</w:t>
      </w:r>
    </w:p>
    <w:bookmarkEnd w:id="238"/>
    <w:bookmarkStart w:name="z249" w:id="239"/>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239"/>
    <w:bookmarkStart w:name="z250" w:id="240"/>
    <w:p>
      <w:pPr>
        <w:spacing w:after="0"/>
        <w:ind w:left="0"/>
        <w:jc w:val="both"/>
      </w:pPr>
      <w:r>
        <w:rPr>
          <w:rFonts w:ascii="Times New Roman"/>
          <w:b w:val="false"/>
          <w:i w:val="false"/>
          <w:color w:val="000000"/>
          <w:sz w:val="28"/>
        </w:rPr>
        <w:t>
      16. Ұлытау облысының прокуратурасына басшылықты Ұлытау облысының прокуроры жүзеге асырады, ол Ұлытау облысының прокуратурасына жүктелген міндеттердің орындалуына және оның өз өкілеттіктерін жүзеге асыруына дербес жауапты болады.</w:t>
      </w:r>
    </w:p>
    <w:bookmarkEnd w:id="240"/>
    <w:bookmarkStart w:name="z251" w:id="241"/>
    <w:p>
      <w:pPr>
        <w:spacing w:after="0"/>
        <w:ind w:left="0"/>
        <w:jc w:val="both"/>
      </w:pPr>
      <w:r>
        <w:rPr>
          <w:rFonts w:ascii="Times New Roman"/>
          <w:b w:val="false"/>
          <w:i w:val="false"/>
          <w:color w:val="000000"/>
          <w:sz w:val="28"/>
        </w:rPr>
        <w:t>
      17. Ұлытау облысының прокуроры Қазақстан Республикасының заңнамасына сәйкес қызметке тағайындалады және қызметтен босатылады.</w:t>
      </w:r>
    </w:p>
    <w:bookmarkEnd w:id="241"/>
    <w:bookmarkStart w:name="z252" w:id="242"/>
    <w:p>
      <w:pPr>
        <w:spacing w:after="0"/>
        <w:ind w:left="0"/>
        <w:jc w:val="both"/>
      </w:pPr>
      <w:r>
        <w:rPr>
          <w:rFonts w:ascii="Times New Roman"/>
          <w:b w:val="false"/>
          <w:i w:val="false"/>
          <w:color w:val="000000"/>
          <w:sz w:val="28"/>
        </w:rPr>
        <w:t>
      18. Ұлытау облысы прокурорының Қазақстан Республикасының заңнамасына сәйкес қызметке тағайындалатын және қызметтен босатылатын орынбасарлары болады.</w:t>
      </w:r>
    </w:p>
    <w:bookmarkEnd w:id="242"/>
    <w:bookmarkStart w:name="z253" w:id="243"/>
    <w:p>
      <w:pPr>
        <w:spacing w:after="0"/>
        <w:ind w:left="0"/>
        <w:jc w:val="both"/>
      </w:pPr>
      <w:r>
        <w:rPr>
          <w:rFonts w:ascii="Times New Roman"/>
          <w:b w:val="false"/>
          <w:i w:val="false"/>
          <w:color w:val="000000"/>
          <w:sz w:val="28"/>
        </w:rPr>
        <w:t>
      19. Ұлытау облысы прокурорының өкілеттігі:</w:t>
      </w:r>
    </w:p>
    <w:bookmarkEnd w:id="243"/>
    <w:bookmarkStart w:name="z254" w:id="244"/>
    <w:p>
      <w:pPr>
        <w:spacing w:after="0"/>
        <w:ind w:left="0"/>
        <w:jc w:val="both"/>
      </w:pPr>
      <w:r>
        <w:rPr>
          <w:rFonts w:ascii="Times New Roman"/>
          <w:b w:val="false"/>
          <w:i w:val="false"/>
          <w:color w:val="000000"/>
          <w:sz w:val="28"/>
        </w:rPr>
        <w:t>
      1) Ұлытау облысы прокуратурасының жұмысын ұйымдастырады, оның қызметіне және төмен тұрған прокуратуралардың қызметіне басшылық етеді;</w:t>
      </w:r>
    </w:p>
    <w:bookmarkEnd w:id="244"/>
    <w:bookmarkStart w:name="z255" w:id="245"/>
    <w:p>
      <w:pPr>
        <w:spacing w:after="0"/>
        <w:ind w:left="0"/>
        <w:jc w:val="both"/>
      </w:pPr>
      <w:r>
        <w:rPr>
          <w:rFonts w:ascii="Times New Roman"/>
          <w:b w:val="false"/>
          <w:i w:val="false"/>
          <w:color w:val="000000"/>
          <w:sz w:val="28"/>
        </w:rPr>
        <w:t>
      2) Ұлытау облысының Заңдылықты, құқықтық тәртіпті және қылмысқа қарсы күресті қамтамасыз ету жөніндегі үйлестіру кеңесін басқарады;</w:t>
      </w:r>
    </w:p>
    <w:bookmarkEnd w:id="245"/>
    <w:bookmarkStart w:name="z256" w:id="246"/>
    <w:p>
      <w:pPr>
        <w:spacing w:after="0"/>
        <w:ind w:left="0"/>
        <w:jc w:val="both"/>
      </w:pPr>
      <w:r>
        <w:rPr>
          <w:rFonts w:ascii="Times New Roman"/>
          <w:b w:val="false"/>
          <w:i w:val="false"/>
          <w:color w:val="000000"/>
          <w:sz w:val="28"/>
        </w:rPr>
        <w:t>
      3) Ұлытау облысы прокуратурасының атынан сенімхатсыз әрекет етеді;</w:t>
      </w:r>
    </w:p>
    <w:bookmarkEnd w:id="246"/>
    <w:bookmarkStart w:name="z257" w:id="247"/>
    <w:p>
      <w:pPr>
        <w:spacing w:after="0"/>
        <w:ind w:left="0"/>
        <w:jc w:val="both"/>
      </w:pPr>
      <w:r>
        <w:rPr>
          <w:rFonts w:ascii="Times New Roman"/>
          <w:b w:val="false"/>
          <w:i w:val="false"/>
          <w:color w:val="000000"/>
          <w:sz w:val="28"/>
        </w:rPr>
        <w:t>
      4) басқа мемлекеттік органдармен, сондай-ақ өзге де ұйымдармен өзара қарым-қатынаста Ұлытау облысының прокуратурасын білдіреді;</w:t>
      </w:r>
    </w:p>
    <w:bookmarkEnd w:id="247"/>
    <w:bookmarkStart w:name="z258" w:id="248"/>
    <w:p>
      <w:pPr>
        <w:spacing w:after="0"/>
        <w:ind w:left="0"/>
        <w:jc w:val="both"/>
      </w:pPr>
      <w:r>
        <w:rPr>
          <w:rFonts w:ascii="Times New Roman"/>
          <w:b w:val="false"/>
          <w:i w:val="false"/>
          <w:color w:val="000000"/>
          <w:sz w:val="28"/>
        </w:rPr>
        <w:t>
      5) барлық бағынысты қызметкерлер мен жұмыскерлер үшін міндетті бұйрықтар, өкімдер шығарады;</w:t>
      </w:r>
    </w:p>
    <w:bookmarkEnd w:id="248"/>
    <w:bookmarkStart w:name="z259" w:id="249"/>
    <w:p>
      <w:pPr>
        <w:spacing w:after="0"/>
        <w:ind w:left="0"/>
        <w:jc w:val="both"/>
      </w:pPr>
      <w:r>
        <w:rPr>
          <w:rFonts w:ascii="Times New Roman"/>
          <w:b w:val="false"/>
          <w:i w:val="false"/>
          <w:color w:val="000000"/>
          <w:sz w:val="28"/>
        </w:rPr>
        <w:t>
      6) өзінің құзыретіне жатқызылған басқа да мәселелер бойынша шешімдер қабылдайды.</w:t>
      </w:r>
    </w:p>
    <w:bookmarkEnd w:id="249"/>
    <w:bookmarkStart w:name="z260" w:id="250"/>
    <w:p>
      <w:pPr>
        <w:spacing w:after="0"/>
        <w:ind w:left="0"/>
        <w:jc w:val="both"/>
      </w:pPr>
      <w:r>
        <w:rPr>
          <w:rFonts w:ascii="Times New Roman"/>
          <w:b w:val="false"/>
          <w:i w:val="false"/>
          <w:color w:val="000000"/>
          <w:sz w:val="28"/>
        </w:rPr>
        <w:t>
      Ұлытау облысы прокурорының өкілеттіктерін орындауды ол болмаған кезеңде қолданыстағы заңнамаға сәйкес оны алмастыратын тұлға жүзеге асырады.</w:t>
      </w:r>
    </w:p>
    <w:bookmarkEnd w:id="250"/>
    <w:bookmarkStart w:name="z261" w:id="251"/>
    <w:p>
      <w:pPr>
        <w:spacing w:after="0"/>
        <w:ind w:left="0"/>
        <w:jc w:val="both"/>
      </w:pPr>
      <w:r>
        <w:rPr>
          <w:rFonts w:ascii="Times New Roman"/>
          <w:b w:val="false"/>
          <w:i w:val="false"/>
          <w:color w:val="000000"/>
          <w:sz w:val="28"/>
        </w:rPr>
        <w:t>
      20. Ұлытау облысы прокуроры өз орынбасарларының өкілеттіктерін қолданыстағы заңнамаға сәйкес белгілейді.</w:t>
      </w:r>
    </w:p>
    <w:bookmarkEnd w:id="251"/>
    <w:bookmarkStart w:name="z262" w:id="252"/>
    <w:p>
      <w:pPr>
        <w:spacing w:after="0"/>
        <w:ind w:left="0"/>
        <w:jc w:val="both"/>
      </w:pPr>
      <w:r>
        <w:rPr>
          <w:rFonts w:ascii="Times New Roman"/>
          <w:b w:val="false"/>
          <w:i w:val="false"/>
          <w:color w:val="000000"/>
          <w:sz w:val="28"/>
        </w:rPr>
        <w:t>
      21. Ұлытау облысы прокуратурасының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252"/>
    <w:bookmarkStart w:name="z263" w:id="253"/>
    <w:p>
      <w:pPr>
        <w:spacing w:after="0"/>
        <w:ind w:left="0"/>
        <w:jc w:val="left"/>
      </w:pPr>
      <w:r>
        <w:rPr>
          <w:rFonts w:ascii="Times New Roman"/>
          <w:b/>
          <w:i w:val="false"/>
          <w:color w:val="000000"/>
        </w:rPr>
        <w:t xml:space="preserve"> 4-тарау. Мемлекеттік органның мүлкі</w:t>
      </w:r>
    </w:p>
    <w:bookmarkEnd w:id="253"/>
    <w:bookmarkStart w:name="z264" w:id="254"/>
    <w:p>
      <w:pPr>
        <w:spacing w:after="0"/>
        <w:ind w:left="0"/>
        <w:jc w:val="both"/>
      </w:pPr>
      <w:r>
        <w:rPr>
          <w:rFonts w:ascii="Times New Roman"/>
          <w:b w:val="false"/>
          <w:i w:val="false"/>
          <w:color w:val="000000"/>
          <w:sz w:val="28"/>
        </w:rPr>
        <w:t>
      22. Ұлытау облысы прокуратурасының заңнамада көзделген жағдайларда жедел басқару құқығында оқшауланған мүлкі болуы мүмкін.</w:t>
      </w:r>
    </w:p>
    <w:bookmarkEnd w:id="254"/>
    <w:bookmarkStart w:name="z265" w:id="255"/>
    <w:p>
      <w:pPr>
        <w:spacing w:after="0"/>
        <w:ind w:left="0"/>
        <w:jc w:val="both"/>
      </w:pPr>
      <w:r>
        <w:rPr>
          <w:rFonts w:ascii="Times New Roman"/>
          <w:b w:val="false"/>
          <w:i w:val="false"/>
          <w:color w:val="000000"/>
          <w:sz w:val="28"/>
        </w:rPr>
        <w:t>
      Ұлытау облысы прокуратурасының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55"/>
    <w:bookmarkStart w:name="z266" w:id="256"/>
    <w:p>
      <w:pPr>
        <w:spacing w:after="0"/>
        <w:ind w:left="0"/>
        <w:jc w:val="both"/>
      </w:pPr>
      <w:r>
        <w:rPr>
          <w:rFonts w:ascii="Times New Roman"/>
          <w:b w:val="false"/>
          <w:i w:val="false"/>
          <w:color w:val="000000"/>
          <w:sz w:val="28"/>
        </w:rPr>
        <w:t>
      23. Ұлытау облысы прокуратурасына бекітілген мүлік республикалық меншікке жатады.</w:t>
      </w:r>
    </w:p>
    <w:bookmarkEnd w:id="256"/>
    <w:bookmarkStart w:name="z267" w:id="257"/>
    <w:p>
      <w:pPr>
        <w:spacing w:after="0"/>
        <w:ind w:left="0"/>
        <w:jc w:val="both"/>
      </w:pPr>
      <w:r>
        <w:rPr>
          <w:rFonts w:ascii="Times New Roman"/>
          <w:b w:val="false"/>
          <w:i w:val="false"/>
          <w:color w:val="000000"/>
          <w:sz w:val="28"/>
        </w:rPr>
        <w:t>
      24. Егер заңнамада өзгеше көзделмесе, Ұлытау облысының прокуратурасы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57"/>
    <w:bookmarkStart w:name="z268" w:id="258"/>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258"/>
    <w:bookmarkStart w:name="z269" w:id="259"/>
    <w:p>
      <w:pPr>
        <w:spacing w:after="0"/>
        <w:ind w:left="0"/>
        <w:jc w:val="both"/>
      </w:pPr>
      <w:r>
        <w:rPr>
          <w:rFonts w:ascii="Times New Roman"/>
          <w:b w:val="false"/>
          <w:i w:val="false"/>
          <w:color w:val="000000"/>
          <w:sz w:val="28"/>
        </w:rPr>
        <w:t>
      25. Ұлытау облысы прокуратурасын қайта ұйымдастыру және тарату Қазақстан Республикасының заңнамасына сәйкес жүзеге асырылады.</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2022 жылғы</w:t>
            </w:r>
            <w:r>
              <w:br/>
            </w:r>
            <w:r>
              <w:rPr>
                <w:rFonts w:ascii="Times New Roman"/>
                <w:b w:val="false"/>
                <w:i w:val="false"/>
                <w:color w:val="000000"/>
                <w:sz w:val="20"/>
              </w:rPr>
              <w:t>10 тамыздағы № 163</w:t>
            </w:r>
            <w:r>
              <w:br/>
            </w:r>
            <w:r>
              <w:rPr>
                <w:rFonts w:ascii="Times New Roman"/>
                <w:b w:val="false"/>
                <w:i w:val="false"/>
                <w:color w:val="000000"/>
                <w:sz w:val="20"/>
              </w:rPr>
              <w:t>бұйрығына 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126 бұйрығына</w:t>
            </w:r>
            <w:r>
              <w:br/>
            </w:r>
            <w:r>
              <w:rPr>
                <w:rFonts w:ascii="Times New Roman"/>
                <w:b w:val="false"/>
                <w:i w:val="false"/>
                <w:color w:val="000000"/>
                <w:sz w:val="20"/>
              </w:rPr>
              <w:t>1-қосымша</w:t>
            </w:r>
          </w:p>
        </w:tc>
      </w:tr>
    </w:tbl>
    <w:bookmarkStart w:name="z271" w:id="260"/>
    <w:p>
      <w:pPr>
        <w:spacing w:after="0"/>
        <w:ind w:left="0"/>
        <w:jc w:val="left"/>
      </w:pPr>
      <w:r>
        <w:rPr>
          <w:rFonts w:ascii="Times New Roman"/>
          <w:b/>
          <w:i w:val="false"/>
          <w:color w:val="000000"/>
        </w:rPr>
        <w:t xml:space="preserve"> Нұр-Сұлтан қаласының прокуратурасы туралы </w:t>
      </w:r>
      <w:r>
        <w:br/>
      </w:r>
      <w:r>
        <w:rPr>
          <w:rFonts w:ascii="Times New Roman"/>
          <w:b/>
          <w:i w:val="false"/>
          <w:color w:val="000000"/>
        </w:rPr>
        <w:t>ЕРЕЖЕ</w:t>
      </w:r>
    </w:p>
    <w:bookmarkEnd w:id="260"/>
    <w:bookmarkStart w:name="z272" w:id="261"/>
    <w:p>
      <w:pPr>
        <w:spacing w:after="0"/>
        <w:ind w:left="0"/>
        <w:jc w:val="left"/>
      </w:pPr>
      <w:r>
        <w:rPr>
          <w:rFonts w:ascii="Times New Roman"/>
          <w:b/>
          <w:i w:val="false"/>
          <w:color w:val="000000"/>
        </w:rPr>
        <w:t xml:space="preserve"> 1. Жалпы ережелер</w:t>
      </w:r>
    </w:p>
    <w:bookmarkEnd w:id="261"/>
    <w:bookmarkStart w:name="z273" w:id="262"/>
    <w:p>
      <w:pPr>
        <w:spacing w:after="0"/>
        <w:ind w:left="0"/>
        <w:jc w:val="both"/>
      </w:pPr>
      <w:r>
        <w:rPr>
          <w:rFonts w:ascii="Times New Roman"/>
          <w:b w:val="false"/>
          <w:i w:val="false"/>
          <w:color w:val="000000"/>
          <w:sz w:val="28"/>
        </w:rPr>
        <w:t>
      1. "Нұр-Сұлтан қаласының прокуратурасы" мемлекеттік мекемесі (бұдан әрі – Нұр-Сұлтан қаласының прокуратурасы) Қазақстан Республикасы Бас прокуратурасының аумақтық органы болып табылады, мемлекет атынан заңдылықтың сақталуына заңмен белгіленген шектерде және нысандарда жоғары қадағалауды жүзеге асырады, сотта мемлекет мүддесін білдіреді және мемлекет атынан қылмыстық қудалауды жүзеге асырады.</w:t>
      </w:r>
    </w:p>
    <w:bookmarkEnd w:id="262"/>
    <w:bookmarkStart w:name="z274" w:id="263"/>
    <w:p>
      <w:pPr>
        <w:spacing w:after="0"/>
        <w:ind w:left="0"/>
        <w:jc w:val="both"/>
      </w:pPr>
      <w:r>
        <w:rPr>
          <w:rFonts w:ascii="Times New Roman"/>
          <w:b w:val="false"/>
          <w:i w:val="false"/>
          <w:color w:val="000000"/>
          <w:sz w:val="28"/>
        </w:rPr>
        <w:t>
      2. Нұр-Сұлтан қаласының прокуратурасының төмен тұрған прокуратуралары бар.</w:t>
      </w:r>
    </w:p>
    <w:bookmarkEnd w:id="263"/>
    <w:bookmarkStart w:name="z275" w:id="264"/>
    <w:p>
      <w:pPr>
        <w:spacing w:after="0"/>
        <w:ind w:left="0"/>
        <w:jc w:val="both"/>
      </w:pPr>
      <w:r>
        <w:rPr>
          <w:rFonts w:ascii="Times New Roman"/>
          <w:b w:val="false"/>
          <w:i w:val="false"/>
          <w:color w:val="000000"/>
          <w:sz w:val="28"/>
        </w:rPr>
        <w:t xml:space="preserve">
      3. Нұр-Сұлтан қаласының прокуратурасы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64"/>
    <w:bookmarkStart w:name="z276" w:id="265"/>
    <w:p>
      <w:pPr>
        <w:spacing w:after="0"/>
        <w:ind w:left="0"/>
        <w:jc w:val="both"/>
      </w:pPr>
      <w:r>
        <w:rPr>
          <w:rFonts w:ascii="Times New Roman"/>
          <w:b w:val="false"/>
          <w:i w:val="false"/>
          <w:color w:val="000000"/>
          <w:sz w:val="28"/>
        </w:rPr>
        <w:t>
      4. Нұр-Сұлтан қаласының прокуратурасы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265"/>
    <w:bookmarkStart w:name="z277" w:id="266"/>
    <w:p>
      <w:pPr>
        <w:spacing w:after="0"/>
        <w:ind w:left="0"/>
        <w:jc w:val="both"/>
      </w:pPr>
      <w:r>
        <w:rPr>
          <w:rFonts w:ascii="Times New Roman"/>
          <w:b w:val="false"/>
          <w:i w:val="false"/>
          <w:color w:val="000000"/>
          <w:sz w:val="28"/>
        </w:rPr>
        <w:t>
      5. Нұр-Сұлтан қаласының прокуратурасы азаматтық-құқықтық қатынастарға өз атынан түседі.</w:t>
      </w:r>
    </w:p>
    <w:bookmarkEnd w:id="266"/>
    <w:bookmarkStart w:name="z278" w:id="267"/>
    <w:p>
      <w:pPr>
        <w:spacing w:after="0"/>
        <w:ind w:left="0"/>
        <w:jc w:val="both"/>
      </w:pPr>
      <w:r>
        <w:rPr>
          <w:rFonts w:ascii="Times New Roman"/>
          <w:b w:val="false"/>
          <w:i w:val="false"/>
          <w:color w:val="000000"/>
          <w:sz w:val="28"/>
        </w:rPr>
        <w:t>
      6. Нұр-Сұлтан қаласы прокуратурасы, егер ол Қазақстан Республикасының заңнамасына сәйкес осыған уәкілетті болса, мемлекеттің атынан азаматтық-құқықтық қатынастардың тарапы болуға құқылы.</w:t>
      </w:r>
    </w:p>
    <w:bookmarkEnd w:id="267"/>
    <w:bookmarkStart w:name="z279" w:id="268"/>
    <w:p>
      <w:pPr>
        <w:spacing w:after="0"/>
        <w:ind w:left="0"/>
        <w:jc w:val="both"/>
      </w:pPr>
      <w:r>
        <w:rPr>
          <w:rFonts w:ascii="Times New Roman"/>
          <w:b w:val="false"/>
          <w:i w:val="false"/>
          <w:color w:val="000000"/>
          <w:sz w:val="28"/>
        </w:rPr>
        <w:t>
      7. Нұр-Сұлтан қаласының прокуратурасы өз құзыретіндегі мәселелер бойынша заңнамада белгіленген тәртіппен Нұр-Сұлтан қаласы прокурорының бұйрықтарымен және Қазақстан Республикасының заңнамасында көзделген басқа да актілермен ресімделетін шешімдер қабылдайды.</w:t>
      </w:r>
    </w:p>
    <w:bookmarkEnd w:id="268"/>
    <w:bookmarkStart w:name="z280" w:id="269"/>
    <w:p>
      <w:pPr>
        <w:spacing w:after="0"/>
        <w:ind w:left="0"/>
        <w:jc w:val="both"/>
      </w:pPr>
      <w:r>
        <w:rPr>
          <w:rFonts w:ascii="Times New Roman"/>
          <w:b w:val="false"/>
          <w:i w:val="false"/>
          <w:color w:val="000000"/>
          <w:sz w:val="28"/>
        </w:rPr>
        <w:t>
      8. Нұр-Сұлтан қаласы прокуратурасының құрылымы мен штат санының лимиті Қазақстан Республикасының қолданыстағы заңнамасына сәйкес бекітіледі.</w:t>
      </w:r>
    </w:p>
    <w:bookmarkEnd w:id="269"/>
    <w:bookmarkStart w:name="z281" w:id="270"/>
    <w:p>
      <w:pPr>
        <w:spacing w:after="0"/>
        <w:ind w:left="0"/>
        <w:jc w:val="both"/>
      </w:pPr>
      <w:r>
        <w:rPr>
          <w:rFonts w:ascii="Times New Roman"/>
          <w:b w:val="false"/>
          <w:i w:val="false"/>
          <w:color w:val="000000"/>
          <w:sz w:val="28"/>
        </w:rPr>
        <w:t>
      9. Заңды тұлғаның орналасқан жері: Қазақстан Республикасы, Нұр-Сұлтан қаласы, Қабанбай батыр даңғылы, 31.</w:t>
      </w:r>
    </w:p>
    <w:bookmarkEnd w:id="270"/>
    <w:bookmarkStart w:name="z282" w:id="271"/>
    <w:p>
      <w:pPr>
        <w:spacing w:after="0"/>
        <w:ind w:left="0"/>
        <w:jc w:val="both"/>
      </w:pPr>
      <w:r>
        <w:rPr>
          <w:rFonts w:ascii="Times New Roman"/>
          <w:b w:val="false"/>
          <w:i w:val="false"/>
          <w:color w:val="000000"/>
          <w:sz w:val="28"/>
        </w:rPr>
        <w:t>
      10. Осы Ереже Нұр-Сұлтан қаласы прокуратурасының құрылтай құжаты болып табылады.</w:t>
      </w:r>
    </w:p>
    <w:bookmarkEnd w:id="271"/>
    <w:bookmarkStart w:name="z283" w:id="272"/>
    <w:p>
      <w:pPr>
        <w:spacing w:after="0"/>
        <w:ind w:left="0"/>
        <w:jc w:val="both"/>
      </w:pPr>
      <w:r>
        <w:rPr>
          <w:rFonts w:ascii="Times New Roman"/>
          <w:b w:val="false"/>
          <w:i w:val="false"/>
          <w:color w:val="000000"/>
          <w:sz w:val="28"/>
        </w:rPr>
        <w:t>
      11. Нұр-Сұлтан қаласы прокуратурасының қызметін қаржыландыру республикалық бюджеттен жүзеге асырылады.</w:t>
      </w:r>
    </w:p>
    <w:bookmarkEnd w:id="272"/>
    <w:bookmarkStart w:name="z284" w:id="273"/>
    <w:p>
      <w:pPr>
        <w:spacing w:after="0"/>
        <w:ind w:left="0"/>
        <w:jc w:val="both"/>
      </w:pPr>
      <w:r>
        <w:rPr>
          <w:rFonts w:ascii="Times New Roman"/>
          <w:b w:val="false"/>
          <w:i w:val="false"/>
          <w:color w:val="000000"/>
          <w:sz w:val="28"/>
        </w:rPr>
        <w:t>
      12. Нұр-Сұлтан қаласының прокуратурасына кәсіпкерлік субъектілерімен Нұр-Сұлтан қаласы прокуратурасының өкілеттігі болып табылатын міндеттерді орындау тұрғысында шарттық қатынастарға түсуге тыйым салынады.</w:t>
      </w:r>
    </w:p>
    <w:bookmarkEnd w:id="273"/>
    <w:bookmarkStart w:name="z285" w:id="274"/>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74"/>
    <w:bookmarkStart w:name="z286" w:id="275"/>
    <w:p>
      <w:pPr>
        <w:spacing w:after="0"/>
        <w:ind w:left="0"/>
        <w:jc w:val="both"/>
      </w:pPr>
      <w:r>
        <w:rPr>
          <w:rFonts w:ascii="Times New Roman"/>
          <w:b w:val="false"/>
          <w:i w:val="false"/>
          <w:color w:val="000000"/>
          <w:sz w:val="28"/>
        </w:rPr>
        <w:t>
      13. Міндеттері:</w:t>
      </w:r>
    </w:p>
    <w:bookmarkEnd w:id="275"/>
    <w:bookmarkStart w:name="z287" w:id="276"/>
    <w:p>
      <w:pPr>
        <w:spacing w:after="0"/>
        <w:ind w:left="0"/>
        <w:jc w:val="both"/>
      </w:pPr>
      <w:r>
        <w:rPr>
          <w:rFonts w:ascii="Times New Roman"/>
          <w:b w:val="false"/>
          <w:i w:val="false"/>
          <w:color w:val="000000"/>
          <w:sz w:val="28"/>
        </w:rPr>
        <w:t>
      заңмен белгіленген шектерде:</w:t>
      </w:r>
    </w:p>
    <w:bookmarkEnd w:id="276"/>
    <w:bookmarkStart w:name="z288" w:id="277"/>
    <w:p>
      <w:pPr>
        <w:spacing w:after="0"/>
        <w:ind w:left="0"/>
        <w:jc w:val="both"/>
      </w:pPr>
      <w:r>
        <w:rPr>
          <w:rFonts w:ascii="Times New Roman"/>
          <w:b w:val="false"/>
          <w:i w:val="false"/>
          <w:color w:val="000000"/>
          <w:sz w:val="28"/>
        </w:rPr>
        <w:t>
      адамның және азаматтың құқықтары мен бостандықтарын, заңды тұлғалардың, қоғам мен мемлекеттің заңды мүдделерін қорғау және қалпына келтіреді;</w:t>
      </w:r>
    </w:p>
    <w:bookmarkEnd w:id="277"/>
    <w:bookmarkStart w:name="z289" w:id="278"/>
    <w:p>
      <w:pPr>
        <w:spacing w:after="0"/>
        <w:ind w:left="0"/>
        <w:jc w:val="both"/>
      </w:pPr>
      <w:r>
        <w:rPr>
          <w:rFonts w:ascii="Times New Roman"/>
          <w:b w:val="false"/>
          <w:i w:val="false"/>
          <w:color w:val="000000"/>
          <w:sz w:val="28"/>
        </w:rPr>
        <w:t>
      заңдылықтың бұзылуын, оған ықпал ететін себептер мен жағдайларды, сондай-ақ олардың салдарларын анықтайды және жояды;</w:t>
      </w:r>
    </w:p>
    <w:bookmarkEnd w:id="278"/>
    <w:bookmarkStart w:name="z290" w:id="279"/>
    <w:p>
      <w:pPr>
        <w:spacing w:after="0"/>
        <w:ind w:left="0"/>
        <w:jc w:val="both"/>
      </w:pPr>
      <w:r>
        <w:rPr>
          <w:rFonts w:ascii="Times New Roman"/>
          <w:b w:val="false"/>
          <w:i w:val="false"/>
          <w:color w:val="000000"/>
          <w:sz w:val="28"/>
        </w:rPr>
        <w:t>
      құқық қорғау және өзге де мемлекеттік органдардың заңдылықты, құқықтық тәртіпті және қылмысқа қарсы күресті қамтамасыз ету жөніндегі қызметін үйлестіреді;</w:t>
      </w:r>
    </w:p>
    <w:bookmarkEnd w:id="279"/>
    <w:bookmarkStart w:name="z291" w:id="280"/>
    <w:p>
      <w:pPr>
        <w:spacing w:after="0"/>
        <w:ind w:left="0"/>
        <w:jc w:val="both"/>
      </w:pPr>
      <w:r>
        <w:rPr>
          <w:rFonts w:ascii="Times New Roman"/>
          <w:b w:val="false"/>
          <w:i w:val="false"/>
          <w:color w:val="000000"/>
          <w:sz w:val="28"/>
        </w:rPr>
        <w:t>
      заңмен және Қазақстан Республикасы Президентінің актілерімен айқындалатын өзге де міндеттерді орындайды.</w:t>
      </w:r>
    </w:p>
    <w:bookmarkEnd w:id="280"/>
    <w:bookmarkStart w:name="z292" w:id="281"/>
    <w:p>
      <w:pPr>
        <w:spacing w:after="0"/>
        <w:ind w:left="0"/>
        <w:jc w:val="both"/>
      </w:pPr>
      <w:r>
        <w:rPr>
          <w:rFonts w:ascii="Times New Roman"/>
          <w:b w:val="false"/>
          <w:i w:val="false"/>
          <w:color w:val="000000"/>
          <w:sz w:val="28"/>
        </w:rPr>
        <w:t>
      14. Өкілеттіктері:</w:t>
      </w:r>
    </w:p>
    <w:bookmarkEnd w:id="281"/>
    <w:bookmarkStart w:name="z293" w:id="282"/>
    <w:p>
      <w:pPr>
        <w:spacing w:after="0"/>
        <w:ind w:left="0"/>
        <w:jc w:val="both"/>
      </w:pPr>
      <w:r>
        <w:rPr>
          <w:rFonts w:ascii="Times New Roman"/>
          <w:b w:val="false"/>
          <w:i w:val="false"/>
          <w:color w:val="000000"/>
          <w:sz w:val="28"/>
        </w:rPr>
        <w:t>
      1) құқықтары:</w:t>
      </w:r>
    </w:p>
    <w:bookmarkEnd w:id="282"/>
    <w:bookmarkStart w:name="z294" w:id="283"/>
    <w:p>
      <w:pPr>
        <w:spacing w:after="0"/>
        <w:ind w:left="0"/>
        <w:jc w:val="both"/>
      </w:pPr>
      <w:r>
        <w:rPr>
          <w:rFonts w:ascii="Times New Roman"/>
          <w:b w:val="false"/>
          <w:i w:val="false"/>
          <w:color w:val="000000"/>
          <w:sz w:val="28"/>
        </w:rPr>
        <w:t>
      қылмыстық-процестік заңда белгіленген негіздер мен тәртіп бойынша іс-әрекеттерді жүзеге асыруға және процестік шешімдер қабылдауға;</w:t>
      </w:r>
    </w:p>
    <w:bookmarkEnd w:id="283"/>
    <w:bookmarkStart w:name="z295" w:id="284"/>
    <w:p>
      <w:pPr>
        <w:spacing w:after="0"/>
        <w:ind w:left="0"/>
        <w:jc w:val="both"/>
      </w:pPr>
      <w:r>
        <w:rPr>
          <w:rFonts w:ascii="Times New Roman"/>
          <w:b w:val="false"/>
          <w:i w:val="false"/>
          <w:color w:val="000000"/>
          <w:sz w:val="28"/>
        </w:rPr>
        <w:t>
      заңнамада көзделген жағдайларда және тәртіппен жедел-іздестіру қызметінің материалдарын, әкімшілік құқық бұзушылық туралы істерді талап етуге, басшылардан және басқа да лауазымды адамдардан қажетті құжаттарды, материалдарды, статистикалық ақпаратты және заңдылықтың жай-күйі және оны қамтамасыз ету бойынша қолданылатын шаралар туралы өзге де мәліметтерді алуға;</w:t>
      </w:r>
    </w:p>
    <w:bookmarkEnd w:id="284"/>
    <w:bookmarkStart w:name="z296" w:id="285"/>
    <w:p>
      <w:pPr>
        <w:spacing w:after="0"/>
        <w:ind w:left="0"/>
        <w:jc w:val="both"/>
      </w:pPr>
      <w:r>
        <w:rPr>
          <w:rFonts w:ascii="Times New Roman"/>
          <w:b w:val="false"/>
          <w:i w:val="false"/>
          <w:color w:val="000000"/>
          <w:sz w:val="28"/>
        </w:rPr>
        <w:t>
      заңда белгіленген негіздер мен тәртіп бойынша сот отырысына қатысуға және іс бойынша қорытынды беруге, соттан сот істерін сұратуға, сот актілерін қайта қарау туралы өтінішхаттар келтіруге;</w:t>
      </w:r>
    </w:p>
    <w:bookmarkEnd w:id="285"/>
    <w:bookmarkStart w:name="z297" w:id="286"/>
    <w:p>
      <w:pPr>
        <w:spacing w:after="0"/>
        <w:ind w:left="0"/>
        <w:jc w:val="both"/>
      </w:pPr>
      <w:r>
        <w:rPr>
          <w:rFonts w:ascii="Times New Roman"/>
          <w:b w:val="false"/>
          <w:i w:val="false"/>
          <w:color w:val="000000"/>
          <w:sz w:val="28"/>
        </w:rPr>
        <w:t>
      заңда көзделген тәртіппен тексерістер жүргізуге, оларға қатысу және қорытындылар беру үшін мамандар тартуға, сондай-ақ қауіпсіздікті және қадағалау қызметін қамтамасыз ету үшін тексерістерді жүзеге асыруға басқа да құқық қорғау органдарының қызметкерлерін тартуға;</w:t>
      </w:r>
    </w:p>
    <w:bookmarkEnd w:id="286"/>
    <w:bookmarkStart w:name="z298" w:id="287"/>
    <w:p>
      <w:pPr>
        <w:spacing w:after="0"/>
        <w:ind w:left="0"/>
        <w:jc w:val="both"/>
      </w:pPr>
      <w:r>
        <w:rPr>
          <w:rFonts w:ascii="Times New Roman"/>
          <w:b w:val="false"/>
          <w:i w:val="false"/>
          <w:color w:val="000000"/>
          <w:sz w:val="28"/>
        </w:rPr>
        <w:t>
      сараптамалар тағайындауға, уәкілетті органдардан прокуратураға келіп түскен материалдар, жолданымдар бойынша тексерістер жүргізілуін талап етуге және олардың нәтижелері туралы хабарлауға міндеттеуге;</w:t>
      </w:r>
    </w:p>
    <w:bookmarkEnd w:id="287"/>
    <w:bookmarkStart w:name="z299" w:id="288"/>
    <w:p>
      <w:pPr>
        <w:spacing w:after="0"/>
        <w:ind w:left="0"/>
        <w:jc w:val="both"/>
      </w:pPr>
      <w:r>
        <w:rPr>
          <w:rFonts w:ascii="Times New Roman"/>
          <w:b w:val="false"/>
          <w:i w:val="false"/>
          <w:color w:val="000000"/>
          <w:sz w:val="28"/>
        </w:rPr>
        <w:t>
      заңнамада белгіленген негіздер мен тәртіп бойынша құқық қорғау, арнаулы мемлекеттік және өзге де органдардың ақпарат алмасу жүйесімен интеграцияланған ақпараттық жүйелер мен ресурстарда қамтылған мәліметтерге рұқсат алуға;</w:t>
      </w:r>
    </w:p>
    <w:bookmarkEnd w:id="288"/>
    <w:bookmarkStart w:name="z300" w:id="289"/>
    <w:p>
      <w:pPr>
        <w:spacing w:after="0"/>
        <w:ind w:left="0"/>
        <w:jc w:val="both"/>
      </w:pPr>
      <w:r>
        <w:rPr>
          <w:rFonts w:ascii="Times New Roman"/>
          <w:b w:val="false"/>
          <w:i w:val="false"/>
          <w:color w:val="000000"/>
          <w:sz w:val="28"/>
        </w:rPr>
        <w:t>
      жүргізілетін тексеріс және қаралатын жолданым мәселелері бойынша лауазымды адамдарды, жеке тұлғаларды және заңды тұлғалардың өкілдерін түсініктеме алу үшін шақыруға;</w:t>
      </w:r>
    </w:p>
    <w:bookmarkEnd w:id="289"/>
    <w:bookmarkStart w:name="z301" w:id="290"/>
    <w:p>
      <w:pPr>
        <w:spacing w:after="0"/>
        <w:ind w:left="0"/>
        <w:jc w:val="both"/>
      </w:pPr>
      <w:r>
        <w:rPr>
          <w:rFonts w:ascii="Times New Roman"/>
          <w:b w:val="false"/>
          <w:i w:val="false"/>
          <w:color w:val="000000"/>
          <w:sz w:val="28"/>
        </w:rPr>
        <w:t>
      лауазымды адамдар қолданған тыйым салу немесе шектеу сипатындағы шаралардың күшін жоюды талап етуге, негіздер болған кезде және заңда көзделген тәртіппен заңсыз актінің қолданылуын толық немесе ішінара тоқтата тұруға;</w:t>
      </w:r>
    </w:p>
    <w:bookmarkEnd w:id="290"/>
    <w:bookmarkStart w:name="z302" w:id="291"/>
    <w:p>
      <w:pPr>
        <w:spacing w:after="0"/>
        <w:ind w:left="0"/>
        <w:jc w:val="both"/>
      </w:pPr>
      <w:r>
        <w:rPr>
          <w:rFonts w:ascii="Times New Roman"/>
          <w:b w:val="false"/>
          <w:i w:val="false"/>
          <w:color w:val="000000"/>
          <w:sz w:val="28"/>
        </w:rPr>
        <w:t>
      әкімшілік құқық бұзушылық туралы заңнамада көзделген тәртіппен әкімшілік құқық бұзушылық туралы іс бойынша іс жүргізу қозғауға және тоқтатуға;</w:t>
      </w:r>
    </w:p>
    <w:bookmarkEnd w:id="291"/>
    <w:bookmarkStart w:name="z303" w:id="292"/>
    <w:p>
      <w:pPr>
        <w:spacing w:after="0"/>
        <w:ind w:left="0"/>
        <w:jc w:val="both"/>
      </w:pPr>
      <w:r>
        <w:rPr>
          <w:rFonts w:ascii="Times New Roman"/>
          <w:b w:val="false"/>
          <w:i w:val="false"/>
          <w:color w:val="000000"/>
          <w:sz w:val="28"/>
        </w:rPr>
        <w:t>
      заңнамада белгіленген тәртіппен тексеріс жүргізуге байланысты құжаттар мен материалдарға рұқсат алуға;</w:t>
      </w:r>
    </w:p>
    <w:bookmarkEnd w:id="292"/>
    <w:bookmarkStart w:name="z304" w:id="293"/>
    <w:p>
      <w:pPr>
        <w:spacing w:after="0"/>
        <w:ind w:left="0"/>
        <w:jc w:val="both"/>
      </w:pPr>
      <w:r>
        <w:rPr>
          <w:rFonts w:ascii="Times New Roman"/>
          <w:b w:val="false"/>
          <w:i w:val="false"/>
          <w:color w:val="000000"/>
          <w:sz w:val="28"/>
        </w:rPr>
        <w:t>
      нормативтік құқықтық актілердің жобаларын әзірлеуге және қарауға қатысуға;</w:t>
      </w:r>
    </w:p>
    <w:bookmarkEnd w:id="293"/>
    <w:bookmarkStart w:name="z305" w:id="294"/>
    <w:p>
      <w:pPr>
        <w:spacing w:after="0"/>
        <w:ind w:left="0"/>
        <w:jc w:val="both"/>
      </w:pPr>
      <w:r>
        <w:rPr>
          <w:rFonts w:ascii="Times New Roman"/>
          <w:b w:val="false"/>
          <w:i w:val="false"/>
          <w:color w:val="000000"/>
          <w:sz w:val="28"/>
        </w:rPr>
        <w:t>
      басқа да мемлекеттердің мекемелерімен және халықаралық ұйымдармен ынтымақтастықта болуға;</w:t>
      </w:r>
    </w:p>
    <w:bookmarkEnd w:id="294"/>
    <w:bookmarkStart w:name="z306" w:id="295"/>
    <w:p>
      <w:pPr>
        <w:spacing w:after="0"/>
        <w:ind w:left="0"/>
        <w:jc w:val="both"/>
      </w:pPr>
      <w:r>
        <w:rPr>
          <w:rFonts w:ascii="Times New Roman"/>
          <w:b w:val="false"/>
          <w:i w:val="false"/>
          <w:color w:val="000000"/>
          <w:sz w:val="28"/>
        </w:rPr>
        <w:t>
      заңдылық пен құқық тәртібін, қылмысқа қарсы күресті қамтамасыз ету мақсатында құқықтық статистика және арнайы есепке алу саласындағы ақпараттық жүйелерді құруға және жетілдіруге қатысуға;</w:t>
      </w:r>
    </w:p>
    <w:bookmarkEnd w:id="295"/>
    <w:bookmarkStart w:name="z307" w:id="296"/>
    <w:p>
      <w:pPr>
        <w:spacing w:after="0"/>
        <w:ind w:left="0"/>
        <w:jc w:val="both"/>
      </w:pPr>
      <w:r>
        <w:rPr>
          <w:rFonts w:ascii="Times New Roman"/>
          <w:b w:val="false"/>
          <w:i w:val="false"/>
          <w:color w:val="000000"/>
          <w:sz w:val="28"/>
        </w:rPr>
        <w:t>
      заңда көзделген өзге де құқықтарды жүзеге асыруға құқылы;</w:t>
      </w:r>
    </w:p>
    <w:bookmarkEnd w:id="296"/>
    <w:bookmarkStart w:name="z308" w:id="297"/>
    <w:p>
      <w:pPr>
        <w:spacing w:after="0"/>
        <w:ind w:left="0"/>
        <w:jc w:val="both"/>
      </w:pPr>
      <w:r>
        <w:rPr>
          <w:rFonts w:ascii="Times New Roman"/>
          <w:b w:val="false"/>
          <w:i w:val="false"/>
          <w:color w:val="000000"/>
          <w:sz w:val="28"/>
        </w:rPr>
        <w:t>
      2) міндеттері:</w:t>
      </w:r>
    </w:p>
    <w:bookmarkEnd w:id="297"/>
    <w:bookmarkStart w:name="z309" w:id="298"/>
    <w:p>
      <w:pPr>
        <w:spacing w:after="0"/>
        <w:ind w:left="0"/>
        <w:jc w:val="both"/>
      </w:pPr>
      <w:r>
        <w:rPr>
          <w:rFonts w:ascii="Times New Roman"/>
          <w:b w:val="false"/>
          <w:i w:val="false"/>
          <w:color w:val="000000"/>
          <w:sz w:val="28"/>
        </w:rPr>
        <w:t>
      Қазақстан Республикасының Конституциясын және заңнамасын сақтауға;</w:t>
      </w:r>
    </w:p>
    <w:bookmarkEnd w:id="298"/>
    <w:bookmarkStart w:name="z310" w:id="299"/>
    <w:p>
      <w:pPr>
        <w:spacing w:after="0"/>
        <w:ind w:left="0"/>
        <w:jc w:val="both"/>
      </w:pPr>
      <w:r>
        <w:rPr>
          <w:rFonts w:ascii="Times New Roman"/>
          <w:b w:val="false"/>
          <w:i w:val="false"/>
          <w:color w:val="000000"/>
          <w:sz w:val="28"/>
        </w:rPr>
        <w:t>
      мінез-құлықтың этикалық нормаларын сақтауға;</w:t>
      </w:r>
    </w:p>
    <w:bookmarkEnd w:id="299"/>
    <w:bookmarkStart w:name="z311" w:id="300"/>
    <w:p>
      <w:pPr>
        <w:spacing w:after="0"/>
        <w:ind w:left="0"/>
        <w:jc w:val="both"/>
      </w:pPr>
      <w:r>
        <w:rPr>
          <w:rFonts w:ascii="Times New Roman"/>
          <w:b w:val="false"/>
          <w:i w:val="false"/>
          <w:color w:val="000000"/>
          <w:sz w:val="28"/>
        </w:rPr>
        <w:t>
      өз құзыретіне сәйкес адамның және азаматтың, қоғам мен мемлекеттің құқықтарын, бостандықтары мен заңды мүдделерін қорғауға;</w:t>
      </w:r>
    </w:p>
    <w:bookmarkEnd w:id="300"/>
    <w:bookmarkStart w:name="z312" w:id="301"/>
    <w:p>
      <w:pPr>
        <w:spacing w:after="0"/>
        <w:ind w:left="0"/>
        <w:jc w:val="both"/>
      </w:pPr>
      <w:r>
        <w:rPr>
          <w:rFonts w:ascii="Times New Roman"/>
          <w:b w:val="false"/>
          <w:i w:val="false"/>
          <w:color w:val="000000"/>
          <w:sz w:val="28"/>
        </w:rPr>
        <w:t>
      заңнамада көзделген шектерде жеке және заңды тұлғаларға олардың жолданымдарын қарауға байланысты құжаттар мен материалдарды таныстыруға ұсынуға;</w:t>
      </w:r>
    </w:p>
    <w:bookmarkEnd w:id="301"/>
    <w:bookmarkStart w:name="z313" w:id="302"/>
    <w:p>
      <w:pPr>
        <w:spacing w:after="0"/>
        <w:ind w:left="0"/>
        <w:jc w:val="both"/>
      </w:pPr>
      <w:r>
        <w:rPr>
          <w:rFonts w:ascii="Times New Roman"/>
          <w:b w:val="false"/>
          <w:i w:val="false"/>
          <w:color w:val="000000"/>
          <w:sz w:val="28"/>
        </w:rPr>
        <w:t>
      заңдылықтың бұзылуына ықпал ететін себептер мен жағдайлардың алдын алу және оларды анықтау, сондай-ақ кінәлі адамдарды жауаптылыққа тарту үшін заңда белгіленген тәртіппен прокурорлық ден қою актілерін және прокурорлық қадағалау актілерін қабылдауға;</w:t>
      </w:r>
    </w:p>
    <w:bookmarkEnd w:id="302"/>
    <w:bookmarkStart w:name="z314" w:id="303"/>
    <w:p>
      <w:pPr>
        <w:spacing w:after="0"/>
        <w:ind w:left="0"/>
        <w:jc w:val="both"/>
      </w:pPr>
      <w:r>
        <w:rPr>
          <w:rFonts w:ascii="Times New Roman"/>
          <w:b w:val="false"/>
          <w:i w:val="false"/>
          <w:color w:val="000000"/>
          <w:sz w:val="28"/>
        </w:rPr>
        <w:t>
      тексерілетін субъектілердің қалыпты жұмыс істеуіне кедергі келтіретін әрекеттерге (әрекетсіздікке) және актілер қабылдауға жол бермеуге;</w:t>
      </w:r>
    </w:p>
    <w:bookmarkEnd w:id="303"/>
    <w:bookmarkStart w:name="z315" w:id="304"/>
    <w:p>
      <w:pPr>
        <w:spacing w:after="0"/>
        <w:ind w:left="0"/>
        <w:jc w:val="both"/>
      </w:pPr>
      <w:r>
        <w:rPr>
          <w:rFonts w:ascii="Times New Roman"/>
          <w:b w:val="false"/>
          <w:i w:val="false"/>
          <w:color w:val="000000"/>
          <w:sz w:val="28"/>
        </w:rPr>
        <w:t>
      тексеріс барысында алынған құжаттар мен мәліметтердің сақталуын, мемлекеттік құпиялар және заңмен қорғалатын өзге де құпия туралы заңнама талаптарының сақталуын қамтамасыз етуге;</w:t>
      </w:r>
    </w:p>
    <w:bookmarkEnd w:id="304"/>
    <w:bookmarkStart w:name="z316" w:id="305"/>
    <w:p>
      <w:pPr>
        <w:spacing w:after="0"/>
        <w:ind w:left="0"/>
        <w:jc w:val="both"/>
      </w:pPr>
      <w:r>
        <w:rPr>
          <w:rFonts w:ascii="Times New Roman"/>
          <w:b w:val="false"/>
          <w:i w:val="false"/>
          <w:color w:val="000000"/>
          <w:sz w:val="28"/>
        </w:rPr>
        <w:t>
      заңсыз ұсталған және бас бостандығынан айыру орындарында, арнаулы мекемелерде, мәжбүрлеу сипатындағы шараларды орындайтын мекемелерде, қызметтік үй-жайларда заңсыз ұсталатын адамдарды дереу босатуға;</w:t>
      </w:r>
    </w:p>
    <w:bookmarkEnd w:id="305"/>
    <w:bookmarkStart w:name="z317" w:id="306"/>
    <w:p>
      <w:pPr>
        <w:spacing w:after="0"/>
        <w:ind w:left="0"/>
        <w:jc w:val="both"/>
      </w:pPr>
      <w:r>
        <w:rPr>
          <w:rFonts w:ascii="Times New Roman"/>
          <w:b w:val="false"/>
          <w:i w:val="false"/>
          <w:color w:val="000000"/>
          <w:sz w:val="28"/>
        </w:rPr>
        <w:t>
      халықтың сенімін арттыру басымдығымен өз қызметін жетілдіруге;</w:t>
      </w:r>
    </w:p>
    <w:bookmarkEnd w:id="306"/>
    <w:bookmarkStart w:name="z318" w:id="307"/>
    <w:p>
      <w:pPr>
        <w:spacing w:after="0"/>
        <w:ind w:left="0"/>
        <w:jc w:val="both"/>
      </w:pPr>
      <w:r>
        <w:rPr>
          <w:rFonts w:ascii="Times New Roman"/>
          <w:b w:val="false"/>
          <w:i w:val="false"/>
          <w:color w:val="000000"/>
          <w:sz w:val="28"/>
        </w:rPr>
        <w:t>
      заңмен көзделген өзге де міндеттерді орындауға міндетті.</w:t>
      </w:r>
    </w:p>
    <w:bookmarkEnd w:id="307"/>
    <w:bookmarkStart w:name="z319" w:id="308"/>
    <w:p>
      <w:pPr>
        <w:spacing w:after="0"/>
        <w:ind w:left="0"/>
        <w:jc w:val="both"/>
      </w:pPr>
      <w:r>
        <w:rPr>
          <w:rFonts w:ascii="Times New Roman"/>
          <w:b w:val="false"/>
          <w:i w:val="false"/>
          <w:color w:val="000000"/>
          <w:sz w:val="28"/>
        </w:rPr>
        <w:t>
      15. Функциялары:</w:t>
      </w:r>
    </w:p>
    <w:bookmarkEnd w:id="308"/>
    <w:bookmarkStart w:name="z320" w:id="309"/>
    <w:p>
      <w:pPr>
        <w:spacing w:after="0"/>
        <w:ind w:left="0"/>
        <w:jc w:val="both"/>
      </w:pPr>
      <w:r>
        <w:rPr>
          <w:rFonts w:ascii="Times New Roman"/>
          <w:b w:val="false"/>
          <w:i w:val="false"/>
          <w:color w:val="000000"/>
          <w:sz w:val="28"/>
        </w:rPr>
        <w:t>
      1) заңда белгіленген шекте және тәртіппен заңдылыққа жоғары қадағалауды жүзеге асырады:</w:t>
      </w:r>
    </w:p>
    <w:bookmarkEnd w:id="309"/>
    <w:bookmarkStart w:name="z321" w:id="310"/>
    <w:p>
      <w:pPr>
        <w:spacing w:after="0"/>
        <w:ind w:left="0"/>
        <w:jc w:val="both"/>
      </w:pPr>
      <w:r>
        <w:rPr>
          <w:rFonts w:ascii="Times New Roman"/>
          <w:b w:val="false"/>
          <w:i w:val="false"/>
          <w:color w:val="000000"/>
          <w:sz w:val="28"/>
        </w:rPr>
        <w:t>
      мемлекеттік, жергілікті өкілді, атқарушы органдардың, жергілікті өзін-өзі басқару органдары мен олардың лауазымды адамдарының, меншік нысанына қарамастан, өзге де ұйымдардың қызметін, сондай-ақ олар қабылдайтын актілер мен шешімдерді айқындайды;</w:t>
      </w:r>
    </w:p>
    <w:bookmarkEnd w:id="310"/>
    <w:bookmarkStart w:name="z322" w:id="311"/>
    <w:p>
      <w:pPr>
        <w:spacing w:after="0"/>
        <w:ind w:left="0"/>
        <w:jc w:val="both"/>
      </w:pPr>
      <w:r>
        <w:rPr>
          <w:rFonts w:ascii="Times New Roman"/>
          <w:b w:val="false"/>
          <w:i w:val="false"/>
          <w:color w:val="000000"/>
          <w:sz w:val="28"/>
        </w:rPr>
        <w:t>
      атқарушылық іс жүргізу және әкімшілік құқық бұзушылық туралы істер бойынша іс жүргізу;</w:t>
      </w:r>
    </w:p>
    <w:bookmarkEnd w:id="311"/>
    <w:bookmarkStart w:name="z323" w:id="312"/>
    <w:p>
      <w:pPr>
        <w:spacing w:after="0"/>
        <w:ind w:left="0"/>
        <w:jc w:val="both"/>
      </w:pPr>
      <w:r>
        <w:rPr>
          <w:rFonts w:ascii="Times New Roman"/>
          <w:b w:val="false"/>
          <w:i w:val="false"/>
          <w:color w:val="000000"/>
          <w:sz w:val="28"/>
        </w:rPr>
        <w:t>
      құқық қорғау және арнаулы мемлекеттік органдардың: сотқа дейінгі тергеп-тексеру, жедел-іздестіру және қарсы барлау қызметі; қылмыстық жазаларды орындау және мемлекеттік мәжбүрлеудің өзге де шараларын қолдану; Қазақстан Республикасының халықаралық шарттарын сақтау салаларындағы қызметі туралы;</w:t>
      </w:r>
    </w:p>
    <w:bookmarkEnd w:id="312"/>
    <w:bookmarkStart w:name="z324" w:id="313"/>
    <w:p>
      <w:pPr>
        <w:spacing w:after="0"/>
        <w:ind w:left="0"/>
        <w:jc w:val="both"/>
      </w:pPr>
      <w:r>
        <w:rPr>
          <w:rFonts w:ascii="Times New Roman"/>
          <w:b w:val="false"/>
          <w:i w:val="false"/>
          <w:color w:val="000000"/>
          <w:sz w:val="28"/>
        </w:rPr>
        <w:t>
      заңмен айқындалатын өзге де бағыттар бойынша;</w:t>
      </w:r>
    </w:p>
    <w:bookmarkEnd w:id="313"/>
    <w:bookmarkStart w:name="z325" w:id="314"/>
    <w:p>
      <w:pPr>
        <w:spacing w:after="0"/>
        <w:ind w:left="0"/>
        <w:jc w:val="both"/>
      </w:pPr>
      <w:r>
        <w:rPr>
          <w:rFonts w:ascii="Times New Roman"/>
          <w:b w:val="false"/>
          <w:i w:val="false"/>
          <w:color w:val="000000"/>
          <w:sz w:val="28"/>
        </w:rPr>
        <w:t>
      2) қылмыстық-процестік, азаматтық процестік, әкімшілік рәсімдік-процестік заңнамада және әкімшілік құқық бұзушылық туралы заңнамада көзделген негіздерде және тәртіппен сотта мемлекет мүдделерін білдіру болып табылады;</w:t>
      </w:r>
    </w:p>
    <w:bookmarkEnd w:id="314"/>
    <w:bookmarkStart w:name="z326" w:id="315"/>
    <w:p>
      <w:pPr>
        <w:spacing w:after="0"/>
        <w:ind w:left="0"/>
        <w:jc w:val="both"/>
      </w:pPr>
      <w:r>
        <w:rPr>
          <w:rFonts w:ascii="Times New Roman"/>
          <w:b w:val="false"/>
          <w:i w:val="false"/>
          <w:color w:val="000000"/>
          <w:sz w:val="28"/>
        </w:rPr>
        <w:t>
      3) қылмыстық, қылмыстық іс жүргізу заңнамасына сәйкес мемлекет атынан қылмыстық қудалауды жүзеге асыру;</w:t>
      </w:r>
    </w:p>
    <w:bookmarkEnd w:id="315"/>
    <w:bookmarkStart w:name="z327" w:id="316"/>
    <w:p>
      <w:pPr>
        <w:spacing w:after="0"/>
        <w:ind w:left="0"/>
        <w:jc w:val="both"/>
      </w:pPr>
      <w:r>
        <w:rPr>
          <w:rFonts w:ascii="Times New Roman"/>
          <w:b w:val="false"/>
          <w:i w:val="false"/>
          <w:color w:val="000000"/>
          <w:sz w:val="28"/>
        </w:rPr>
        <w:t>
      4) құқық қорғау органдарының және өзге де мемлекеттік органдардың өзара іс-қимылын, өзара ақпарат алмасуды және ортақ міндеттерді іске асыру кезінде олардың әрекеттерінің келісілуін қамтамасыз ету мақсатында Заңдылықты, құқықтық тәртіпті және қылмысқа қарсы күресті қамтамасыз ету жөніндегі қызметті үйлестіру;</w:t>
      </w:r>
    </w:p>
    <w:bookmarkEnd w:id="316"/>
    <w:bookmarkStart w:name="z328" w:id="317"/>
    <w:p>
      <w:pPr>
        <w:spacing w:after="0"/>
        <w:ind w:left="0"/>
        <w:jc w:val="both"/>
      </w:pPr>
      <w:r>
        <w:rPr>
          <w:rFonts w:ascii="Times New Roman"/>
          <w:b w:val="false"/>
          <w:i w:val="false"/>
          <w:color w:val="000000"/>
          <w:sz w:val="28"/>
        </w:rPr>
        <w:t>
      5) Қазақстан Республикасының заңнамасында көзделген өзге де функциялар.</w:t>
      </w:r>
    </w:p>
    <w:bookmarkEnd w:id="317"/>
    <w:bookmarkStart w:name="z329" w:id="318"/>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318"/>
    <w:bookmarkStart w:name="z330" w:id="319"/>
    <w:p>
      <w:pPr>
        <w:spacing w:after="0"/>
        <w:ind w:left="0"/>
        <w:jc w:val="both"/>
      </w:pPr>
      <w:r>
        <w:rPr>
          <w:rFonts w:ascii="Times New Roman"/>
          <w:b w:val="false"/>
          <w:i w:val="false"/>
          <w:color w:val="000000"/>
          <w:sz w:val="28"/>
        </w:rPr>
        <w:t>
      16. Нұр-Сұлтан қаласының прокуратурасына басшылықты Нұр-Сұлтан қаласының прокуроры жүзеге асырады, ол Нұр-Сұлтан қаласының прокуратурасына жүктелген міндеттердің орындалуына және оның өз өкілеттіктерін жүзеге асыруына дербес жауапты болады.</w:t>
      </w:r>
    </w:p>
    <w:bookmarkEnd w:id="319"/>
    <w:bookmarkStart w:name="z331" w:id="320"/>
    <w:p>
      <w:pPr>
        <w:spacing w:after="0"/>
        <w:ind w:left="0"/>
        <w:jc w:val="both"/>
      </w:pPr>
      <w:r>
        <w:rPr>
          <w:rFonts w:ascii="Times New Roman"/>
          <w:b w:val="false"/>
          <w:i w:val="false"/>
          <w:color w:val="000000"/>
          <w:sz w:val="28"/>
        </w:rPr>
        <w:t>
      17. Нұр-Сұлтан қаласының прокуроры Қазақстан Республикасының заңнамасына сәйкес қызметке тағайындалады және қызметтен босатылады.</w:t>
      </w:r>
    </w:p>
    <w:bookmarkEnd w:id="320"/>
    <w:bookmarkStart w:name="z332" w:id="321"/>
    <w:p>
      <w:pPr>
        <w:spacing w:after="0"/>
        <w:ind w:left="0"/>
        <w:jc w:val="both"/>
      </w:pPr>
      <w:r>
        <w:rPr>
          <w:rFonts w:ascii="Times New Roman"/>
          <w:b w:val="false"/>
          <w:i w:val="false"/>
          <w:color w:val="000000"/>
          <w:sz w:val="28"/>
        </w:rPr>
        <w:t>
      18. Нұр-Сұлтан қаласы прокурорының Қазақстан Республикасының заңнамасына сәйкес қызметке тағайындалатын және қызметтен босатылатын орынбасарлары болады.</w:t>
      </w:r>
    </w:p>
    <w:bookmarkEnd w:id="321"/>
    <w:bookmarkStart w:name="z333" w:id="322"/>
    <w:p>
      <w:pPr>
        <w:spacing w:after="0"/>
        <w:ind w:left="0"/>
        <w:jc w:val="both"/>
      </w:pPr>
      <w:r>
        <w:rPr>
          <w:rFonts w:ascii="Times New Roman"/>
          <w:b w:val="false"/>
          <w:i w:val="false"/>
          <w:color w:val="000000"/>
          <w:sz w:val="28"/>
        </w:rPr>
        <w:t>
      19. Нұр-Сұлтан қаласы прокурорының өкілеттігі:</w:t>
      </w:r>
    </w:p>
    <w:bookmarkEnd w:id="322"/>
    <w:bookmarkStart w:name="z334" w:id="323"/>
    <w:p>
      <w:pPr>
        <w:spacing w:after="0"/>
        <w:ind w:left="0"/>
        <w:jc w:val="both"/>
      </w:pPr>
      <w:r>
        <w:rPr>
          <w:rFonts w:ascii="Times New Roman"/>
          <w:b w:val="false"/>
          <w:i w:val="false"/>
          <w:color w:val="000000"/>
          <w:sz w:val="28"/>
        </w:rPr>
        <w:t>
      1) Нұр-Сұлтан қаласы прокуратурасының жұмысын ұйымдастырады, оның қызметіне және төмен тұрған прокуратуралардың қызметіне басшылық етеді;</w:t>
      </w:r>
    </w:p>
    <w:bookmarkEnd w:id="323"/>
    <w:bookmarkStart w:name="z335" w:id="324"/>
    <w:p>
      <w:pPr>
        <w:spacing w:after="0"/>
        <w:ind w:left="0"/>
        <w:jc w:val="both"/>
      </w:pPr>
      <w:r>
        <w:rPr>
          <w:rFonts w:ascii="Times New Roman"/>
          <w:b w:val="false"/>
          <w:i w:val="false"/>
          <w:color w:val="000000"/>
          <w:sz w:val="28"/>
        </w:rPr>
        <w:t>
      2) Нұр-Сұлтан қаласының Заңдылықты, құқықтық тәртіпті және қылмысқа қарсы күресті қамтамасыз ету жөніндегі үйлестіру кеңесін басқарады;</w:t>
      </w:r>
    </w:p>
    <w:bookmarkEnd w:id="324"/>
    <w:bookmarkStart w:name="z336" w:id="325"/>
    <w:p>
      <w:pPr>
        <w:spacing w:after="0"/>
        <w:ind w:left="0"/>
        <w:jc w:val="both"/>
      </w:pPr>
      <w:r>
        <w:rPr>
          <w:rFonts w:ascii="Times New Roman"/>
          <w:b w:val="false"/>
          <w:i w:val="false"/>
          <w:color w:val="000000"/>
          <w:sz w:val="28"/>
        </w:rPr>
        <w:t>
      3) Нұр-Сұлтан қаласы прокуратурасының атынан сенімхатсыз әрекет етеді;</w:t>
      </w:r>
    </w:p>
    <w:bookmarkEnd w:id="325"/>
    <w:bookmarkStart w:name="z337" w:id="326"/>
    <w:p>
      <w:pPr>
        <w:spacing w:after="0"/>
        <w:ind w:left="0"/>
        <w:jc w:val="both"/>
      </w:pPr>
      <w:r>
        <w:rPr>
          <w:rFonts w:ascii="Times New Roman"/>
          <w:b w:val="false"/>
          <w:i w:val="false"/>
          <w:color w:val="000000"/>
          <w:sz w:val="28"/>
        </w:rPr>
        <w:t>
      4) басқа мемлекеттік органдармен, сондай-ақ өзге де ұйымдармен өзара қарым-қатынаста Нұр-Сұлтан қаласының прокуратурасын білдіреді;</w:t>
      </w:r>
    </w:p>
    <w:bookmarkEnd w:id="326"/>
    <w:bookmarkStart w:name="z338" w:id="327"/>
    <w:p>
      <w:pPr>
        <w:spacing w:after="0"/>
        <w:ind w:left="0"/>
        <w:jc w:val="both"/>
      </w:pPr>
      <w:r>
        <w:rPr>
          <w:rFonts w:ascii="Times New Roman"/>
          <w:b w:val="false"/>
          <w:i w:val="false"/>
          <w:color w:val="000000"/>
          <w:sz w:val="28"/>
        </w:rPr>
        <w:t>
      5) барлық бағынысты қызметкерлер мен жұмыскерлер үшін міндетті бұйрықтар, өкімдер шығарады;</w:t>
      </w:r>
    </w:p>
    <w:bookmarkEnd w:id="327"/>
    <w:bookmarkStart w:name="z339" w:id="328"/>
    <w:p>
      <w:pPr>
        <w:spacing w:after="0"/>
        <w:ind w:left="0"/>
        <w:jc w:val="both"/>
      </w:pPr>
      <w:r>
        <w:rPr>
          <w:rFonts w:ascii="Times New Roman"/>
          <w:b w:val="false"/>
          <w:i w:val="false"/>
          <w:color w:val="000000"/>
          <w:sz w:val="28"/>
        </w:rPr>
        <w:t>
      6) өзінің құзыретіне жатқызылған басқа да мәселелер бойынша шешімдер қабылдайды.</w:t>
      </w:r>
    </w:p>
    <w:bookmarkEnd w:id="328"/>
    <w:bookmarkStart w:name="z340" w:id="329"/>
    <w:p>
      <w:pPr>
        <w:spacing w:after="0"/>
        <w:ind w:left="0"/>
        <w:jc w:val="both"/>
      </w:pPr>
      <w:r>
        <w:rPr>
          <w:rFonts w:ascii="Times New Roman"/>
          <w:b w:val="false"/>
          <w:i w:val="false"/>
          <w:color w:val="000000"/>
          <w:sz w:val="28"/>
        </w:rPr>
        <w:t>
      Нұр-Сұлтан қаласы прокурорының өкілеттіктерін орындауды ол болмаған кезеңде қолданыстағы заңнамаға сәйкес оны алмастыратын тұлға жүзеге асырады.</w:t>
      </w:r>
    </w:p>
    <w:bookmarkEnd w:id="329"/>
    <w:bookmarkStart w:name="z341" w:id="330"/>
    <w:p>
      <w:pPr>
        <w:spacing w:after="0"/>
        <w:ind w:left="0"/>
        <w:jc w:val="both"/>
      </w:pPr>
      <w:r>
        <w:rPr>
          <w:rFonts w:ascii="Times New Roman"/>
          <w:b w:val="false"/>
          <w:i w:val="false"/>
          <w:color w:val="000000"/>
          <w:sz w:val="28"/>
        </w:rPr>
        <w:t>
      20. Нұр-Сұлтан қаласы прокуроры өз орынбасарларының өкілеттіктерін қолданыстағы заңнамаға сәйкес белгілейді.</w:t>
      </w:r>
    </w:p>
    <w:bookmarkEnd w:id="330"/>
    <w:bookmarkStart w:name="z342" w:id="331"/>
    <w:p>
      <w:pPr>
        <w:spacing w:after="0"/>
        <w:ind w:left="0"/>
        <w:jc w:val="both"/>
      </w:pPr>
      <w:r>
        <w:rPr>
          <w:rFonts w:ascii="Times New Roman"/>
          <w:b w:val="false"/>
          <w:i w:val="false"/>
          <w:color w:val="000000"/>
          <w:sz w:val="28"/>
        </w:rPr>
        <w:t>
      21. Нұр-Сұлтан қаласы прокуратурасының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331"/>
    <w:bookmarkStart w:name="z343" w:id="332"/>
    <w:p>
      <w:pPr>
        <w:spacing w:after="0"/>
        <w:ind w:left="0"/>
        <w:jc w:val="left"/>
      </w:pPr>
      <w:r>
        <w:rPr>
          <w:rFonts w:ascii="Times New Roman"/>
          <w:b/>
          <w:i w:val="false"/>
          <w:color w:val="000000"/>
        </w:rPr>
        <w:t xml:space="preserve"> 4-тарау. Мемлекеттік органның мүлкі</w:t>
      </w:r>
    </w:p>
    <w:bookmarkEnd w:id="332"/>
    <w:bookmarkStart w:name="z344" w:id="333"/>
    <w:p>
      <w:pPr>
        <w:spacing w:after="0"/>
        <w:ind w:left="0"/>
        <w:jc w:val="both"/>
      </w:pPr>
      <w:r>
        <w:rPr>
          <w:rFonts w:ascii="Times New Roman"/>
          <w:b w:val="false"/>
          <w:i w:val="false"/>
          <w:color w:val="000000"/>
          <w:sz w:val="28"/>
        </w:rPr>
        <w:t>
      22. Нұр-Сұлтан қаласы прокуратурасының заңнамада көзделген жағдайларда жедел басқару құқығында оқшауланған мүлкі болуы мүмкін.</w:t>
      </w:r>
    </w:p>
    <w:bookmarkEnd w:id="333"/>
    <w:bookmarkStart w:name="z345" w:id="334"/>
    <w:p>
      <w:pPr>
        <w:spacing w:after="0"/>
        <w:ind w:left="0"/>
        <w:jc w:val="both"/>
      </w:pPr>
      <w:r>
        <w:rPr>
          <w:rFonts w:ascii="Times New Roman"/>
          <w:b w:val="false"/>
          <w:i w:val="false"/>
          <w:color w:val="000000"/>
          <w:sz w:val="28"/>
        </w:rPr>
        <w:t>
      Нұр-Сұлтан қаласы прокуратурасының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34"/>
    <w:bookmarkStart w:name="z346" w:id="335"/>
    <w:p>
      <w:pPr>
        <w:spacing w:after="0"/>
        <w:ind w:left="0"/>
        <w:jc w:val="both"/>
      </w:pPr>
      <w:r>
        <w:rPr>
          <w:rFonts w:ascii="Times New Roman"/>
          <w:b w:val="false"/>
          <w:i w:val="false"/>
          <w:color w:val="000000"/>
          <w:sz w:val="28"/>
        </w:rPr>
        <w:t>
      23. Нұр-Сұлтан қаласы прокуратурасына бекітілген мүлік республикалық меншікке жатады.</w:t>
      </w:r>
    </w:p>
    <w:bookmarkEnd w:id="335"/>
    <w:bookmarkStart w:name="z347" w:id="336"/>
    <w:p>
      <w:pPr>
        <w:spacing w:after="0"/>
        <w:ind w:left="0"/>
        <w:jc w:val="both"/>
      </w:pPr>
      <w:r>
        <w:rPr>
          <w:rFonts w:ascii="Times New Roman"/>
          <w:b w:val="false"/>
          <w:i w:val="false"/>
          <w:color w:val="000000"/>
          <w:sz w:val="28"/>
        </w:rPr>
        <w:t>
      24. Егер заңнамада өзгеше көзделмесе, Нұр-Сұлтан қаласының прокуратурасы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36"/>
    <w:bookmarkStart w:name="z348" w:id="337"/>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37"/>
    <w:bookmarkStart w:name="z349" w:id="338"/>
    <w:p>
      <w:pPr>
        <w:spacing w:after="0"/>
        <w:ind w:left="0"/>
        <w:jc w:val="both"/>
      </w:pPr>
      <w:r>
        <w:rPr>
          <w:rFonts w:ascii="Times New Roman"/>
          <w:b w:val="false"/>
          <w:i w:val="false"/>
          <w:color w:val="000000"/>
          <w:sz w:val="28"/>
        </w:rPr>
        <w:t>
      25. Нұр-Сұлтан қаласы прокуратурасын қайта ұйымдастыру және тарату Қазақстан Республикасының заңнамасына сәйкес жүзеге асырылады.</w:t>
      </w:r>
    </w:p>
    <w:bookmarkEnd w:id="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126 бұйрығына</w:t>
            </w:r>
            <w:r>
              <w:br/>
            </w:r>
            <w:r>
              <w:rPr>
                <w:rFonts w:ascii="Times New Roman"/>
                <w:b w:val="false"/>
                <w:i w:val="false"/>
                <w:color w:val="000000"/>
                <w:sz w:val="20"/>
              </w:rPr>
              <w:t>2-қосымша</w:t>
            </w:r>
          </w:p>
        </w:tc>
      </w:tr>
    </w:tbl>
    <w:bookmarkStart w:name="z351" w:id="339"/>
    <w:p>
      <w:pPr>
        <w:spacing w:after="0"/>
        <w:ind w:left="0"/>
        <w:jc w:val="left"/>
      </w:pPr>
      <w:r>
        <w:rPr>
          <w:rFonts w:ascii="Times New Roman"/>
          <w:b/>
          <w:i w:val="false"/>
          <w:color w:val="000000"/>
        </w:rPr>
        <w:t xml:space="preserve"> Алматы қаласының прокуратурасы туралы</w:t>
      </w:r>
      <w:r>
        <w:br/>
      </w:r>
      <w:r>
        <w:rPr>
          <w:rFonts w:ascii="Times New Roman"/>
          <w:b/>
          <w:i w:val="false"/>
          <w:color w:val="000000"/>
        </w:rPr>
        <w:t>ЕРЕЖЕ</w:t>
      </w:r>
    </w:p>
    <w:bookmarkEnd w:id="339"/>
    <w:bookmarkStart w:name="z352" w:id="340"/>
    <w:p>
      <w:pPr>
        <w:spacing w:after="0"/>
        <w:ind w:left="0"/>
        <w:jc w:val="left"/>
      </w:pPr>
      <w:r>
        <w:rPr>
          <w:rFonts w:ascii="Times New Roman"/>
          <w:b/>
          <w:i w:val="false"/>
          <w:color w:val="000000"/>
        </w:rPr>
        <w:t xml:space="preserve"> 1. Жалпы ережелер</w:t>
      </w:r>
    </w:p>
    <w:bookmarkEnd w:id="340"/>
    <w:bookmarkStart w:name="z353" w:id="341"/>
    <w:p>
      <w:pPr>
        <w:spacing w:after="0"/>
        <w:ind w:left="0"/>
        <w:jc w:val="both"/>
      </w:pPr>
      <w:r>
        <w:rPr>
          <w:rFonts w:ascii="Times New Roman"/>
          <w:b w:val="false"/>
          <w:i w:val="false"/>
          <w:color w:val="000000"/>
          <w:sz w:val="28"/>
        </w:rPr>
        <w:t>
      1. "Алматы қаласының Прокуратурасы" мемлекеттік мекемесі (бұдан әрі – Алматы қаласының прокуратурасы) Қазақстан Республикас Бас прокуратурасының аумақтық органы болып табылады, мемлекет атынан заңдылықтың сақталуына заңмен белгіленген шектерде және нысандарда жоғары қадағалауды жүзеге асырады, сотта мемлекет мүддесін білдіреді және мемлекет атынан қылмыстық қудалауды жүзеге асырады.</w:t>
      </w:r>
    </w:p>
    <w:bookmarkEnd w:id="341"/>
    <w:bookmarkStart w:name="z354" w:id="342"/>
    <w:p>
      <w:pPr>
        <w:spacing w:after="0"/>
        <w:ind w:left="0"/>
        <w:jc w:val="both"/>
      </w:pPr>
      <w:r>
        <w:rPr>
          <w:rFonts w:ascii="Times New Roman"/>
          <w:b w:val="false"/>
          <w:i w:val="false"/>
          <w:color w:val="000000"/>
          <w:sz w:val="28"/>
        </w:rPr>
        <w:t>
      2. Алматы қаласы прокуратурасының төмен тұрған прокуратуралары бар.</w:t>
      </w:r>
    </w:p>
    <w:bookmarkEnd w:id="342"/>
    <w:bookmarkStart w:name="z355" w:id="343"/>
    <w:p>
      <w:pPr>
        <w:spacing w:after="0"/>
        <w:ind w:left="0"/>
        <w:jc w:val="both"/>
      </w:pPr>
      <w:r>
        <w:rPr>
          <w:rFonts w:ascii="Times New Roman"/>
          <w:b w:val="false"/>
          <w:i w:val="false"/>
          <w:color w:val="000000"/>
          <w:sz w:val="28"/>
        </w:rPr>
        <w:t xml:space="preserve">
      3. Алматы қаласының прокуратурасы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343"/>
    <w:bookmarkStart w:name="z356" w:id="344"/>
    <w:p>
      <w:pPr>
        <w:spacing w:after="0"/>
        <w:ind w:left="0"/>
        <w:jc w:val="both"/>
      </w:pPr>
      <w:r>
        <w:rPr>
          <w:rFonts w:ascii="Times New Roman"/>
          <w:b w:val="false"/>
          <w:i w:val="false"/>
          <w:color w:val="000000"/>
          <w:sz w:val="28"/>
        </w:rPr>
        <w:t>
      4. Алматы қаласының прокуратурасы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344"/>
    <w:bookmarkStart w:name="z357" w:id="345"/>
    <w:p>
      <w:pPr>
        <w:spacing w:after="0"/>
        <w:ind w:left="0"/>
        <w:jc w:val="both"/>
      </w:pPr>
      <w:r>
        <w:rPr>
          <w:rFonts w:ascii="Times New Roman"/>
          <w:b w:val="false"/>
          <w:i w:val="false"/>
          <w:color w:val="000000"/>
          <w:sz w:val="28"/>
        </w:rPr>
        <w:t>
      5. Алматы қаласының прокуратурасы азаматтық-құқықтық қатынастарға өз атынан түседі.</w:t>
      </w:r>
    </w:p>
    <w:bookmarkEnd w:id="345"/>
    <w:bookmarkStart w:name="z358" w:id="346"/>
    <w:p>
      <w:pPr>
        <w:spacing w:after="0"/>
        <w:ind w:left="0"/>
        <w:jc w:val="both"/>
      </w:pPr>
      <w:r>
        <w:rPr>
          <w:rFonts w:ascii="Times New Roman"/>
          <w:b w:val="false"/>
          <w:i w:val="false"/>
          <w:color w:val="000000"/>
          <w:sz w:val="28"/>
        </w:rPr>
        <w:t>
      6. Алматы қаласы прокуратурасы, егер ол Қазақстан Республикасының заңнамасына сәйкес осыған уәкілетті болса, мемлекеттің атынан азаматтық-құқықтық қатынастардың тарапы болуға құқылы.</w:t>
      </w:r>
    </w:p>
    <w:bookmarkEnd w:id="346"/>
    <w:bookmarkStart w:name="z359" w:id="347"/>
    <w:p>
      <w:pPr>
        <w:spacing w:after="0"/>
        <w:ind w:left="0"/>
        <w:jc w:val="both"/>
      </w:pPr>
      <w:r>
        <w:rPr>
          <w:rFonts w:ascii="Times New Roman"/>
          <w:b w:val="false"/>
          <w:i w:val="false"/>
          <w:color w:val="000000"/>
          <w:sz w:val="28"/>
        </w:rPr>
        <w:t>
      7. Алматы қаласының прокуратурасы өз құзыретіндегі мәселелер бойынша заңнамада белгіленген тәртіппен Алматы қаласы прокурорының бұйрықтарымен және Қазақстан Республикасының заңнамасында көзделген басқа да актілермен ресімделетін шешімдер қабылдайды.</w:t>
      </w:r>
    </w:p>
    <w:bookmarkEnd w:id="347"/>
    <w:bookmarkStart w:name="z360" w:id="348"/>
    <w:p>
      <w:pPr>
        <w:spacing w:after="0"/>
        <w:ind w:left="0"/>
        <w:jc w:val="both"/>
      </w:pPr>
      <w:r>
        <w:rPr>
          <w:rFonts w:ascii="Times New Roman"/>
          <w:b w:val="false"/>
          <w:i w:val="false"/>
          <w:color w:val="000000"/>
          <w:sz w:val="28"/>
        </w:rPr>
        <w:t>
      8. Алматы қаласы прокуратурасының құрылымы мен штат санының лимиті Қазақстан Республикасының қолданыстағы заңнамасына сәйкес бекітіледі.</w:t>
      </w:r>
    </w:p>
    <w:bookmarkEnd w:id="348"/>
    <w:bookmarkStart w:name="z361" w:id="349"/>
    <w:p>
      <w:pPr>
        <w:spacing w:after="0"/>
        <w:ind w:left="0"/>
        <w:jc w:val="both"/>
      </w:pPr>
      <w:r>
        <w:rPr>
          <w:rFonts w:ascii="Times New Roman"/>
          <w:b w:val="false"/>
          <w:i w:val="false"/>
          <w:color w:val="000000"/>
          <w:sz w:val="28"/>
        </w:rPr>
        <w:t>
      9. Заңды тұлғаның орналасқан жері: Қазақстан Республикасы, Алматы қаласы, Желтоқсан көшесі, 189.</w:t>
      </w:r>
    </w:p>
    <w:bookmarkEnd w:id="349"/>
    <w:bookmarkStart w:name="z362" w:id="350"/>
    <w:p>
      <w:pPr>
        <w:spacing w:after="0"/>
        <w:ind w:left="0"/>
        <w:jc w:val="both"/>
      </w:pPr>
      <w:r>
        <w:rPr>
          <w:rFonts w:ascii="Times New Roman"/>
          <w:b w:val="false"/>
          <w:i w:val="false"/>
          <w:color w:val="000000"/>
          <w:sz w:val="28"/>
        </w:rPr>
        <w:t>
      10. Осы Ереже Алматы қаласы прокуратурасының құрылтай құжаты болып табылады.</w:t>
      </w:r>
    </w:p>
    <w:bookmarkEnd w:id="350"/>
    <w:bookmarkStart w:name="z363" w:id="351"/>
    <w:p>
      <w:pPr>
        <w:spacing w:after="0"/>
        <w:ind w:left="0"/>
        <w:jc w:val="both"/>
      </w:pPr>
      <w:r>
        <w:rPr>
          <w:rFonts w:ascii="Times New Roman"/>
          <w:b w:val="false"/>
          <w:i w:val="false"/>
          <w:color w:val="000000"/>
          <w:sz w:val="28"/>
        </w:rPr>
        <w:t>
      11. Алматы қаласы прокуратурасының қызметін қаржыландыру республикалық бюджеттен жүзеге асырылады.</w:t>
      </w:r>
    </w:p>
    <w:bookmarkEnd w:id="351"/>
    <w:bookmarkStart w:name="z364" w:id="352"/>
    <w:p>
      <w:pPr>
        <w:spacing w:after="0"/>
        <w:ind w:left="0"/>
        <w:jc w:val="both"/>
      </w:pPr>
      <w:r>
        <w:rPr>
          <w:rFonts w:ascii="Times New Roman"/>
          <w:b w:val="false"/>
          <w:i w:val="false"/>
          <w:color w:val="000000"/>
          <w:sz w:val="28"/>
        </w:rPr>
        <w:t>
      12. Алматы қаласының прокуратурасына кәсіпкерлік субъектілерімен Алматы қаласы прокуратурасының өкілеттігі болып табылатын міндеттерді орындау тұрғысында шарттық қатынастарға түсуге тыйым салынады.</w:t>
      </w:r>
    </w:p>
    <w:bookmarkEnd w:id="352"/>
    <w:bookmarkStart w:name="z365" w:id="353"/>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353"/>
    <w:bookmarkStart w:name="z366" w:id="354"/>
    <w:p>
      <w:pPr>
        <w:spacing w:after="0"/>
        <w:ind w:left="0"/>
        <w:jc w:val="both"/>
      </w:pPr>
      <w:r>
        <w:rPr>
          <w:rFonts w:ascii="Times New Roman"/>
          <w:b w:val="false"/>
          <w:i w:val="false"/>
          <w:color w:val="000000"/>
          <w:sz w:val="28"/>
        </w:rPr>
        <w:t>
      13. Міндеттері:</w:t>
      </w:r>
    </w:p>
    <w:bookmarkEnd w:id="354"/>
    <w:bookmarkStart w:name="z367" w:id="355"/>
    <w:p>
      <w:pPr>
        <w:spacing w:after="0"/>
        <w:ind w:left="0"/>
        <w:jc w:val="both"/>
      </w:pPr>
      <w:r>
        <w:rPr>
          <w:rFonts w:ascii="Times New Roman"/>
          <w:b w:val="false"/>
          <w:i w:val="false"/>
          <w:color w:val="000000"/>
          <w:sz w:val="28"/>
        </w:rPr>
        <w:t>
      заңмен белгіленген шектерде:</w:t>
      </w:r>
    </w:p>
    <w:bookmarkEnd w:id="355"/>
    <w:bookmarkStart w:name="z368" w:id="356"/>
    <w:p>
      <w:pPr>
        <w:spacing w:after="0"/>
        <w:ind w:left="0"/>
        <w:jc w:val="both"/>
      </w:pPr>
      <w:r>
        <w:rPr>
          <w:rFonts w:ascii="Times New Roman"/>
          <w:b w:val="false"/>
          <w:i w:val="false"/>
          <w:color w:val="000000"/>
          <w:sz w:val="28"/>
        </w:rPr>
        <w:t>
      адамның және азаматтың құқықтары мен бостандықтарын, заңды тұлғалардың, қоғам мен мемлекеттің заңды мүдделерін қорғау және қалпына келтіреді;</w:t>
      </w:r>
    </w:p>
    <w:bookmarkEnd w:id="356"/>
    <w:bookmarkStart w:name="z369" w:id="357"/>
    <w:p>
      <w:pPr>
        <w:spacing w:after="0"/>
        <w:ind w:left="0"/>
        <w:jc w:val="both"/>
      </w:pPr>
      <w:r>
        <w:rPr>
          <w:rFonts w:ascii="Times New Roman"/>
          <w:b w:val="false"/>
          <w:i w:val="false"/>
          <w:color w:val="000000"/>
          <w:sz w:val="28"/>
        </w:rPr>
        <w:t>
      заңдылықтың бұзылуын, оған ықпал ететін себептер мен жағдайларды, сондай-ақ олардың салдарларын анықтайды және жояды;</w:t>
      </w:r>
    </w:p>
    <w:bookmarkEnd w:id="357"/>
    <w:bookmarkStart w:name="z370" w:id="358"/>
    <w:p>
      <w:pPr>
        <w:spacing w:after="0"/>
        <w:ind w:left="0"/>
        <w:jc w:val="both"/>
      </w:pPr>
      <w:r>
        <w:rPr>
          <w:rFonts w:ascii="Times New Roman"/>
          <w:b w:val="false"/>
          <w:i w:val="false"/>
          <w:color w:val="000000"/>
          <w:sz w:val="28"/>
        </w:rPr>
        <w:t>
      құқық қорғау және өзге де мемлекеттік органдардың заңдылықты, құқықтық тәртіпті және қылмысқа қарсы күресті қамтамасыз ету жөніндегі қызметін үйлестіреді;</w:t>
      </w:r>
    </w:p>
    <w:bookmarkEnd w:id="358"/>
    <w:bookmarkStart w:name="z371" w:id="359"/>
    <w:p>
      <w:pPr>
        <w:spacing w:after="0"/>
        <w:ind w:left="0"/>
        <w:jc w:val="both"/>
      </w:pPr>
      <w:r>
        <w:rPr>
          <w:rFonts w:ascii="Times New Roman"/>
          <w:b w:val="false"/>
          <w:i w:val="false"/>
          <w:color w:val="000000"/>
          <w:sz w:val="28"/>
        </w:rPr>
        <w:t>
      заңмен және Қазақстан Республикасы Президентінің актілерімен айқындалатын өзге де міндеттерді орындайды.</w:t>
      </w:r>
    </w:p>
    <w:bookmarkEnd w:id="359"/>
    <w:bookmarkStart w:name="z372" w:id="360"/>
    <w:p>
      <w:pPr>
        <w:spacing w:after="0"/>
        <w:ind w:left="0"/>
        <w:jc w:val="both"/>
      </w:pPr>
      <w:r>
        <w:rPr>
          <w:rFonts w:ascii="Times New Roman"/>
          <w:b w:val="false"/>
          <w:i w:val="false"/>
          <w:color w:val="000000"/>
          <w:sz w:val="28"/>
        </w:rPr>
        <w:t>
      14. Өкілеттіктері:</w:t>
      </w:r>
    </w:p>
    <w:bookmarkEnd w:id="360"/>
    <w:bookmarkStart w:name="z373" w:id="361"/>
    <w:p>
      <w:pPr>
        <w:spacing w:after="0"/>
        <w:ind w:left="0"/>
        <w:jc w:val="both"/>
      </w:pPr>
      <w:r>
        <w:rPr>
          <w:rFonts w:ascii="Times New Roman"/>
          <w:b w:val="false"/>
          <w:i w:val="false"/>
          <w:color w:val="000000"/>
          <w:sz w:val="28"/>
        </w:rPr>
        <w:t>
      1) құқықтары:</w:t>
      </w:r>
    </w:p>
    <w:bookmarkEnd w:id="361"/>
    <w:bookmarkStart w:name="z374" w:id="362"/>
    <w:p>
      <w:pPr>
        <w:spacing w:after="0"/>
        <w:ind w:left="0"/>
        <w:jc w:val="both"/>
      </w:pPr>
      <w:r>
        <w:rPr>
          <w:rFonts w:ascii="Times New Roman"/>
          <w:b w:val="false"/>
          <w:i w:val="false"/>
          <w:color w:val="000000"/>
          <w:sz w:val="28"/>
        </w:rPr>
        <w:t>
      қылмыстық-процестік заңда белгіленген негіздер мен тәртіп бойынша іс-әрекеттерді жүзеге асыруға және процестік шешімдер қабылдауға;</w:t>
      </w:r>
    </w:p>
    <w:bookmarkEnd w:id="362"/>
    <w:bookmarkStart w:name="z375" w:id="363"/>
    <w:p>
      <w:pPr>
        <w:spacing w:after="0"/>
        <w:ind w:left="0"/>
        <w:jc w:val="both"/>
      </w:pPr>
      <w:r>
        <w:rPr>
          <w:rFonts w:ascii="Times New Roman"/>
          <w:b w:val="false"/>
          <w:i w:val="false"/>
          <w:color w:val="000000"/>
          <w:sz w:val="28"/>
        </w:rPr>
        <w:t>
      заңнамада көзделген жағдайларда және тәртіппен жедел-іздестіру қызметінің материалдарын, әкімшілік құқық бұзушылық туралы істерді талап етуге, басшылардан және басқа да лауазымды адамдардан қажетті құжаттарды, материалдарды, статистикалық ақпаратты және заңдылықтың жай-күйі және оны қамтамасыз ету бойынша қолданылатын шаралар туралы өзге де мәліметтерді алуға;</w:t>
      </w:r>
    </w:p>
    <w:bookmarkEnd w:id="363"/>
    <w:bookmarkStart w:name="z376" w:id="364"/>
    <w:p>
      <w:pPr>
        <w:spacing w:after="0"/>
        <w:ind w:left="0"/>
        <w:jc w:val="both"/>
      </w:pPr>
      <w:r>
        <w:rPr>
          <w:rFonts w:ascii="Times New Roman"/>
          <w:b w:val="false"/>
          <w:i w:val="false"/>
          <w:color w:val="000000"/>
          <w:sz w:val="28"/>
        </w:rPr>
        <w:t>
      заңда белгіленген негіздер мен тәртіп бойынша сот отырысына қатысуға және іс бойынша қорытынды беруге, соттан сот істерін сұратуға, сот актілерін қайта қарау туралы өтінішхаттар келтіруге;</w:t>
      </w:r>
    </w:p>
    <w:bookmarkEnd w:id="364"/>
    <w:bookmarkStart w:name="z377" w:id="365"/>
    <w:p>
      <w:pPr>
        <w:spacing w:after="0"/>
        <w:ind w:left="0"/>
        <w:jc w:val="both"/>
      </w:pPr>
      <w:r>
        <w:rPr>
          <w:rFonts w:ascii="Times New Roman"/>
          <w:b w:val="false"/>
          <w:i w:val="false"/>
          <w:color w:val="000000"/>
          <w:sz w:val="28"/>
        </w:rPr>
        <w:t>
      заңда көзделген тәртіппен тексерістер жүргізуге, оларға қатысу және қорытындылар беру үшін мамандар тартуға, сондай-ақ қауіпсіздікті және қадағалау қызметін қамтамасыз ету үшін тексерістерді жүзеге асыруға басқа да құқық қорғау органдарының қызметкерлерін тартуға;</w:t>
      </w:r>
    </w:p>
    <w:bookmarkEnd w:id="365"/>
    <w:bookmarkStart w:name="z378" w:id="366"/>
    <w:p>
      <w:pPr>
        <w:spacing w:after="0"/>
        <w:ind w:left="0"/>
        <w:jc w:val="both"/>
      </w:pPr>
      <w:r>
        <w:rPr>
          <w:rFonts w:ascii="Times New Roman"/>
          <w:b w:val="false"/>
          <w:i w:val="false"/>
          <w:color w:val="000000"/>
          <w:sz w:val="28"/>
        </w:rPr>
        <w:t>
      сараптамалар тағайындауға, уәкілетті органдардан прокуратураға келіп түскен материалдар, жолданымдар бойынша тексерістер жүргізілуін талап етуге және олардың нәтижелері туралы хабарлауға міндеттеуге;</w:t>
      </w:r>
    </w:p>
    <w:bookmarkEnd w:id="366"/>
    <w:bookmarkStart w:name="z379" w:id="367"/>
    <w:p>
      <w:pPr>
        <w:spacing w:after="0"/>
        <w:ind w:left="0"/>
        <w:jc w:val="both"/>
      </w:pPr>
      <w:r>
        <w:rPr>
          <w:rFonts w:ascii="Times New Roman"/>
          <w:b w:val="false"/>
          <w:i w:val="false"/>
          <w:color w:val="000000"/>
          <w:sz w:val="28"/>
        </w:rPr>
        <w:t>
      заңнамада белгіленген негіздер мен тәртіп бойынша құқық қорғау, арнаулы мемлекеттік және өзге де органдардың ақпарат алмасу жүйесімен интеграцияланған ақпараттық жүйелер мен ресурстарда қамтылған мәліметтерге рұқсат алуға;</w:t>
      </w:r>
    </w:p>
    <w:bookmarkEnd w:id="367"/>
    <w:bookmarkStart w:name="z380" w:id="368"/>
    <w:p>
      <w:pPr>
        <w:spacing w:after="0"/>
        <w:ind w:left="0"/>
        <w:jc w:val="both"/>
      </w:pPr>
      <w:r>
        <w:rPr>
          <w:rFonts w:ascii="Times New Roman"/>
          <w:b w:val="false"/>
          <w:i w:val="false"/>
          <w:color w:val="000000"/>
          <w:sz w:val="28"/>
        </w:rPr>
        <w:t>
      жүргізілетін тексеріс және қаралатын жолданым мәселелері бойынша лауазымды адамдарды, жеке тұлғаларды және заңды тұлғалардың өкілдерін түсініктеме алу үшін шақыруға;</w:t>
      </w:r>
    </w:p>
    <w:bookmarkEnd w:id="368"/>
    <w:bookmarkStart w:name="z381" w:id="369"/>
    <w:p>
      <w:pPr>
        <w:spacing w:after="0"/>
        <w:ind w:left="0"/>
        <w:jc w:val="both"/>
      </w:pPr>
      <w:r>
        <w:rPr>
          <w:rFonts w:ascii="Times New Roman"/>
          <w:b w:val="false"/>
          <w:i w:val="false"/>
          <w:color w:val="000000"/>
          <w:sz w:val="28"/>
        </w:rPr>
        <w:t>
      лауазымды адамдар қолданған тыйым салу немесе шектеу сипатындағы шаралардың күшін жоюды талап етуге, негіздер болған кезде және заңда көзделген тәртіппен заңсыз актінің қолданылуын толық немесе ішінара тоқтата тұруға;</w:t>
      </w:r>
    </w:p>
    <w:bookmarkEnd w:id="369"/>
    <w:bookmarkStart w:name="z382" w:id="370"/>
    <w:p>
      <w:pPr>
        <w:spacing w:after="0"/>
        <w:ind w:left="0"/>
        <w:jc w:val="both"/>
      </w:pPr>
      <w:r>
        <w:rPr>
          <w:rFonts w:ascii="Times New Roman"/>
          <w:b w:val="false"/>
          <w:i w:val="false"/>
          <w:color w:val="000000"/>
          <w:sz w:val="28"/>
        </w:rPr>
        <w:t>
      әкімшілік құқық бұзушылық туралы заңнамада көзделген тәртіппен әкімшілік құқық бұзушылық туралы іс бойынша іс жүргізу қозғауға және тоқтатуға;</w:t>
      </w:r>
    </w:p>
    <w:bookmarkEnd w:id="370"/>
    <w:bookmarkStart w:name="z383" w:id="371"/>
    <w:p>
      <w:pPr>
        <w:spacing w:after="0"/>
        <w:ind w:left="0"/>
        <w:jc w:val="both"/>
      </w:pPr>
      <w:r>
        <w:rPr>
          <w:rFonts w:ascii="Times New Roman"/>
          <w:b w:val="false"/>
          <w:i w:val="false"/>
          <w:color w:val="000000"/>
          <w:sz w:val="28"/>
        </w:rPr>
        <w:t>
      заңнамада белгіленген тәртіппен тексеріс жүргізуге байланысты құжаттар мен материалдарға рұқсат алуға;</w:t>
      </w:r>
    </w:p>
    <w:bookmarkEnd w:id="371"/>
    <w:bookmarkStart w:name="z384" w:id="372"/>
    <w:p>
      <w:pPr>
        <w:spacing w:after="0"/>
        <w:ind w:left="0"/>
        <w:jc w:val="both"/>
      </w:pPr>
      <w:r>
        <w:rPr>
          <w:rFonts w:ascii="Times New Roman"/>
          <w:b w:val="false"/>
          <w:i w:val="false"/>
          <w:color w:val="000000"/>
          <w:sz w:val="28"/>
        </w:rPr>
        <w:t>
      нормативтік құқықтық актілердің жобаларын әзірлеуге және қарауға қатысуға;</w:t>
      </w:r>
    </w:p>
    <w:bookmarkEnd w:id="372"/>
    <w:bookmarkStart w:name="z385" w:id="373"/>
    <w:p>
      <w:pPr>
        <w:spacing w:after="0"/>
        <w:ind w:left="0"/>
        <w:jc w:val="both"/>
      </w:pPr>
      <w:r>
        <w:rPr>
          <w:rFonts w:ascii="Times New Roman"/>
          <w:b w:val="false"/>
          <w:i w:val="false"/>
          <w:color w:val="000000"/>
          <w:sz w:val="28"/>
        </w:rPr>
        <w:t>
      басқа да мемлекеттердің мекемелерімен және халықаралық ұйымдармен ынтымақтастықта болуға;</w:t>
      </w:r>
    </w:p>
    <w:bookmarkEnd w:id="373"/>
    <w:bookmarkStart w:name="z386" w:id="374"/>
    <w:p>
      <w:pPr>
        <w:spacing w:after="0"/>
        <w:ind w:left="0"/>
        <w:jc w:val="both"/>
      </w:pPr>
      <w:r>
        <w:rPr>
          <w:rFonts w:ascii="Times New Roman"/>
          <w:b w:val="false"/>
          <w:i w:val="false"/>
          <w:color w:val="000000"/>
          <w:sz w:val="28"/>
        </w:rPr>
        <w:t>
      заңдылық пен құқық тәртібін, қылмысқа қарсы күресті қамтамасыз ету мақсатында құқықтық статистика және арнайы есепке алу саласындағы ақпараттық жүйелерді құруға және жетілдіруге қатысуға;</w:t>
      </w:r>
    </w:p>
    <w:bookmarkEnd w:id="374"/>
    <w:bookmarkStart w:name="z387" w:id="375"/>
    <w:p>
      <w:pPr>
        <w:spacing w:after="0"/>
        <w:ind w:left="0"/>
        <w:jc w:val="both"/>
      </w:pPr>
      <w:r>
        <w:rPr>
          <w:rFonts w:ascii="Times New Roman"/>
          <w:b w:val="false"/>
          <w:i w:val="false"/>
          <w:color w:val="000000"/>
          <w:sz w:val="28"/>
        </w:rPr>
        <w:t>
      заңда көзделген өзге де құқықтарды жүзеге асыруға құқылы;</w:t>
      </w:r>
    </w:p>
    <w:bookmarkEnd w:id="375"/>
    <w:bookmarkStart w:name="z388" w:id="376"/>
    <w:p>
      <w:pPr>
        <w:spacing w:after="0"/>
        <w:ind w:left="0"/>
        <w:jc w:val="both"/>
      </w:pPr>
      <w:r>
        <w:rPr>
          <w:rFonts w:ascii="Times New Roman"/>
          <w:b w:val="false"/>
          <w:i w:val="false"/>
          <w:color w:val="000000"/>
          <w:sz w:val="28"/>
        </w:rPr>
        <w:t>
      2) міндеттері:</w:t>
      </w:r>
    </w:p>
    <w:bookmarkEnd w:id="376"/>
    <w:bookmarkStart w:name="z389" w:id="377"/>
    <w:p>
      <w:pPr>
        <w:spacing w:after="0"/>
        <w:ind w:left="0"/>
        <w:jc w:val="both"/>
      </w:pPr>
      <w:r>
        <w:rPr>
          <w:rFonts w:ascii="Times New Roman"/>
          <w:b w:val="false"/>
          <w:i w:val="false"/>
          <w:color w:val="000000"/>
          <w:sz w:val="28"/>
        </w:rPr>
        <w:t>
      Қазақстан Республикасының Конституциясын және заңнамасын сақтауға;</w:t>
      </w:r>
    </w:p>
    <w:bookmarkEnd w:id="377"/>
    <w:bookmarkStart w:name="z390" w:id="378"/>
    <w:p>
      <w:pPr>
        <w:spacing w:after="0"/>
        <w:ind w:left="0"/>
        <w:jc w:val="both"/>
      </w:pPr>
      <w:r>
        <w:rPr>
          <w:rFonts w:ascii="Times New Roman"/>
          <w:b w:val="false"/>
          <w:i w:val="false"/>
          <w:color w:val="000000"/>
          <w:sz w:val="28"/>
        </w:rPr>
        <w:t>
      мінез-құлықтың этикалық нормаларын сақтауға;</w:t>
      </w:r>
    </w:p>
    <w:bookmarkEnd w:id="378"/>
    <w:bookmarkStart w:name="z391" w:id="379"/>
    <w:p>
      <w:pPr>
        <w:spacing w:after="0"/>
        <w:ind w:left="0"/>
        <w:jc w:val="both"/>
      </w:pPr>
      <w:r>
        <w:rPr>
          <w:rFonts w:ascii="Times New Roman"/>
          <w:b w:val="false"/>
          <w:i w:val="false"/>
          <w:color w:val="000000"/>
          <w:sz w:val="28"/>
        </w:rPr>
        <w:t>
      өз құзыретіне сәйкес адамның және азаматтың, қоғам мен мемлекеттің құқықтарын, бостандықтары мен заңды мүдделерін қорғауға;</w:t>
      </w:r>
    </w:p>
    <w:bookmarkEnd w:id="379"/>
    <w:bookmarkStart w:name="z392" w:id="380"/>
    <w:p>
      <w:pPr>
        <w:spacing w:after="0"/>
        <w:ind w:left="0"/>
        <w:jc w:val="both"/>
      </w:pPr>
      <w:r>
        <w:rPr>
          <w:rFonts w:ascii="Times New Roman"/>
          <w:b w:val="false"/>
          <w:i w:val="false"/>
          <w:color w:val="000000"/>
          <w:sz w:val="28"/>
        </w:rPr>
        <w:t>
      заңнамада көзделген шектерде жеке және заңды тұлғаларға олардың жолданымдарын қарауға байланысты құжаттар мен материалдарды таныстыруға ұсынуға;</w:t>
      </w:r>
    </w:p>
    <w:bookmarkEnd w:id="380"/>
    <w:bookmarkStart w:name="z393" w:id="381"/>
    <w:p>
      <w:pPr>
        <w:spacing w:after="0"/>
        <w:ind w:left="0"/>
        <w:jc w:val="both"/>
      </w:pPr>
      <w:r>
        <w:rPr>
          <w:rFonts w:ascii="Times New Roman"/>
          <w:b w:val="false"/>
          <w:i w:val="false"/>
          <w:color w:val="000000"/>
          <w:sz w:val="28"/>
        </w:rPr>
        <w:t>
      заңдылықтың бұзылуына ықпал ететін себептер мен жағдайлардың алдын алу және оларды анықтау, сондай-ақ кінәлі адамдарды жауаптылыққа тарту үшін заңда белгіленген тәртіппен прокурорлық ден қою актілерін және прокурорлық қадағалау актілерін қабылдауға;</w:t>
      </w:r>
    </w:p>
    <w:bookmarkEnd w:id="381"/>
    <w:bookmarkStart w:name="z394" w:id="382"/>
    <w:p>
      <w:pPr>
        <w:spacing w:after="0"/>
        <w:ind w:left="0"/>
        <w:jc w:val="both"/>
      </w:pPr>
      <w:r>
        <w:rPr>
          <w:rFonts w:ascii="Times New Roman"/>
          <w:b w:val="false"/>
          <w:i w:val="false"/>
          <w:color w:val="000000"/>
          <w:sz w:val="28"/>
        </w:rPr>
        <w:t>
      тексерілетін субъектілердің қалыпты жұмыс істеуіне кедергі келтіретін әрекеттерге (әрекетсіздікке) және актілер қабылдауға жол бермеуге;</w:t>
      </w:r>
    </w:p>
    <w:bookmarkEnd w:id="382"/>
    <w:bookmarkStart w:name="z395" w:id="383"/>
    <w:p>
      <w:pPr>
        <w:spacing w:after="0"/>
        <w:ind w:left="0"/>
        <w:jc w:val="both"/>
      </w:pPr>
      <w:r>
        <w:rPr>
          <w:rFonts w:ascii="Times New Roman"/>
          <w:b w:val="false"/>
          <w:i w:val="false"/>
          <w:color w:val="000000"/>
          <w:sz w:val="28"/>
        </w:rPr>
        <w:t>
      тексеріс барысында алынған құжаттар мен мәліметтердің сақталуын, мемлекеттік құпиялар және заңмен қорғалатын өзге де құпия туралы заңнама талаптарының сақталуын қамтамасыз етуге;</w:t>
      </w:r>
    </w:p>
    <w:bookmarkEnd w:id="383"/>
    <w:bookmarkStart w:name="z396" w:id="384"/>
    <w:p>
      <w:pPr>
        <w:spacing w:after="0"/>
        <w:ind w:left="0"/>
        <w:jc w:val="both"/>
      </w:pPr>
      <w:r>
        <w:rPr>
          <w:rFonts w:ascii="Times New Roman"/>
          <w:b w:val="false"/>
          <w:i w:val="false"/>
          <w:color w:val="000000"/>
          <w:sz w:val="28"/>
        </w:rPr>
        <w:t>
      заңсыз ұсталған және бас бостандығынан айыру орындарында, арнаулы мекемелерде, мәжбүрлеу сипатындағы шараларды орындайтын мекемелерде, қызметтік үй-жайларда заңсыз ұсталатын адамдарды дереу босатуға;</w:t>
      </w:r>
    </w:p>
    <w:bookmarkEnd w:id="384"/>
    <w:bookmarkStart w:name="z397" w:id="385"/>
    <w:p>
      <w:pPr>
        <w:spacing w:after="0"/>
        <w:ind w:left="0"/>
        <w:jc w:val="both"/>
      </w:pPr>
      <w:r>
        <w:rPr>
          <w:rFonts w:ascii="Times New Roman"/>
          <w:b w:val="false"/>
          <w:i w:val="false"/>
          <w:color w:val="000000"/>
          <w:sz w:val="28"/>
        </w:rPr>
        <w:t>
      халықтың сенімін арттыру басымдығымен өз қызметін жетілдіруге;</w:t>
      </w:r>
    </w:p>
    <w:bookmarkEnd w:id="385"/>
    <w:bookmarkStart w:name="z398" w:id="386"/>
    <w:p>
      <w:pPr>
        <w:spacing w:after="0"/>
        <w:ind w:left="0"/>
        <w:jc w:val="both"/>
      </w:pPr>
      <w:r>
        <w:rPr>
          <w:rFonts w:ascii="Times New Roman"/>
          <w:b w:val="false"/>
          <w:i w:val="false"/>
          <w:color w:val="000000"/>
          <w:sz w:val="28"/>
        </w:rPr>
        <w:t>
      заңмен көзделген өзге де міндеттерді орындауға міндетті.</w:t>
      </w:r>
    </w:p>
    <w:bookmarkEnd w:id="386"/>
    <w:bookmarkStart w:name="z399" w:id="387"/>
    <w:p>
      <w:pPr>
        <w:spacing w:after="0"/>
        <w:ind w:left="0"/>
        <w:jc w:val="both"/>
      </w:pPr>
      <w:r>
        <w:rPr>
          <w:rFonts w:ascii="Times New Roman"/>
          <w:b w:val="false"/>
          <w:i w:val="false"/>
          <w:color w:val="000000"/>
          <w:sz w:val="28"/>
        </w:rPr>
        <w:t>
      15. Функциялары:</w:t>
      </w:r>
    </w:p>
    <w:bookmarkEnd w:id="387"/>
    <w:bookmarkStart w:name="z400" w:id="388"/>
    <w:p>
      <w:pPr>
        <w:spacing w:after="0"/>
        <w:ind w:left="0"/>
        <w:jc w:val="both"/>
      </w:pPr>
      <w:r>
        <w:rPr>
          <w:rFonts w:ascii="Times New Roman"/>
          <w:b w:val="false"/>
          <w:i w:val="false"/>
          <w:color w:val="000000"/>
          <w:sz w:val="28"/>
        </w:rPr>
        <w:t>
      1) заңда белгіленген шекте және тәртіппен заңдылыққа жоғары қадағалауды жүзеге асырады:</w:t>
      </w:r>
    </w:p>
    <w:bookmarkEnd w:id="388"/>
    <w:bookmarkStart w:name="z401" w:id="389"/>
    <w:p>
      <w:pPr>
        <w:spacing w:after="0"/>
        <w:ind w:left="0"/>
        <w:jc w:val="both"/>
      </w:pPr>
      <w:r>
        <w:rPr>
          <w:rFonts w:ascii="Times New Roman"/>
          <w:b w:val="false"/>
          <w:i w:val="false"/>
          <w:color w:val="000000"/>
          <w:sz w:val="28"/>
        </w:rPr>
        <w:t>
      мемлекеттік, жергілікті өкілді, атқарушы органдардың, жергілікті өзін-өзі басқару органдары мен олардың лауазымды адамдарының, меншік нысанына қарамастан, өзге де ұйымдардың қызметін, сондай-ақ олар қабылдайтын актілер мен шешімдерді айқындайды;</w:t>
      </w:r>
    </w:p>
    <w:bookmarkEnd w:id="389"/>
    <w:bookmarkStart w:name="z402" w:id="390"/>
    <w:p>
      <w:pPr>
        <w:spacing w:after="0"/>
        <w:ind w:left="0"/>
        <w:jc w:val="both"/>
      </w:pPr>
      <w:r>
        <w:rPr>
          <w:rFonts w:ascii="Times New Roman"/>
          <w:b w:val="false"/>
          <w:i w:val="false"/>
          <w:color w:val="000000"/>
          <w:sz w:val="28"/>
        </w:rPr>
        <w:t>
      атқарушылық іс жүргізу және әкімшілік құқық бұзушылық туралы істер бойынша іс жүргізу;</w:t>
      </w:r>
    </w:p>
    <w:bookmarkEnd w:id="390"/>
    <w:bookmarkStart w:name="z403" w:id="391"/>
    <w:p>
      <w:pPr>
        <w:spacing w:after="0"/>
        <w:ind w:left="0"/>
        <w:jc w:val="both"/>
      </w:pPr>
      <w:r>
        <w:rPr>
          <w:rFonts w:ascii="Times New Roman"/>
          <w:b w:val="false"/>
          <w:i w:val="false"/>
          <w:color w:val="000000"/>
          <w:sz w:val="28"/>
        </w:rPr>
        <w:t>
      құқық қорғау және арнаулы мемлекеттік органдардың: сотқа дейінгі тергеп-тексеру, жедел-іздестіру және қарсы барлау қызметі; қылмыстық жазаларды орындау және мемлекеттік мәжбүрлеудің өзге де шараларын қолдану; Қазақстан Республикасының халықаралық шарттарын сақтау салаларындағы қызметі туралы;</w:t>
      </w:r>
    </w:p>
    <w:bookmarkEnd w:id="391"/>
    <w:bookmarkStart w:name="z404" w:id="392"/>
    <w:p>
      <w:pPr>
        <w:spacing w:after="0"/>
        <w:ind w:left="0"/>
        <w:jc w:val="both"/>
      </w:pPr>
      <w:r>
        <w:rPr>
          <w:rFonts w:ascii="Times New Roman"/>
          <w:b w:val="false"/>
          <w:i w:val="false"/>
          <w:color w:val="000000"/>
          <w:sz w:val="28"/>
        </w:rPr>
        <w:t>
      заңмен айқындалатын өзге де бағыттар бойынша;</w:t>
      </w:r>
    </w:p>
    <w:bookmarkEnd w:id="392"/>
    <w:bookmarkStart w:name="z405" w:id="393"/>
    <w:p>
      <w:pPr>
        <w:spacing w:after="0"/>
        <w:ind w:left="0"/>
        <w:jc w:val="both"/>
      </w:pPr>
      <w:r>
        <w:rPr>
          <w:rFonts w:ascii="Times New Roman"/>
          <w:b w:val="false"/>
          <w:i w:val="false"/>
          <w:color w:val="000000"/>
          <w:sz w:val="28"/>
        </w:rPr>
        <w:t>
      2) қылмыстық-процестік, азаматтық процестік, әкімшілік рәсімдік-процестік заңнамада және әкімшілік құқық бұзушылық туралы заңнамада көзделген негіздерде және тәртіппен сотта мемлекет мүдделерін білдіру болып табылады;</w:t>
      </w:r>
    </w:p>
    <w:bookmarkEnd w:id="393"/>
    <w:bookmarkStart w:name="z406" w:id="394"/>
    <w:p>
      <w:pPr>
        <w:spacing w:after="0"/>
        <w:ind w:left="0"/>
        <w:jc w:val="both"/>
      </w:pPr>
      <w:r>
        <w:rPr>
          <w:rFonts w:ascii="Times New Roman"/>
          <w:b w:val="false"/>
          <w:i w:val="false"/>
          <w:color w:val="000000"/>
          <w:sz w:val="28"/>
        </w:rPr>
        <w:t>
      3) қылмыстық, қылмыстық іс жүргізу заңнамасына сәйкес мемлекет атынан қылмыстық қудалауды жүзеге асыру;</w:t>
      </w:r>
    </w:p>
    <w:bookmarkEnd w:id="394"/>
    <w:bookmarkStart w:name="z407" w:id="395"/>
    <w:p>
      <w:pPr>
        <w:spacing w:after="0"/>
        <w:ind w:left="0"/>
        <w:jc w:val="both"/>
      </w:pPr>
      <w:r>
        <w:rPr>
          <w:rFonts w:ascii="Times New Roman"/>
          <w:b w:val="false"/>
          <w:i w:val="false"/>
          <w:color w:val="000000"/>
          <w:sz w:val="28"/>
        </w:rPr>
        <w:t>
      4) құқық қорғау органдарының және өзге де мемлекеттік органдардың өзара іс-қимылын, өзара ақпарат алмасуды және ортақ міндеттерді іске асыру кезінде олардың әрекеттерінің келісілуін қамтамасыз ету мақсатында Заңдылықты, құқықтық тәртіпті және қылмысқа қарсы күресті қамтамасыз ету жөніндегі қызметті үйлестіру;</w:t>
      </w:r>
    </w:p>
    <w:bookmarkEnd w:id="395"/>
    <w:bookmarkStart w:name="z408" w:id="396"/>
    <w:p>
      <w:pPr>
        <w:spacing w:after="0"/>
        <w:ind w:left="0"/>
        <w:jc w:val="both"/>
      </w:pPr>
      <w:r>
        <w:rPr>
          <w:rFonts w:ascii="Times New Roman"/>
          <w:b w:val="false"/>
          <w:i w:val="false"/>
          <w:color w:val="000000"/>
          <w:sz w:val="28"/>
        </w:rPr>
        <w:t>
      5) Қазақстан Республикасының заңнамасында көзделген өзге де функциялар.</w:t>
      </w:r>
    </w:p>
    <w:bookmarkEnd w:id="396"/>
    <w:bookmarkStart w:name="z409" w:id="397"/>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397"/>
    <w:bookmarkStart w:name="z410" w:id="398"/>
    <w:p>
      <w:pPr>
        <w:spacing w:after="0"/>
        <w:ind w:left="0"/>
        <w:jc w:val="both"/>
      </w:pPr>
      <w:r>
        <w:rPr>
          <w:rFonts w:ascii="Times New Roman"/>
          <w:b w:val="false"/>
          <w:i w:val="false"/>
          <w:color w:val="000000"/>
          <w:sz w:val="28"/>
        </w:rPr>
        <w:t>
      16. Алматы қаласының прокуратурасына басшылықты Алматы қаласының прокуроры жүзеге асырады, ол Алматы қаласының прокуратурасына жүктелген міндеттердің орындалуына және оның өз өкілеттіктерін жүзеге асыруына дербес жауапты болады.</w:t>
      </w:r>
    </w:p>
    <w:bookmarkEnd w:id="398"/>
    <w:bookmarkStart w:name="z411" w:id="399"/>
    <w:p>
      <w:pPr>
        <w:spacing w:after="0"/>
        <w:ind w:left="0"/>
        <w:jc w:val="both"/>
      </w:pPr>
      <w:r>
        <w:rPr>
          <w:rFonts w:ascii="Times New Roman"/>
          <w:b w:val="false"/>
          <w:i w:val="false"/>
          <w:color w:val="000000"/>
          <w:sz w:val="28"/>
        </w:rPr>
        <w:t>
      17. Алматы қаласының прокуроры Қазақстан Республикасының заңнамасына сәйкес қызметке тағайындалады және қызметтен босатылады.</w:t>
      </w:r>
    </w:p>
    <w:bookmarkEnd w:id="399"/>
    <w:bookmarkStart w:name="z412" w:id="400"/>
    <w:p>
      <w:pPr>
        <w:spacing w:after="0"/>
        <w:ind w:left="0"/>
        <w:jc w:val="both"/>
      </w:pPr>
      <w:r>
        <w:rPr>
          <w:rFonts w:ascii="Times New Roman"/>
          <w:b w:val="false"/>
          <w:i w:val="false"/>
          <w:color w:val="000000"/>
          <w:sz w:val="28"/>
        </w:rPr>
        <w:t>
      18. Алматы қаласы прокурорының Қазақстан Республикасының заңнамасына сәйкес қызметке тағайындалатын және қызметтен босатылатын орынбасарлары болады.</w:t>
      </w:r>
    </w:p>
    <w:bookmarkEnd w:id="400"/>
    <w:bookmarkStart w:name="z413" w:id="401"/>
    <w:p>
      <w:pPr>
        <w:spacing w:after="0"/>
        <w:ind w:left="0"/>
        <w:jc w:val="both"/>
      </w:pPr>
      <w:r>
        <w:rPr>
          <w:rFonts w:ascii="Times New Roman"/>
          <w:b w:val="false"/>
          <w:i w:val="false"/>
          <w:color w:val="000000"/>
          <w:sz w:val="28"/>
        </w:rPr>
        <w:t>
      19. Алматы қаласы прокурорының өкілеттігі:</w:t>
      </w:r>
    </w:p>
    <w:bookmarkEnd w:id="401"/>
    <w:bookmarkStart w:name="z414" w:id="402"/>
    <w:p>
      <w:pPr>
        <w:spacing w:after="0"/>
        <w:ind w:left="0"/>
        <w:jc w:val="both"/>
      </w:pPr>
      <w:r>
        <w:rPr>
          <w:rFonts w:ascii="Times New Roman"/>
          <w:b w:val="false"/>
          <w:i w:val="false"/>
          <w:color w:val="000000"/>
          <w:sz w:val="28"/>
        </w:rPr>
        <w:t>
      1) Алматы қаласы прокуратурасының жұмысын ұйымдастырады, оның қызметіне және төмен тұрған прокуратуралардың қызметіне басшылық етеді;</w:t>
      </w:r>
    </w:p>
    <w:bookmarkEnd w:id="402"/>
    <w:bookmarkStart w:name="z415" w:id="403"/>
    <w:p>
      <w:pPr>
        <w:spacing w:after="0"/>
        <w:ind w:left="0"/>
        <w:jc w:val="both"/>
      </w:pPr>
      <w:r>
        <w:rPr>
          <w:rFonts w:ascii="Times New Roman"/>
          <w:b w:val="false"/>
          <w:i w:val="false"/>
          <w:color w:val="000000"/>
          <w:sz w:val="28"/>
        </w:rPr>
        <w:t>
      2) Алматы қаласының Заңдылықты, құқықтық тәртіпті және қылмысқа қарсы күресті қамтамасыз ету жөніндегі үйлестіру кеңесін басқарады;</w:t>
      </w:r>
    </w:p>
    <w:bookmarkEnd w:id="403"/>
    <w:bookmarkStart w:name="z416" w:id="404"/>
    <w:p>
      <w:pPr>
        <w:spacing w:after="0"/>
        <w:ind w:left="0"/>
        <w:jc w:val="both"/>
      </w:pPr>
      <w:r>
        <w:rPr>
          <w:rFonts w:ascii="Times New Roman"/>
          <w:b w:val="false"/>
          <w:i w:val="false"/>
          <w:color w:val="000000"/>
          <w:sz w:val="28"/>
        </w:rPr>
        <w:t>
      3) Алматы қаласы прокуратурасының атынан сенімхатсыз әрекет етеді;</w:t>
      </w:r>
    </w:p>
    <w:bookmarkEnd w:id="404"/>
    <w:bookmarkStart w:name="z417" w:id="405"/>
    <w:p>
      <w:pPr>
        <w:spacing w:after="0"/>
        <w:ind w:left="0"/>
        <w:jc w:val="both"/>
      </w:pPr>
      <w:r>
        <w:rPr>
          <w:rFonts w:ascii="Times New Roman"/>
          <w:b w:val="false"/>
          <w:i w:val="false"/>
          <w:color w:val="000000"/>
          <w:sz w:val="28"/>
        </w:rPr>
        <w:t>
      4) басқа мемлекеттік органдармен, сондай-ақ өзге де ұйымдармен өзара қарым-қатынаста Алматы қаласының прокуратурасын білдіреді;</w:t>
      </w:r>
    </w:p>
    <w:bookmarkEnd w:id="405"/>
    <w:bookmarkStart w:name="z418" w:id="406"/>
    <w:p>
      <w:pPr>
        <w:spacing w:after="0"/>
        <w:ind w:left="0"/>
        <w:jc w:val="both"/>
      </w:pPr>
      <w:r>
        <w:rPr>
          <w:rFonts w:ascii="Times New Roman"/>
          <w:b w:val="false"/>
          <w:i w:val="false"/>
          <w:color w:val="000000"/>
          <w:sz w:val="28"/>
        </w:rPr>
        <w:t>
      5) барлық бағынысты қызметкер мен жұмыскер үшін міндетті бұйрықтар, өкімдер шығарады;</w:t>
      </w:r>
    </w:p>
    <w:bookmarkEnd w:id="406"/>
    <w:bookmarkStart w:name="z419" w:id="407"/>
    <w:p>
      <w:pPr>
        <w:spacing w:after="0"/>
        <w:ind w:left="0"/>
        <w:jc w:val="both"/>
      </w:pPr>
      <w:r>
        <w:rPr>
          <w:rFonts w:ascii="Times New Roman"/>
          <w:b w:val="false"/>
          <w:i w:val="false"/>
          <w:color w:val="000000"/>
          <w:sz w:val="28"/>
        </w:rPr>
        <w:t>
      6) өзінің құзыретіне жатқызылған басқа да мәселелер бойынша шешімдер қабылдайды.</w:t>
      </w:r>
    </w:p>
    <w:bookmarkEnd w:id="407"/>
    <w:bookmarkStart w:name="z420" w:id="408"/>
    <w:p>
      <w:pPr>
        <w:spacing w:after="0"/>
        <w:ind w:left="0"/>
        <w:jc w:val="both"/>
      </w:pPr>
      <w:r>
        <w:rPr>
          <w:rFonts w:ascii="Times New Roman"/>
          <w:b w:val="false"/>
          <w:i w:val="false"/>
          <w:color w:val="000000"/>
          <w:sz w:val="28"/>
        </w:rPr>
        <w:t>
      Алматы қаласы прокурорының өкілеттіктерін орындауды ол болмаған кезеңде қолданыстағы заңнамаға сәйкес оны алмастыратын тұлға жүзеге асырады.</w:t>
      </w:r>
    </w:p>
    <w:bookmarkEnd w:id="408"/>
    <w:bookmarkStart w:name="z421" w:id="409"/>
    <w:p>
      <w:pPr>
        <w:spacing w:after="0"/>
        <w:ind w:left="0"/>
        <w:jc w:val="both"/>
      </w:pPr>
      <w:r>
        <w:rPr>
          <w:rFonts w:ascii="Times New Roman"/>
          <w:b w:val="false"/>
          <w:i w:val="false"/>
          <w:color w:val="000000"/>
          <w:sz w:val="28"/>
        </w:rPr>
        <w:t>
      20. Алматы қаласы прокуроры өз орынбасарларының өкілеттіктерін қолданыстағы заңнамаға сәйкес белгілейді.</w:t>
      </w:r>
    </w:p>
    <w:bookmarkEnd w:id="409"/>
    <w:bookmarkStart w:name="z422" w:id="410"/>
    <w:p>
      <w:pPr>
        <w:spacing w:after="0"/>
        <w:ind w:left="0"/>
        <w:jc w:val="both"/>
      </w:pPr>
      <w:r>
        <w:rPr>
          <w:rFonts w:ascii="Times New Roman"/>
          <w:b w:val="false"/>
          <w:i w:val="false"/>
          <w:color w:val="000000"/>
          <w:sz w:val="28"/>
        </w:rPr>
        <w:t>
      21. Алматы қаласы прокуратурасының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410"/>
    <w:bookmarkStart w:name="z423" w:id="411"/>
    <w:p>
      <w:pPr>
        <w:spacing w:after="0"/>
        <w:ind w:left="0"/>
        <w:jc w:val="left"/>
      </w:pPr>
      <w:r>
        <w:rPr>
          <w:rFonts w:ascii="Times New Roman"/>
          <w:b/>
          <w:i w:val="false"/>
          <w:color w:val="000000"/>
        </w:rPr>
        <w:t xml:space="preserve"> 4-тарау. Мемлекеттік органның мүлкі</w:t>
      </w:r>
    </w:p>
    <w:bookmarkEnd w:id="411"/>
    <w:bookmarkStart w:name="z424" w:id="412"/>
    <w:p>
      <w:pPr>
        <w:spacing w:after="0"/>
        <w:ind w:left="0"/>
        <w:jc w:val="both"/>
      </w:pPr>
      <w:r>
        <w:rPr>
          <w:rFonts w:ascii="Times New Roman"/>
          <w:b w:val="false"/>
          <w:i w:val="false"/>
          <w:color w:val="000000"/>
          <w:sz w:val="28"/>
        </w:rPr>
        <w:t>
      22. Алматы қаласы прокуратурасының заңнамада көзделген жағдайларда жедел басқару құқығында оқшауланған мүлкі болуы мүмкін.</w:t>
      </w:r>
    </w:p>
    <w:bookmarkEnd w:id="412"/>
    <w:bookmarkStart w:name="z425" w:id="413"/>
    <w:p>
      <w:pPr>
        <w:spacing w:after="0"/>
        <w:ind w:left="0"/>
        <w:jc w:val="both"/>
      </w:pPr>
      <w:r>
        <w:rPr>
          <w:rFonts w:ascii="Times New Roman"/>
          <w:b w:val="false"/>
          <w:i w:val="false"/>
          <w:color w:val="000000"/>
          <w:sz w:val="28"/>
        </w:rPr>
        <w:t>
      Алматы қаласы прокуратурасының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13"/>
    <w:bookmarkStart w:name="z426" w:id="414"/>
    <w:p>
      <w:pPr>
        <w:spacing w:after="0"/>
        <w:ind w:left="0"/>
        <w:jc w:val="both"/>
      </w:pPr>
      <w:r>
        <w:rPr>
          <w:rFonts w:ascii="Times New Roman"/>
          <w:b w:val="false"/>
          <w:i w:val="false"/>
          <w:color w:val="000000"/>
          <w:sz w:val="28"/>
        </w:rPr>
        <w:t>
      23. Алматы қаласы прокуратурасына бекітілген мүлік республикалық меншікке жатады.</w:t>
      </w:r>
    </w:p>
    <w:bookmarkEnd w:id="414"/>
    <w:bookmarkStart w:name="z427" w:id="415"/>
    <w:p>
      <w:pPr>
        <w:spacing w:after="0"/>
        <w:ind w:left="0"/>
        <w:jc w:val="both"/>
      </w:pPr>
      <w:r>
        <w:rPr>
          <w:rFonts w:ascii="Times New Roman"/>
          <w:b w:val="false"/>
          <w:i w:val="false"/>
          <w:color w:val="000000"/>
          <w:sz w:val="28"/>
        </w:rPr>
        <w:t>
      24. Егер заңнамада өзгеше көзделмесе, Алматы қаласының прокуратурасы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15"/>
    <w:bookmarkStart w:name="z428" w:id="416"/>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416"/>
    <w:bookmarkStart w:name="z429" w:id="417"/>
    <w:p>
      <w:pPr>
        <w:spacing w:after="0"/>
        <w:ind w:left="0"/>
        <w:jc w:val="both"/>
      </w:pPr>
      <w:r>
        <w:rPr>
          <w:rFonts w:ascii="Times New Roman"/>
          <w:b w:val="false"/>
          <w:i w:val="false"/>
          <w:color w:val="000000"/>
          <w:sz w:val="28"/>
        </w:rPr>
        <w:t>
      25. Алматы қаласы прокуратурасын қайта ұйымдастыру және тарату Қазақстан Республикасының заңнамасына сәйкес жүзеге асырылады.</w:t>
      </w:r>
    </w:p>
    <w:bookmarkEnd w:id="4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126 бұйрығына</w:t>
            </w:r>
            <w:r>
              <w:br/>
            </w:r>
            <w:r>
              <w:rPr>
                <w:rFonts w:ascii="Times New Roman"/>
                <w:b w:val="false"/>
                <w:i w:val="false"/>
                <w:color w:val="000000"/>
                <w:sz w:val="20"/>
              </w:rPr>
              <w:t>2-1-қосымша</w:t>
            </w:r>
          </w:p>
        </w:tc>
      </w:tr>
    </w:tbl>
    <w:bookmarkStart w:name="z431" w:id="418"/>
    <w:p>
      <w:pPr>
        <w:spacing w:after="0"/>
        <w:ind w:left="0"/>
        <w:jc w:val="left"/>
      </w:pPr>
      <w:r>
        <w:rPr>
          <w:rFonts w:ascii="Times New Roman"/>
          <w:b/>
          <w:i w:val="false"/>
          <w:color w:val="000000"/>
        </w:rPr>
        <w:t xml:space="preserve"> Шымкент қаласының прокуратурасы туралы </w:t>
      </w:r>
      <w:r>
        <w:br/>
      </w:r>
      <w:r>
        <w:rPr>
          <w:rFonts w:ascii="Times New Roman"/>
          <w:b/>
          <w:i w:val="false"/>
          <w:color w:val="000000"/>
        </w:rPr>
        <w:t>ЕРЕЖЕ</w:t>
      </w:r>
    </w:p>
    <w:bookmarkEnd w:id="418"/>
    <w:bookmarkStart w:name="z432" w:id="419"/>
    <w:p>
      <w:pPr>
        <w:spacing w:after="0"/>
        <w:ind w:left="0"/>
        <w:jc w:val="left"/>
      </w:pPr>
      <w:r>
        <w:rPr>
          <w:rFonts w:ascii="Times New Roman"/>
          <w:b/>
          <w:i w:val="false"/>
          <w:color w:val="000000"/>
        </w:rPr>
        <w:t xml:space="preserve"> 1. Жалпы ережелер</w:t>
      </w:r>
    </w:p>
    <w:bookmarkEnd w:id="419"/>
    <w:bookmarkStart w:name="z433" w:id="420"/>
    <w:p>
      <w:pPr>
        <w:spacing w:after="0"/>
        <w:ind w:left="0"/>
        <w:jc w:val="both"/>
      </w:pPr>
      <w:r>
        <w:rPr>
          <w:rFonts w:ascii="Times New Roman"/>
          <w:b w:val="false"/>
          <w:i w:val="false"/>
          <w:color w:val="000000"/>
          <w:sz w:val="28"/>
        </w:rPr>
        <w:t>
      1. "Шымкент қаласының прокуратурасы" мемлекеттік мекемесі (бұдан әрі – Шымкент қаласының прокуратурасы) Қазақстан Республикасы Бас прокуратурасының аумақтық органы болып табылады, мемлекет атынан заңдылықтың сақталуына заңмен белгіленген шектерде және нысандарда жоғары қадағалауды жүзеге асырады, сотта мемлекет мүддесін білдіреді және мемлекет атынан қылмыстық қудалауды жүзеге асырады.</w:t>
      </w:r>
    </w:p>
    <w:bookmarkEnd w:id="420"/>
    <w:bookmarkStart w:name="z434" w:id="421"/>
    <w:p>
      <w:pPr>
        <w:spacing w:after="0"/>
        <w:ind w:left="0"/>
        <w:jc w:val="both"/>
      </w:pPr>
      <w:r>
        <w:rPr>
          <w:rFonts w:ascii="Times New Roman"/>
          <w:b w:val="false"/>
          <w:i w:val="false"/>
          <w:color w:val="000000"/>
          <w:sz w:val="28"/>
        </w:rPr>
        <w:t>
      2. Шымкент қаласы прокуратурасының төмен тұрған прокуратуралары бар.</w:t>
      </w:r>
    </w:p>
    <w:bookmarkEnd w:id="421"/>
    <w:bookmarkStart w:name="z435" w:id="422"/>
    <w:p>
      <w:pPr>
        <w:spacing w:after="0"/>
        <w:ind w:left="0"/>
        <w:jc w:val="both"/>
      </w:pPr>
      <w:r>
        <w:rPr>
          <w:rFonts w:ascii="Times New Roman"/>
          <w:b w:val="false"/>
          <w:i w:val="false"/>
          <w:color w:val="000000"/>
          <w:sz w:val="28"/>
        </w:rPr>
        <w:t xml:space="preserve">
      3. Шымкент қаласының прокуратурасы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422"/>
    <w:bookmarkStart w:name="z436" w:id="423"/>
    <w:p>
      <w:pPr>
        <w:spacing w:after="0"/>
        <w:ind w:left="0"/>
        <w:jc w:val="both"/>
      </w:pPr>
      <w:r>
        <w:rPr>
          <w:rFonts w:ascii="Times New Roman"/>
          <w:b w:val="false"/>
          <w:i w:val="false"/>
          <w:color w:val="000000"/>
          <w:sz w:val="28"/>
        </w:rPr>
        <w:t>
      4. Шымкент қаласының прокуратурасы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423"/>
    <w:bookmarkStart w:name="z437" w:id="424"/>
    <w:p>
      <w:pPr>
        <w:spacing w:after="0"/>
        <w:ind w:left="0"/>
        <w:jc w:val="both"/>
      </w:pPr>
      <w:r>
        <w:rPr>
          <w:rFonts w:ascii="Times New Roman"/>
          <w:b w:val="false"/>
          <w:i w:val="false"/>
          <w:color w:val="000000"/>
          <w:sz w:val="28"/>
        </w:rPr>
        <w:t>
      5. Шымкент қаласының прокуратурасы азаматтық-құқықтық қатынастарға өз атынан түседі.</w:t>
      </w:r>
    </w:p>
    <w:bookmarkEnd w:id="424"/>
    <w:bookmarkStart w:name="z438" w:id="425"/>
    <w:p>
      <w:pPr>
        <w:spacing w:after="0"/>
        <w:ind w:left="0"/>
        <w:jc w:val="both"/>
      </w:pPr>
      <w:r>
        <w:rPr>
          <w:rFonts w:ascii="Times New Roman"/>
          <w:b w:val="false"/>
          <w:i w:val="false"/>
          <w:color w:val="000000"/>
          <w:sz w:val="28"/>
        </w:rPr>
        <w:t>
      6. Шымкент қаласы прокуратурасы, егер ол Қазақстан Республикасының заңнамасына сәйкес осыған уәкілетті болса, мемлекеттің атынан азаматтық-құқықтық қатынастардың тарапы болуға құқылы.</w:t>
      </w:r>
    </w:p>
    <w:bookmarkEnd w:id="425"/>
    <w:bookmarkStart w:name="z439" w:id="426"/>
    <w:p>
      <w:pPr>
        <w:spacing w:after="0"/>
        <w:ind w:left="0"/>
        <w:jc w:val="both"/>
      </w:pPr>
      <w:r>
        <w:rPr>
          <w:rFonts w:ascii="Times New Roman"/>
          <w:b w:val="false"/>
          <w:i w:val="false"/>
          <w:color w:val="000000"/>
          <w:sz w:val="28"/>
        </w:rPr>
        <w:t>
      7. Шымкент қаласының прокуратурасы өз құзыретіндегі мәселелер бойынша заңнамада белгіленген тәртіппен Шымкент қаласы прокурорының бұйрықтарымен және Қазақстан Республикасының заңнамасында көзделген басқа да актілермен ресімделетін шешімдер қабылдайды.</w:t>
      </w:r>
    </w:p>
    <w:bookmarkEnd w:id="426"/>
    <w:bookmarkStart w:name="z440" w:id="427"/>
    <w:p>
      <w:pPr>
        <w:spacing w:after="0"/>
        <w:ind w:left="0"/>
        <w:jc w:val="both"/>
      </w:pPr>
      <w:r>
        <w:rPr>
          <w:rFonts w:ascii="Times New Roman"/>
          <w:b w:val="false"/>
          <w:i w:val="false"/>
          <w:color w:val="000000"/>
          <w:sz w:val="28"/>
        </w:rPr>
        <w:t>
      8. Шымкент қаласы прокуратурасының құрылымы мен штат санының лимиті Қазақстан Республикасының қолданыстағы заңнамасына сәйкес бекітіледі.</w:t>
      </w:r>
    </w:p>
    <w:bookmarkEnd w:id="427"/>
    <w:bookmarkStart w:name="z441" w:id="428"/>
    <w:p>
      <w:pPr>
        <w:spacing w:after="0"/>
        <w:ind w:left="0"/>
        <w:jc w:val="both"/>
      </w:pPr>
      <w:r>
        <w:rPr>
          <w:rFonts w:ascii="Times New Roman"/>
          <w:b w:val="false"/>
          <w:i w:val="false"/>
          <w:color w:val="000000"/>
          <w:sz w:val="28"/>
        </w:rPr>
        <w:t>
      9. Заңды тұлғаның орналасқан жері: Қазақстан Республикасы, Шымкент қаласы, Еңбекші ауданы, Тәуке хан даңғылы, 97.</w:t>
      </w:r>
    </w:p>
    <w:bookmarkEnd w:id="428"/>
    <w:bookmarkStart w:name="z442" w:id="429"/>
    <w:p>
      <w:pPr>
        <w:spacing w:after="0"/>
        <w:ind w:left="0"/>
        <w:jc w:val="both"/>
      </w:pPr>
      <w:r>
        <w:rPr>
          <w:rFonts w:ascii="Times New Roman"/>
          <w:b w:val="false"/>
          <w:i w:val="false"/>
          <w:color w:val="000000"/>
          <w:sz w:val="28"/>
        </w:rPr>
        <w:t>
      10. Осы Ереже Шымкент қаласы прокуратурасының құрылтай құжаты болып табылады.</w:t>
      </w:r>
    </w:p>
    <w:bookmarkEnd w:id="429"/>
    <w:bookmarkStart w:name="z443" w:id="430"/>
    <w:p>
      <w:pPr>
        <w:spacing w:after="0"/>
        <w:ind w:left="0"/>
        <w:jc w:val="both"/>
      </w:pPr>
      <w:r>
        <w:rPr>
          <w:rFonts w:ascii="Times New Roman"/>
          <w:b w:val="false"/>
          <w:i w:val="false"/>
          <w:color w:val="000000"/>
          <w:sz w:val="28"/>
        </w:rPr>
        <w:t>
      11. Шымкент қаласы прокуратурасының қызметін қаржыландыру республикалық бюджеттен жүзеге асырылады.</w:t>
      </w:r>
    </w:p>
    <w:bookmarkEnd w:id="430"/>
    <w:bookmarkStart w:name="z444" w:id="431"/>
    <w:p>
      <w:pPr>
        <w:spacing w:after="0"/>
        <w:ind w:left="0"/>
        <w:jc w:val="both"/>
      </w:pPr>
      <w:r>
        <w:rPr>
          <w:rFonts w:ascii="Times New Roman"/>
          <w:b w:val="false"/>
          <w:i w:val="false"/>
          <w:color w:val="000000"/>
          <w:sz w:val="28"/>
        </w:rPr>
        <w:t>
      12. Шымкент қаласының прокуратурасына кәсіпкерлік субъектілерімен Шымкент қаласы прокуратурасының өкілеттігі болып табылатын міндеттерді орындау тұрғысында шарттық қатынастарға түсуге тыйым салынады.</w:t>
      </w:r>
    </w:p>
    <w:bookmarkEnd w:id="431"/>
    <w:bookmarkStart w:name="z445" w:id="432"/>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432"/>
    <w:bookmarkStart w:name="z446" w:id="433"/>
    <w:p>
      <w:pPr>
        <w:spacing w:after="0"/>
        <w:ind w:left="0"/>
        <w:jc w:val="both"/>
      </w:pPr>
      <w:r>
        <w:rPr>
          <w:rFonts w:ascii="Times New Roman"/>
          <w:b w:val="false"/>
          <w:i w:val="false"/>
          <w:color w:val="000000"/>
          <w:sz w:val="28"/>
        </w:rPr>
        <w:t>
      13. Міндеттері:</w:t>
      </w:r>
    </w:p>
    <w:bookmarkEnd w:id="433"/>
    <w:bookmarkStart w:name="z447" w:id="434"/>
    <w:p>
      <w:pPr>
        <w:spacing w:after="0"/>
        <w:ind w:left="0"/>
        <w:jc w:val="both"/>
      </w:pPr>
      <w:r>
        <w:rPr>
          <w:rFonts w:ascii="Times New Roman"/>
          <w:b w:val="false"/>
          <w:i w:val="false"/>
          <w:color w:val="000000"/>
          <w:sz w:val="28"/>
        </w:rPr>
        <w:t>
      заңмен белгіленген шектерде:</w:t>
      </w:r>
    </w:p>
    <w:bookmarkEnd w:id="434"/>
    <w:bookmarkStart w:name="z448" w:id="435"/>
    <w:p>
      <w:pPr>
        <w:spacing w:after="0"/>
        <w:ind w:left="0"/>
        <w:jc w:val="both"/>
      </w:pPr>
      <w:r>
        <w:rPr>
          <w:rFonts w:ascii="Times New Roman"/>
          <w:b w:val="false"/>
          <w:i w:val="false"/>
          <w:color w:val="000000"/>
          <w:sz w:val="28"/>
        </w:rPr>
        <w:t>
      адамның және азаматтың құқықтары мен бостандықтарын, заңды тұлғалардың, қоғам мен мемлекеттің заңды мүдделерін қорғау және қалпына келтіреді;</w:t>
      </w:r>
    </w:p>
    <w:bookmarkEnd w:id="435"/>
    <w:bookmarkStart w:name="z449" w:id="436"/>
    <w:p>
      <w:pPr>
        <w:spacing w:after="0"/>
        <w:ind w:left="0"/>
        <w:jc w:val="both"/>
      </w:pPr>
      <w:r>
        <w:rPr>
          <w:rFonts w:ascii="Times New Roman"/>
          <w:b w:val="false"/>
          <w:i w:val="false"/>
          <w:color w:val="000000"/>
          <w:sz w:val="28"/>
        </w:rPr>
        <w:t>
      заңдылықтың бұзылуын, оған ықпал ететін себептер мен жағдайларды, сондай-ақ олардың салдарларын анықтайды және жояды;</w:t>
      </w:r>
    </w:p>
    <w:bookmarkEnd w:id="436"/>
    <w:bookmarkStart w:name="z450" w:id="437"/>
    <w:p>
      <w:pPr>
        <w:spacing w:after="0"/>
        <w:ind w:left="0"/>
        <w:jc w:val="both"/>
      </w:pPr>
      <w:r>
        <w:rPr>
          <w:rFonts w:ascii="Times New Roman"/>
          <w:b w:val="false"/>
          <w:i w:val="false"/>
          <w:color w:val="000000"/>
          <w:sz w:val="28"/>
        </w:rPr>
        <w:t>
      құқық қорғау және өзге де мемлекеттік органдардың заңдылықты, құқықтық тәртіпті және қылмысқа қарсы күресті қамтамасыз ету жөніндегі қызметін үйлестіреді;</w:t>
      </w:r>
    </w:p>
    <w:bookmarkEnd w:id="437"/>
    <w:bookmarkStart w:name="z451" w:id="438"/>
    <w:p>
      <w:pPr>
        <w:spacing w:after="0"/>
        <w:ind w:left="0"/>
        <w:jc w:val="both"/>
      </w:pPr>
      <w:r>
        <w:rPr>
          <w:rFonts w:ascii="Times New Roman"/>
          <w:b w:val="false"/>
          <w:i w:val="false"/>
          <w:color w:val="000000"/>
          <w:sz w:val="28"/>
        </w:rPr>
        <w:t>
      заңмен және Қазақстан Республикасы Президентінің актілерімен айқындалатын өзге де міндеттерді орындайды.</w:t>
      </w:r>
    </w:p>
    <w:bookmarkEnd w:id="438"/>
    <w:bookmarkStart w:name="z452" w:id="439"/>
    <w:p>
      <w:pPr>
        <w:spacing w:after="0"/>
        <w:ind w:left="0"/>
        <w:jc w:val="both"/>
      </w:pPr>
      <w:r>
        <w:rPr>
          <w:rFonts w:ascii="Times New Roman"/>
          <w:b w:val="false"/>
          <w:i w:val="false"/>
          <w:color w:val="000000"/>
          <w:sz w:val="28"/>
        </w:rPr>
        <w:t>
      14. Өкілеттіктері:</w:t>
      </w:r>
    </w:p>
    <w:bookmarkEnd w:id="439"/>
    <w:bookmarkStart w:name="z453" w:id="440"/>
    <w:p>
      <w:pPr>
        <w:spacing w:after="0"/>
        <w:ind w:left="0"/>
        <w:jc w:val="both"/>
      </w:pPr>
      <w:r>
        <w:rPr>
          <w:rFonts w:ascii="Times New Roman"/>
          <w:b w:val="false"/>
          <w:i w:val="false"/>
          <w:color w:val="000000"/>
          <w:sz w:val="28"/>
        </w:rPr>
        <w:t>
      1) құқықтары:</w:t>
      </w:r>
    </w:p>
    <w:bookmarkEnd w:id="440"/>
    <w:bookmarkStart w:name="z454" w:id="441"/>
    <w:p>
      <w:pPr>
        <w:spacing w:after="0"/>
        <w:ind w:left="0"/>
        <w:jc w:val="both"/>
      </w:pPr>
      <w:r>
        <w:rPr>
          <w:rFonts w:ascii="Times New Roman"/>
          <w:b w:val="false"/>
          <w:i w:val="false"/>
          <w:color w:val="000000"/>
          <w:sz w:val="28"/>
        </w:rPr>
        <w:t>
      қылмыстық-процестік заңда белгіленген негіздер мен тәртіп бойынша іс-әрекеттерді жүзеге асыруға және процестік шешімдер қабылдауға;</w:t>
      </w:r>
    </w:p>
    <w:bookmarkEnd w:id="441"/>
    <w:bookmarkStart w:name="z455" w:id="442"/>
    <w:p>
      <w:pPr>
        <w:spacing w:after="0"/>
        <w:ind w:left="0"/>
        <w:jc w:val="both"/>
      </w:pPr>
      <w:r>
        <w:rPr>
          <w:rFonts w:ascii="Times New Roman"/>
          <w:b w:val="false"/>
          <w:i w:val="false"/>
          <w:color w:val="000000"/>
          <w:sz w:val="28"/>
        </w:rPr>
        <w:t>
      заңнамада көзделген жағдайларда және тәртіппен жедел-іздестіру қызметінің материалдарын, әкімшілік құқық бұзушылық туралы істерді талап етуге, басшылардан және басқа да лауазымды адамдардан қажетті құжаттарды, материалдарды, статистикалық ақпаратты және заңдылықтың жай-күйі және оны қамтамасыз ету бойынша қолданылатын шаралар туралы өзге де мәліметтерді алуға;</w:t>
      </w:r>
    </w:p>
    <w:bookmarkEnd w:id="442"/>
    <w:bookmarkStart w:name="z456" w:id="443"/>
    <w:p>
      <w:pPr>
        <w:spacing w:after="0"/>
        <w:ind w:left="0"/>
        <w:jc w:val="both"/>
      </w:pPr>
      <w:r>
        <w:rPr>
          <w:rFonts w:ascii="Times New Roman"/>
          <w:b w:val="false"/>
          <w:i w:val="false"/>
          <w:color w:val="000000"/>
          <w:sz w:val="28"/>
        </w:rPr>
        <w:t>
      заңда белгіленген негіздер мен тәртіп бойынша сот отырысына қатысуға және іс бойынша қорытынды беруге, соттан сот істерін сұратуға, сот актілерін қайта қарау туралы өтінішхаттар келтіруге;</w:t>
      </w:r>
    </w:p>
    <w:bookmarkEnd w:id="443"/>
    <w:bookmarkStart w:name="z457" w:id="444"/>
    <w:p>
      <w:pPr>
        <w:spacing w:after="0"/>
        <w:ind w:left="0"/>
        <w:jc w:val="both"/>
      </w:pPr>
      <w:r>
        <w:rPr>
          <w:rFonts w:ascii="Times New Roman"/>
          <w:b w:val="false"/>
          <w:i w:val="false"/>
          <w:color w:val="000000"/>
          <w:sz w:val="28"/>
        </w:rPr>
        <w:t>
      заңда көзделген тәртіппен тексерістер жүргізуге, оларға қатысу және қорытындылар беру үшін мамандар тартуға, сондай-ақ қауіпсіздікті және қадағалау қызметін қамтамасыз ету үшін тексерістерді жүзеге асыруға басқа да құқық қорғау органдарының қызметкерлерін тартуға;</w:t>
      </w:r>
    </w:p>
    <w:bookmarkEnd w:id="444"/>
    <w:bookmarkStart w:name="z458" w:id="445"/>
    <w:p>
      <w:pPr>
        <w:spacing w:after="0"/>
        <w:ind w:left="0"/>
        <w:jc w:val="both"/>
      </w:pPr>
      <w:r>
        <w:rPr>
          <w:rFonts w:ascii="Times New Roman"/>
          <w:b w:val="false"/>
          <w:i w:val="false"/>
          <w:color w:val="000000"/>
          <w:sz w:val="28"/>
        </w:rPr>
        <w:t>
      сараптамалар тағайындауға, уәкілетті органдардан прокуратураға келіп түскен материалдар, жолданымдар бойынша тексерістер жүргізілуін талап етуге және олардың нәтижелері туралы хабарлауға міндеттеуге;</w:t>
      </w:r>
    </w:p>
    <w:bookmarkEnd w:id="445"/>
    <w:bookmarkStart w:name="z459" w:id="446"/>
    <w:p>
      <w:pPr>
        <w:spacing w:after="0"/>
        <w:ind w:left="0"/>
        <w:jc w:val="both"/>
      </w:pPr>
      <w:r>
        <w:rPr>
          <w:rFonts w:ascii="Times New Roman"/>
          <w:b w:val="false"/>
          <w:i w:val="false"/>
          <w:color w:val="000000"/>
          <w:sz w:val="28"/>
        </w:rPr>
        <w:t>
      заңнамада белгіленген негіздер мен тәртіп бойынша құқық қорғау, арнаулы мемлекеттік және өзге де органдардың ақпарат алмасу жүйесімен интеграцияланған ақпараттық жүйелер мен ресурстарда қамтылған мәліметтерге рұқсат алуға;</w:t>
      </w:r>
    </w:p>
    <w:bookmarkEnd w:id="446"/>
    <w:bookmarkStart w:name="z460" w:id="447"/>
    <w:p>
      <w:pPr>
        <w:spacing w:after="0"/>
        <w:ind w:left="0"/>
        <w:jc w:val="both"/>
      </w:pPr>
      <w:r>
        <w:rPr>
          <w:rFonts w:ascii="Times New Roman"/>
          <w:b w:val="false"/>
          <w:i w:val="false"/>
          <w:color w:val="000000"/>
          <w:sz w:val="28"/>
        </w:rPr>
        <w:t>
      жүргізілетін тексеріс және қаралатын жолданым мәселелері бойынша лауазымды адамдарды, жеке тұлғаларды және заңды тұлғалардың өкілдерін түсініктеме алу үшін шақыруға;</w:t>
      </w:r>
    </w:p>
    <w:bookmarkEnd w:id="447"/>
    <w:bookmarkStart w:name="z461" w:id="448"/>
    <w:p>
      <w:pPr>
        <w:spacing w:after="0"/>
        <w:ind w:left="0"/>
        <w:jc w:val="both"/>
      </w:pPr>
      <w:r>
        <w:rPr>
          <w:rFonts w:ascii="Times New Roman"/>
          <w:b w:val="false"/>
          <w:i w:val="false"/>
          <w:color w:val="000000"/>
          <w:sz w:val="28"/>
        </w:rPr>
        <w:t>
      лауазымды адамдар қолданған тыйым салу немесе шектеу сипатындағы шаралардың күшін жоюды талап етуге, негіздер болған кезде және заңда көзделген тәртіппен заңсыз актінің қолданылуын толық немесе ішінара тоқтата тұруға;</w:t>
      </w:r>
    </w:p>
    <w:bookmarkEnd w:id="448"/>
    <w:bookmarkStart w:name="z462" w:id="449"/>
    <w:p>
      <w:pPr>
        <w:spacing w:after="0"/>
        <w:ind w:left="0"/>
        <w:jc w:val="both"/>
      </w:pPr>
      <w:r>
        <w:rPr>
          <w:rFonts w:ascii="Times New Roman"/>
          <w:b w:val="false"/>
          <w:i w:val="false"/>
          <w:color w:val="000000"/>
          <w:sz w:val="28"/>
        </w:rPr>
        <w:t>
      әкімшілік құқық бұзушылық туралы заңнамада көзделген тәртіппен әкімшілік құқық бұзушылық туралы іс бойынша іс жүргізу қозғауға және тоқтатуға;</w:t>
      </w:r>
    </w:p>
    <w:bookmarkEnd w:id="449"/>
    <w:bookmarkStart w:name="z463" w:id="450"/>
    <w:p>
      <w:pPr>
        <w:spacing w:after="0"/>
        <w:ind w:left="0"/>
        <w:jc w:val="both"/>
      </w:pPr>
      <w:r>
        <w:rPr>
          <w:rFonts w:ascii="Times New Roman"/>
          <w:b w:val="false"/>
          <w:i w:val="false"/>
          <w:color w:val="000000"/>
          <w:sz w:val="28"/>
        </w:rPr>
        <w:t>
      заңнамада белгіленген тәртіппен тексеріс жүргізуге байланысты құжаттар мен материалдарға рұқсат алуға;</w:t>
      </w:r>
    </w:p>
    <w:bookmarkEnd w:id="450"/>
    <w:bookmarkStart w:name="z464" w:id="451"/>
    <w:p>
      <w:pPr>
        <w:spacing w:after="0"/>
        <w:ind w:left="0"/>
        <w:jc w:val="both"/>
      </w:pPr>
      <w:r>
        <w:rPr>
          <w:rFonts w:ascii="Times New Roman"/>
          <w:b w:val="false"/>
          <w:i w:val="false"/>
          <w:color w:val="000000"/>
          <w:sz w:val="28"/>
        </w:rPr>
        <w:t>
      нормативтік құқықтық актілердің жобаларын әзірлеуге және қарауға қатысуға;</w:t>
      </w:r>
    </w:p>
    <w:bookmarkEnd w:id="451"/>
    <w:bookmarkStart w:name="z465" w:id="452"/>
    <w:p>
      <w:pPr>
        <w:spacing w:after="0"/>
        <w:ind w:left="0"/>
        <w:jc w:val="both"/>
      </w:pPr>
      <w:r>
        <w:rPr>
          <w:rFonts w:ascii="Times New Roman"/>
          <w:b w:val="false"/>
          <w:i w:val="false"/>
          <w:color w:val="000000"/>
          <w:sz w:val="28"/>
        </w:rPr>
        <w:t>
      басқа да мемлекеттердің мекемелерімен және халықаралық ұйымдармен ынтымақтастықта болуға;</w:t>
      </w:r>
    </w:p>
    <w:bookmarkEnd w:id="452"/>
    <w:bookmarkStart w:name="z466" w:id="453"/>
    <w:p>
      <w:pPr>
        <w:spacing w:after="0"/>
        <w:ind w:left="0"/>
        <w:jc w:val="both"/>
      </w:pPr>
      <w:r>
        <w:rPr>
          <w:rFonts w:ascii="Times New Roman"/>
          <w:b w:val="false"/>
          <w:i w:val="false"/>
          <w:color w:val="000000"/>
          <w:sz w:val="28"/>
        </w:rPr>
        <w:t>
      заңдылық пен құқық тәртібін, қылмысқа қарсы күресті қамтамасыз ету мақсатында құқықтық статистика және арнайы есепке алу саласындағы ақпараттық жүйелерді құруға және жетілдіруге қатысуға;</w:t>
      </w:r>
    </w:p>
    <w:bookmarkEnd w:id="453"/>
    <w:bookmarkStart w:name="z467" w:id="454"/>
    <w:p>
      <w:pPr>
        <w:spacing w:after="0"/>
        <w:ind w:left="0"/>
        <w:jc w:val="both"/>
      </w:pPr>
      <w:r>
        <w:rPr>
          <w:rFonts w:ascii="Times New Roman"/>
          <w:b w:val="false"/>
          <w:i w:val="false"/>
          <w:color w:val="000000"/>
          <w:sz w:val="28"/>
        </w:rPr>
        <w:t>
      заңда көзделген өзге де құқықтарды жүзеге асыруға құқылы;</w:t>
      </w:r>
    </w:p>
    <w:bookmarkEnd w:id="454"/>
    <w:bookmarkStart w:name="z468" w:id="455"/>
    <w:p>
      <w:pPr>
        <w:spacing w:after="0"/>
        <w:ind w:left="0"/>
        <w:jc w:val="both"/>
      </w:pPr>
      <w:r>
        <w:rPr>
          <w:rFonts w:ascii="Times New Roman"/>
          <w:b w:val="false"/>
          <w:i w:val="false"/>
          <w:color w:val="000000"/>
          <w:sz w:val="28"/>
        </w:rPr>
        <w:t>
      2) міндеттері:</w:t>
      </w:r>
    </w:p>
    <w:bookmarkEnd w:id="455"/>
    <w:bookmarkStart w:name="z469" w:id="456"/>
    <w:p>
      <w:pPr>
        <w:spacing w:after="0"/>
        <w:ind w:left="0"/>
        <w:jc w:val="both"/>
      </w:pPr>
      <w:r>
        <w:rPr>
          <w:rFonts w:ascii="Times New Roman"/>
          <w:b w:val="false"/>
          <w:i w:val="false"/>
          <w:color w:val="000000"/>
          <w:sz w:val="28"/>
        </w:rPr>
        <w:t>
      Қазақстан Республикасының Конституциясын және заңнамасын сақтауға;</w:t>
      </w:r>
    </w:p>
    <w:bookmarkEnd w:id="456"/>
    <w:bookmarkStart w:name="z470" w:id="457"/>
    <w:p>
      <w:pPr>
        <w:spacing w:after="0"/>
        <w:ind w:left="0"/>
        <w:jc w:val="both"/>
      </w:pPr>
      <w:r>
        <w:rPr>
          <w:rFonts w:ascii="Times New Roman"/>
          <w:b w:val="false"/>
          <w:i w:val="false"/>
          <w:color w:val="000000"/>
          <w:sz w:val="28"/>
        </w:rPr>
        <w:t>
      мінез-құлықтың этикалық нормаларын сақтауға;</w:t>
      </w:r>
    </w:p>
    <w:bookmarkEnd w:id="457"/>
    <w:bookmarkStart w:name="z471" w:id="458"/>
    <w:p>
      <w:pPr>
        <w:spacing w:after="0"/>
        <w:ind w:left="0"/>
        <w:jc w:val="both"/>
      </w:pPr>
      <w:r>
        <w:rPr>
          <w:rFonts w:ascii="Times New Roman"/>
          <w:b w:val="false"/>
          <w:i w:val="false"/>
          <w:color w:val="000000"/>
          <w:sz w:val="28"/>
        </w:rPr>
        <w:t>
      өз құзыретіне сәйкес адамның және азаматтың, қоғам мен мемлекеттің құқықтарын, бостандықтары мен заңды мүдделерін қорғауға;</w:t>
      </w:r>
    </w:p>
    <w:bookmarkEnd w:id="458"/>
    <w:bookmarkStart w:name="z472" w:id="459"/>
    <w:p>
      <w:pPr>
        <w:spacing w:after="0"/>
        <w:ind w:left="0"/>
        <w:jc w:val="both"/>
      </w:pPr>
      <w:r>
        <w:rPr>
          <w:rFonts w:ascii="Times New Roman"/>
          <w:b w:val="false"/>
          <w:i w:val="false"/>
          <w:color w:val="000000"/>
          <w:sz w:val="28"/>
        </w:rPr>
        <w:t>
      заңнамада көзделген шектерде жеке және заңды тұлғаларға олардың жолданымдарын қарауға байланысты құжаттар мен материалдарды таныстыруға ұсынуға;</w:t>
      </w:r>
    </w:p>
    <w:bookmarkEnd w:id="459"/>
    <w:bookmarkStart w:name="z473" w:id="460"/>
    <w:p>
      <w:pPr>
        <w:spacing w:after="0"/>
        <w:ind w:left="0"/>
        <w:jc w:val="both"/>
      </w:pPr>
      <w:r>
        <w:rPr>
          <w:rFonts w:ascii="Times New Roman"/>
          <w:b w:val="false"/>
          <w:i w:val="false"/>
          <w:color w:val="000000"/>
          <w:sz w:val="28"/>
        </w:rPr>
        <w:t>
      заңдылықтың бұзылуына ықпал ететін себептер мен жағдайлардың алдын алу және оларды анықтау, сондай-ақ кінәлі адамдарды жауаптылыққа тарту үшін заңда белгіленген тәртіппен прокурорлық ден қою актілерін және прокурорлық қадағалау актілерін қабылдауға;</w:t>
      </w:r>
    </w:p>
    <w:bookmarkEnd w:id="460"/>
    <w:bookmarkStart w:name="z474" w:id="461"/>
    <w:p>
      <w:pPr>
        <w:spacing w:after="0"/>
        <w:ind w:left="0"/>
        <w:jc w:val="both"/>
      </w:pPr>
      <w:r>
        <w:rPr>
          <w:rFonts w:ascii="Times New Roman"/>
          <w:b w:val="false"/>
          <w:i w:val="false"/>
          <w:color w:val="000000"/>
          <w:sz w:val="28"/>
        </w:rPr>
        <w:t>
      тексерілетін субъектілердің қалыпты жұмыс істеуіне кедергі келтіретін әрекеттерге (әрекетсіздікке) және актілер қабылдауға жол бермеуге;</w:t>
      </w:r>
    </w:p>
    <w:bookmarkEnd w:id="461"/>
    <w:bookmarkStart w:name="z475" w:id="462"/>
    <w:p>
      <w:pPr>
        <w:spacing w:after="0"/>
        <w:ind w:left="0"/>
        <w:jc w:val="both"/>
      </w:pPr>
      <w:r>
        <w:rPr>
          <w:rFonts w:ascii="Times New Roman"/>
          <w:b w:val="false"/>
          <w:i w:val="false"/>
          <w:color w:val="000000"/>
          <w:sz w:val="28"/>
        </w:rPr>
        <w:t>
      тексеріс барысында алынған құжаттар мен мәліметтердің сақталуын, мемлекеттік құпиялар және заңмен қорғалатын өзге де құпия туралы заңнама талаптарының сақталуын қамтамасыз етуге;</w:t>
      </w:r>
    </w:p>
    <w:bookmarkEnd w:id="462"/>
    <w:bookmarkStart w:name="z476" w:id="463"/>
    <w:p>
      <w:pPr>
        <w:spacing w:after="0"/>
        <w:ind w:left="0"/>
        <w:jc w:val="both"/>
      </w:pPr>
      <w:r>
        <w:rPr>
          <w:rFonts w:ascii="Times New Roman"/>
          <w:b w:val="false"/>
          <w:i w:val="false"/>
          <w:color w:val="000000"/>
          <w:sz w:val="28"/>
        </w:rPr>
        <w:t>
      заңсыз ұсталған және бас бостандығынан айыру орындарында, арнаулы мекемелерде, мәжбүрлеу сипатындағы шараларды орындайтын мекемелерде, қызметтік үй-жайларда заңсыз ұсталатын адамдарды дереу босатуға;</w:t>
      </w:r>
    </w:p>
    <w:bookmarkEnd w:id="463"/>
    <w:bookmarkStart w:name="z477" w:id="464"/>
    <w:p>
      <w:pPr>
        <w:spacing w:after="0"/>
        <w:ind w:left="0"/>
        <w:jc w:val="both"/>
      </w:pPr>
      <w:r>
        <w:rPr>
          <w:rFonts w:ascii="Times New Roman"/>
          <w:b w:val="false"/>
          <w:i w:val="false"/>
          <w:color w:val="000000"/>
          <w:sz w:val="28"/>
        </w:rPr>
        <w:t>
      халықтың сенімін арттыру басымдығымен өз қызметін жетілдіруге;</w:t>
      </w:r>
    </w:p>
    <w:bookmarkEnd w:id="464"/>
    <w:bookmarkStart w:name="z478" w:id="465"/>
    <w:p>
      <w:pPr>
        <w:spacing w:after="0"/>
        <w:ind w:left="0"/>
        <w:jc w:val="both"/>
      </w:pPr>
      <w:r>
        <w:rPr>
          <w:rFonts w:ascii="Times New Roman"/>
          <w:b w:val="false"/>
          <w:i w:val="false"/>
          <w:color w:val="000000"/>
          <w:sz w:val="28"/>
        </w:rPr>
        <w:t>
      заңмен көзделген өзге де міндеттерді орындауға міндетті.</w:t>
      </w:r>
    </w:p>
    <w:bookmarkEnd w:id="465"/>
    <w:bookmarkStart w:name="z479" w:id="466"/>
    <w:p>
      <w:pPr>
        <w:spacing w:after="0"/>
        <w:ind w:left="0"/>
        <w:jc w:val="both"/>
      </w:pPr>
      <w:r>
        <w:rPr>
          <w:rFonts w:ascii="Times New Roman"/>
          <w:b w:val="false"/>
          <w:i w:val="false"/>
          <w:color w:val="000000"/>
          <w:sz w:val="28"/>
        </w:rPr>
        <w:t>
      15. Функциялары:</w:t>
      </w:r>
    </w:p>
    <w:bookmarkEnd w:id="466"/>
    <w:bookmarkStart w:name="z480" w:id="467"/>
    <w:p>
      <w:pPr>
        <w:spacing w:after="0"/>
        <w:ind w:left="0"/>
        <w:jc w:val="both"/>
      </w:pPr>
      <w:r>
        <w:rPr>
          <w:rFonts w:ascii="Times New Roman"/>
          <w:b w:val="false"/>
          <w:i w:val="false"/>
          <w:color w:val="000000"/>
          <w:sz w:val="28"/>
        </w:rPr>
        <w:t>
      1) заңда белгіленген шекте және тәртіппен заңдылыққа жоғары қадағалауды жүзеге асырады:</w:t>
      </w:r>
    </w:p>
    <w:bookmarkEnd w:id="467"/>
    <w:bookmarkStart w:name="z481" w:id="468"/>
    <w:p>
      <w:pPr>
        <w:spacing w:after="0"/>
        <w:ind w:left="0"/>
        <w:jc w:val="both"/>
      </w:pPr>
      <w:r>
        <w:rPr>
          <w:rFonts w:ascii="Times New Roman"/>
          <w:b w:val="false"/>
          <w:i w:val="false"/>
          <w:color w:val="000000"/>
          <w:sz w:val="28"/>
        </w:rPr>
        <w:t>
      мемлекеттік, жергілікті өкілді, атқарушы органдардың, жергілікті өзін-өзі басқару органдары мен олардың лауазымды адамдарының, меншік нысанына қарамастан, өзге де ұйымдардың қызметін, сондай-ақ олар қабылдайтын актілер мен шешімдерді айқындайды;</w:t>
      </w:r>
    </w:p>
    <w:bookmarkEnd w:id="468"/>
    <w:bookmarkStart w:name="z482" w:id="469"/>
    <w:p>
      <w:pPr>
        <w:spacing w:after="0"/>
        <w:ind w:left="0"/>
        <w:jc w:val="both"/>
      </w:pPr>
      <w:r>
        <w:rPr>
          <w:rFonts w:ascii="Times New Roman"/>
          <w:b w:val="false"/>
          <w:i w:val="false"/>
          <w:color w:val="000000"/>
          <w:sz w:val="28"/>
        </w:rPr>
        <w:t>
      атқарушылық іс жүргізу және әкімшілік құқық бұзушылық туралы істер бойынша іс жүргізу;</w:t>
      </w:r>
    </w:p>
    <w:bookmarkEnd w:id="469"/>
    <w:bookmarkStart w:name="z483" w:id="470"/>
    <w:p>
      <w:pPr>
        <w:spacing w:after="0"/>
        <w:ind w:left="0"/>
        <w:jc w:val="both"/>
      </w:pPr>
      <w:r>
        <w:rPr>
          <w:rFonts w:ascii="Times New Roman"/>
          <w:b w:val="false"/>
          <w:i w:val="false"/>
          <w:color w:val="000000"/>
          <w:sz w:val="28"/>
        </w:rPr>
        <w:t>
      құқық қорғау және арнаулы мемлекеттік органдардың: сотқа дейінгі тергеп-тексеру, жедел-іздестіру және қарсы барлау қызметі; қылмыстық жазаларды орындау және мемлекеттік мәжбүрлеудің өзге де шараларын қолдану; Қазақстан Республикасының халықаралық шарттарын сақтау салаларындағы қызметі туралы;</w:t>
      </w:r>
    </w:p>
    <w:bookmarkEnd w:id="470"/>
    <w:bookmarkStart w:name="z484" w:id="471"/>
    <w:p>
      <w:pPr>
        <w:spacing w:after="0"/>
        <w:ind w:left="0"/>
        <w:jc w:val="both"/>
      </w:pPr>
      <w:r>
        <w:rPr>
          <w:rFonts w:ascii="Times New Roman"/>
          <w:b w:val="false"/>
          <w:i w:val="false"/>
          <w:color w:val="000000"/>
          <w:sz w:val="28"/>
        </w:rPr>
        <w:t>
      заңмен айқындалатын өзге де бағыттар бойынша;</w:t>
      </w:r>
    </w:p>
    <w:bookmarkEnd w:id="471"/>
    <w:bookmarkStart w:name="z485" w:id="472"/>
    <w:p>
      <w:pPr>
        <w:spacing w:after="0"/>
        <w:ind w:left="0"/>
        <w:jc w:val="both"/>
      </w:pPr>
      <w:r>
        <w:rPr>
          <w:rFonts w:ascii="Times New Roman"/>
          <w:b w:val="false"/>
          <w:i w:val="false"/>
          <w:color w:val="000000"/>
          <w:sz w:val="28"/>
        </w:rPr>
        <w:t>
      2) қылмыстық-процестік, азаматтық процестік, әкімшілік рәсімдік-процестік заңнамада және әкімшілік құқық бұзушылық туралы заңнамада көзделген негіздерде және тәртіппен сотта мемлекет мүдделерін білдіру болып табылады;</w:t>
      </w:r>
    </w:p>
    <w:bookmarkEnd w:id="472"/>
    <w:bookmarkStart w:name="z486" w:id="473"/>
    <w:p>
      <w:pPr>
        <w:spacing w:after="0"/>
        <w:ind w:left="0"/>
        <w:jc w:val="both"/>
      </w:pPr>
      <w:r>
        <w:rPr>
          <w:rFonts w:ascii="Times New Roman"/>
          <w:b w:val="false"/>
          <w:i w:val="false"/>
          <w:color w:val="000000"/>
          <w:sz w:val="28"/>
        </w:rPr>
        <w:t>
      3) қылмыстық, қылмыстық іс жүргізу заңнамасына сәйкес мемлекет атынан қылмыстық қудалауды жүзеге асыру;</w:t>
      </w:r>
    </w:p>
    <w:bookmarkEnd w:id="473"/>
    <w:bookmarkStart w:name="z487" w:id="474"/>
    <w:p>
      <w:pPr>
        <w:spacing w:after="0"/>
        <w:ind w:left="0"/>
        <w:jc w:val="both"/>
      </w:pPr>
      <w:r>
        <w:rPr>
          <w:rFonts w:ascii="Times New Roman"/>
          <w:b w:val="false"/>
          <w:i w:val="false"/>
          <w:color w:val="000000"/>
          <w:sz w:val="28"/>
        </w:rPr>
        <w:t>
      4) құқық қорғау органдарының және өзге де мемлекеттік органдардың өзара іс-қимылын, өзара ақпарат алмасуды және ортақ міндеттерді іске асыру кезінде олардың әрекеттерінің келісілуін қамтамасыз ету мақсатында Заңдылықты, құқықтық тәртіпті және қылмысқа қарсы күресті қамтамасыз ету жөніндегі қызметті үйлестіру;</w:t>
      </w:r>
    </w:p>
    <w:bookmarkEnd w:id="474"/>
    <w:bookmarkStart w:name="z488" w:id="475"/>
    <w:p>
      <w:pPr>
        <w:spacing w:after="0"/>
        <w:ind w:left="0"/>
        <w:jc w:val="both"/>
      </w:pPr>
      <w:r>
        <w:rPr>
          <w:rFonts w:ascii="Times New Roman"/>
          <w:b w:val="false"/>
          <w:i w:val="false"/>
          <w:color w:val="000000"/>
          <w:sz w:val="28"/>
        </w:rPr>
        <w:t>
      5) Қазақстан Республикасының заңнамасында көзделген өзге де функциялар.</w:t>
      </w:r>
    </w:p>
    <w:bookmarkEnd w:id="475"/>
    <w:bookmarkStart w:name="z489" w:id="476"/>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476"/>
    <w:bookmarkStart w:name="z490" w:id="477"/>
    <w:p>
      <w:pPr>
        <w:spacing w:after="0"/>
        <w:ind w:left="0"/>
        <w:jc w:val="both"/>
      </w:pPr>
      <w:r>
        <w:rPr>
          <w:rFonts w:ascii="Times New Roman"/>
          <w:b w:val="false"/>
          <w:i w:val="false"/>
          <w:color w:val="000000"/>
          <w:sz w:val="28"/>
        </w:rPr>
        <w:t>
      16. Шымкент қаласының прокуратурасына басшылықты Шымкент қаласының прокуроры жүзеге асырады, ол Шымкент қаласының прокуратурасына жүктелген міндеттердің орындалуына және оның өз өкілеттіктерін жүзеге асыруына дербес жауапты болады.</w:t>
      </w:r>
    </w:p>
    <w:bookmarkEnd w:id="477"/>
    <w:bookmarkStart w:name="z491" w:id="478"/>
    <w:p>
      <w:pPr>
        <w:spacing w:after="0"/>
        <w:ind w:left="0"/>
        <w:jc w:val="both"/>
      </w:pPr>
      <w:r>
        <w:rPr>
          <w:rFonts w:ascii="Times New Roman"/>
          <w:b w:val="false"/>
          <w:i w:val="false"/>
          <w:color w:val="000000"/>
          <w:sz w:val="28"/>
        </w:rPr>
        <w:t>
      17. Шымкент қаласының прокуроры Қазақстан Республикасының заңнамасына сәйкес қызметке тағайындалады және қызметтен босатылады.</w:t>
      </w:r>
    </w:p>
    <w:bookmarkEnd w:id="478"/>
    <w:bookmarkStart w:name="z492" w:id="479"/>
    <w:p>
      <w:pPr>
        <w:spacing w:after="0"/>
        <w:ind w:left="0"/>
        <w:jc w:val="both"/>
      </w:pPr>
      <w:r>
        <w:rPr>
          <w:rFonts w:ascii="Times New Roman"/>
          <w:b w:val="false"/>
          <w:i w:val="false"/>
          <w:color w:val="000000"/>
          <w:sz w:val="28"/>
        </w:rPr>
        <w:t>
      18. Шымкент қаласы прокурорының Қазақстан Республикасының заңнамасына сәйкес қызметке тағайындалатын және қызметтен босатылатын орынбасарлары болады.</w:t>
      </w:r>
    </w:p>
    <w:bookmarkEnd w:id="479"/>
    <w:bookmarkStart w:name="z493" w:id="480"/>
    <w:p>
      <w:pPr>
        <w:spacing w:after="0"/>
        <w:ind w:left="0"/>
        <w:jc w:val="both"/>
      </w:pPr>
      <w:r>
        <w:rPr>
          <w:rFonts w:ascii="Times New Roman"/>
          <w:b w:val="false"/>
          <w:i w:val="false"/>
          <w:color w:val="000000"/>
          <w:sz w:val="28"/>
        </w:rPr>
        <w:t>
      19. Шымкент қаласы прокурорының өкілеттігі:</w:t>
      </w:r>
    </w:p>
    <w:bookmarkEnd w:id="480"/>
    <w:bookmarkStart w:name="z494" w:id="481"/>
    <w:p>
      <w:pPr>
        <w:spacing w:after="0"/>
        <w:ind w:left="0"/>
        <w:jc w:val="both"/>
      </w:pPr>
      <w:r>
        <w:rPr>
          <w:rFonts w:ascii="Times New Roman"/>
          <w:b w:val="false"/>
          <w:i w:val="false"/>
          <w:color w:val="000000"/>
          <w:sz w:val="28"/>
        </w:rPr>
        <w:t>
      1) Шымкент қаласы прокуратурасының жұмысын ұйымдастырады, оның қызметіне және төмен тұрған прокуратуралардың қызметіне басшылық етеді;</w:t>
      </w:r>
    </w:p>
    <w:bookmarkEnd w:id="481"/>
    <w:bookmarkStart w:name="z495" w:id="482"/>
    <w:p>
      <w:pPr>
        <w:spacing w:after="0"/>
        <w:ind w:left="0"/>
        <w:jc w:val="both"/>
      </w:pPr>
      <w:r>
        <w:rPr>
          <w:rFonts w:ascii="Times New Roman"/>
          <w:b w:val="false"/>
          <w:i w:val="false"/>
          <w:color w:val="000000"/>
          <w:sz w:val="28"/>
        </w:rPr>
        <w:t>
      2) заңдылықты, құқықтық тәртіпті және қылмысқа қарсы күресті қамтамасыз ету жөніндегі Шымкент қаласының Үйлестіру кеңесін басқарады;</w:t>
      </w:r>
    </w:p>
    <w:bookmarkEnd w:id="482"/>
    <w:bookmarkStart w:name="z496" w:id="483"/>
    <w:p>
      <w:pPr>
        <w:spacing w:after="0"/>
        <w:ind w:left="0"/>
        <w:jc w:val="both"/>
      </w:pPr>
      <w:r>
        <w:rPr>
          <w:rFonts w:ascii="Times New Roman"/>
          <w:b w:val="false"/>
          <w:i w:val="false"/>
          <w:color w:val="000000"/>
          <w:sz w:val="28"/>
        </w:rPr>
        <w:t>
      3) Шымкент қаласы прокуратурасының атынан сенімхатсыз әрекет етеді;</w:t>
      </w:r>
    </w:p>
    <w:bookmarkEnd w:id="483"/>
    <w:bookmarkStart w:name="z497" w:id="484"/>
    <w:p>
      <w:pPr>
        <w:spacing w:after="0"/>
        <w:ind w:left="0"/>
        <w:jc w:val="both"/>
      </w:pPr>
      <w:r>
        <w:rPr>
          <w:rFonts w:ascii="Times New Roman"/>
          <w:b w:val="false"/>
          <w:i w:val="false"/>
          <w:color w:val="000000"/>
          <w:sz w:val="28"/>
        </w:rPr>
        <w:t>
      4) басқа мемлекеттік органдармен, сондай-ақ өзге де ұйымдармен өзара қарым-қатынаста Шымкент қаласының прокуратурасын білдіреді;</w:t>
      </w:r>
    </w:p>
    <w:bookmarkEnd w:id="484"/>
    <w:bookmarkStart w:name="z498" w:id="485"/>
    <w:p>
      <w:pPr>
        <w:spacing w:after="0"/>
        <w:ind w:left="0"/>
        <w:jc w:val="both"/>
      </w:pPr>
      <w:r>
        <w:rPr>
          <w:rFonts w:ascii="Times New Roman"/>
          <w:b w:val="false"/>
          <w:i w:val="false"/>
          <w:color w:val="000000"/>
          <w:sz w:val="28"/>
        </w:rPr>
        <w:t>
      5) барлық бағынысты қызметкерлер мен жұмыскерлер үшін міндетті бұйрықтар, өкімдер шығарады;</w:t>
      </w:r>
    </w:p>
    <w:bookmarkEnd w:id="485"/>
    <w:bookmarkStart w:name="z499" w:id="486"/>
    <w:p>
      <w:pPr>
        <w:spacing w:after="0"/>
        <w:ind w:left="0"/>
        <w:jc w:val="both"/>
      </w:pPr>
      <w:r>
        <w:rPr>
          <w:rFonts w:ascii="Times New Roman"/>
          <w:b w:val="false"/>
          <w:i w:val="false"/>
          <w:color w:val="000000"/>
          <w:sz w:val="28"/>
        </w:rPr>
        <w:t>
      6) өзінің құзыретіне жатқызылған басқа да мәселелер бойынша шешімдер қабылдайды.</w:t>
      </w:r>
    </w:p>
    <w:bookmarkEnd w:id="486"/>
    <w:bookmarkStart w:name="z500" w:id="487"/>
    <w:p>
      <w:pPr>
        <w:spacing w:after="0"/>
        <w:ind w:left="0"/>
        <w:jc w:val="both"/>
      </w:pPr>
      <w:r>
        <w:rPr>
          <w:rFonts w:ascii="Times New Roman"/>
          <w:b w:val="false"/>
          <w:i w:val="false"/>
          <w:color w:val="000000"/>
          <w:sz w:val="28"/>
        </w:rPr>
        <w:t>
      Шымкент қаласы прокурорының өкілеттіктерін орындауды ол болмаған кезеңде қолданыстағы заңнамаға сәйкес оны алмастыратын тұлға жүзеге асырады.</w:t>
      </w:r>
    </w:p>
    <w:bookmarkEnd w:id="487"/>
    <w:bookmarkStart w:name="z501" w:id="488"/>
    <w:p>
      <w:pPr>
        <w:spacing w:after="0"/>
        <w:ind w:left="0"/>
        <w:jc w:val="both"/>
      </w:pPr>
      <w:r>
        <w:rPr>
          <w:rFonts w:ascii="Times New Roman"/>
          <w:b w:val="false"/>
          <w:i w:val="false"/>
          <w:color w:val="000000"/>
          <w:sz w:val="28"/>
        </w:rPr>
        <w:t>
      20. Шымкент қаласы прокуроры өз орынбасарларының өкілеттіктерін қолданыстағы заңнамаға сәйкес белгілейді.</w:t>
      </w:r>
    </w:p>
    <w:bookmarkEnd w:id="488"/>
    <w:bookmarkStart w:name="z502" w:id="489"/>
    <w:p>
      <w:pPr>
        <w:spacing w:after="0"/>
        <w:ind w:left="0"/>
        <w:jc w:val="both"/>
      </w:pPr>
      <w:r>
        <w:rPr>
          <w:rFonts w:ascii="Times New Roman"/>
          <w:b w:val="false"/>
          <w:i w:val="false"/>
          <w:color w:val="000000"/>
          <w:sz w:val="28"/>
        </w:rPr>
        <w:t>
      21. Шымкент қаласы прокуратурасының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489"/>
    <w:bookmarkStart w:name="z503" w:id="490"/>
    <w:p>
      <w:pPr>
        <w:spacing w:after="0"/>
        <w:ind w:left="0"/>
        <w:jc w:val="left"/>
      </w:pPr>
      <w:r>
        <w:rPr>
          <w:rFonts w:ascii="Times New Roman"/>
          <w:b/>
          <w:i w:val="false"/>
          <w:color w:val="000000"/>
        </w:rPr>
        <w:t xml:space="preserve"> 4-тарау. Мемлекеттік органның мүлкі</w:t>
      </w:r>
    </w:p>
    <w:bookmarkEnd w:id="490"/>
    <w:bookmarkStart w:name="z504" w:id="491"/>
    <w:p>
      <w:pPr>
        <w:spacing w:after="0"/>
        <w:ind w:left="0"/>
        <w:jc w:val="both"/>
      </w:pPr>
      <w:r>
        <w:rPr>
          <w:rFonts w:ascii="Times New Roman"/>
          <w:b w:val="false"/>
          <w:i w:val="false"/>
          <w:color w:val="000000"/>
          <w:sz w:val="28"/>
        </w:rPr>
        <w:t>
      22. Шымкент қаласы прокуратурасының заңнамада көзделген жағдайларда жедел басқару құқығында оқшауланған мүлкі болуы мүмкін.</w:t>
      </w:r>
    </w:p>
    <w:bookmarkEnd w:id="491"/>
    <w:bookmarkStart w:name="z505" w:id="492"/>
    <w:p>
      <w:pPr>
        <w:spacing w:after="0"/>
        <w:ind w:left="0"/>
        <w:jc w:val="both"/>
      </w:pPr>
      <w:r>
        <w:rPr>
          <w:rFonts w:ascii="Times New Roman"/>
          <w:b w:val="false"/>
          <w:i w:val="false"/>
          <w:color w:val="000000"/>
          <w:sz w:val="28"/>
        </w:rPr>
        <w:t>
      Шымкент қаласы прокуратурасының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92"/>
    <w:bookmarkStart w:name="z506" w:id="493"/>
    <w:p>
      <w:pPr>
        <w:spacing w:after="0"/>
        <w:ind w:left="0"/>
        <w:jc w:val="both"/>
      </w:pPr>
      <w:r>
        <w:rPr>
          <w:rFonts w:ascii="Times New Roman"/>
          <w:b w:val="false"/>
          <w:i w:val="false"/>
          <w:color w:val="000000"/>
          <w:sz w:val="28"/>
        </w:rPr>
        <w:t>
      23. Шымкент қаласы прокуратурасына бекітілген мүлік республикалық меншікке жатады.</w:t>
      </w:r>
    </w:p>
    <w:bookmarkEnd w:id="493"/>
    <w:bookmarkStart w:name="z507" w:id="494"/>
    <w:p>
      <w:pPr>
        <w:spacing w:after="0"/>
        <w:ind w:left="0"/>
        <w:jc w:val="both"/>
      </w:pPr>
      <w:r>
        <w:rPr>
          <w:rFonts w:ascii="Times New Roman"/>
          <w:b w:val="false"/>
          <w:i w:val="false"/>
          <w:color w:val="000000"/>
          <w:sz w:val="28"/>
        </w:rPr>
        <w:t>
      24. Егер заңнамада өзгеше көзделмесе, Шымкент қаласының прокуратурасы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94"/>
    <w:bookmarkStart w:name="z508" w:id="495"/>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495"/>
    <w:bookmarkStart w:name="z509" w:id="496"/>
    <w:p>
      <w:pPr>
        <w:spacing w:after="0"/>
        <w:ind w:left="0"/>
        <w:jc w:val="both"/>
      </w:pPr>
      <w:r>
        <w:rPr>
          <w:rFonts w:ascii="Times New Roman"/>
          <w:b w:val="false"/>
          <w:i w:val="false"/>
          <w:color w:val="000000"/>
          <w:sz w:val="28"/>
        </w:rPr>
        <w:t>
      25. Шымкент қаласы прокуратурасын қайта ұйымдастыру және тарату Қазақстан Республикасының заңнамасына сәйкес жүзеге асырылады.</w:t>
      </w:r>
    </w:p>
    <w:bookmarkEnd w:id="4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126 бұйрығына</w:t>
            </w:r>
            <w:r>
              <w:br/>
            </w:r>
            <w:r>
              <w:rPr>
                <w:rFonts w:ascii="Times New Roman"/>
                <w:b w:val="false"/>
                <w:i w:val="false"/>
                <w:color w:val="000000"/>
                <w:sz w:val="20"/>
              </w:rPr>
              <w:t>3-қосымша</w:t>
            </w:r>
          </w:p>
        </w:tc>
      </w:tr>
    </w:tbl>
    <w:bookmarkStart w:name="z511" w:id="497"/>
    <w:p>
      <w:pPr>
        <w:spacing w:after="0"/>
        <w:ind w:left="0"/>
        <w:jc w:val="left"/>
      </w:pPr>
      <w:r>
        <w:rPr>
          <w:rFonts w:ascii="Times New Roman"/>
          <w:b/>
          <w:i w:val="false"/>
          <w:color w:val="000000"/>
        </w:rPr>
        <w:t xml:space="preserve"> Ақмола облысының прокуратурасы туралы </w:t>
      </w:r>
      <w:r>
        <w:br/>
      </w:r>
      <w:r>
        <w:rPr>
          <w:rFonts w:ascii="Times New Roman"/>
          <w:b/>
          <w:i w:val="false"/>
          <w:color w:val="000000"/>
        </w:rPr>
        <w:t>ЕРЕЖЕ</w:t>
      </w:r>
    </w:p>
    <w:bookmarkEnd w:id="497"/>
    <w:bookmarkStart w:name="z512" w:id="498"/>
    <w:p>
      <w:pPr>
        <w:spacing w:after="0"/>
        <w:ind w:left="0"/>
        <w:jc w:val="left"/>
      </w:pPr>
      <w:r>
        <w:rPr>
          <w:rFonts w:ascii="Times New Roman"/>
          <w:b/>
          <w:i w:val="false"/>
          <w:color w:val="000000"/>
        </w:rPr>
        <w:t xml:space="preserve"> 1. Жалпы ережелер</w:t>
      </w:r>
    </w:p>
    <w:bookmarkEnd w:id="498"/>
    <w:bookmarkStart w:name="z513" w:id="499"/>
    <w:p>
      <w:pPr>
        <w:spacing w:after="0"/>
        <w:ind w:left="0"/>
        <w:jc w:val="both"/>
      </w:pPr>
      <w:r>
        <w:rPr>
          <w:rFonts w:ascii="Times New Roman"/>
          <w:b w:val="false"/>
          <w:i w:val="false"/>
          <w:color w:val="000000"/>
          <w:sz w:val="28"/>
        </w:rPr>
        <w:t>
      1. "Ақмола облысының прокуратурасы" мемлекеттік мекемесі (бұдан әрі – Ақмола облысының прокуратурасы) Қазақстан Республикасы Бас прокуратурасының аумақтық органы болып табылады, мемлекет атынан заңдылықтың сақталуына заңмен белгіленген шектерде және нысандарда жоғары қадағалауды жүзеге асырады, сотта мемлекет мүддесін білдіреді және мемлекет атынан қылмыстық қудалауды жүзеге асырады.</w:t>
      </w:r>
    </w:p>
    <w:bookmarkEnd w:id="499"/>
    <w:bookmarkStart w:name="z514" w:id="500"/>
    <w:p>
      <w:pPr>
        <w:spacing w:after="0"/>
        <w:ind w:left="0"/>
        <w:jc w:val="both"/>
      </w:pPr>
      <w:r>
        <w:rPr>
          <w:rFonts w:ascii="Times New Roman"/>
          <w:b w:val="false"/>
          <w:i w:val="false"/>
          <w:color w:val="000000"/>
          <w:sz w:val="28"/>
        </w:rPr>
        <w:t>
      2. Ақмола облысы прокуратурасының төмен тұрған прокуратуралары бар.</w:t>
      </w:r>
    </w:p>
    <w:bookmarkEnd w:id="500"/>
    <w:bookmarkStart w:name="z515" w:id="501"/>
    <w:p>
      <w:pPr>
        <w:spacing w:after="0"/>
        <w:ind w:left="0"/>
        <w:jc w:val="both"/>
      </w:pPr>
      <w:r>
        <w:rPr>
          <w:rFonts w:ascii="Times New Roman"/>
          <w:b w:val="false"/>
          <w:i w:val="false"/>
          <w:color w:val="000000"/>
          <w:sz w:val="28"/>
        </w:rPr>
        <w:t xml:space="preserve">
      3. Ақмола облысының прокуратурасы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501"/>
    <w:bookmarkStart w:name="z516" w:id="502"/>
    <w:p>
      <w:pPr>
        <w:spacing w:after="0"/>
        <w:ind w:left="0"/>
        <w:jc w:val="both"/>
      </w:pPr>
      <w:r>
        <w:rPr>
          <w:rFonts w:ascii="Times New Roman"/>
          <w:b w:val="false"/>
          <w:i w:val="false"/>
          <w:color w:val="000000"/>
          <w:sz w:val="28"/>
        </w:rPr>
        <w:t>
      4. Ақмола облысының прокуратурасы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502"/>
    <w:bookmarkStart w:name="z517" w:id="503"/>
    <w:p>
      <w:pPr>
        <w:spacing w:after="0"/>
        <w:ind w:left="0"/>
        <w:jc w:val="both"/>
      </w:pPr>
      <w:r>
        <w:rPr>
          <w:rFonts w:ascii="Times New Roman"/>
          <w:b w:val="false"/>
          <w:i w:val="false"/>
          <w:color w:val="000000"/>
          <w:sz w:val="28"/>
        </w:rPr>
        <w:t>
      5. Ақмола облысының прокуратурасы азаматтық-құқықтық қатынастарға өз атынан түседі.</w:t>
      </w:r>
    </w:p>
    <w:bookmarkEnd w:id="503"/>
    <w:bookmarkStart w:name="z518" w:id="504"/>
    <w:p>
      <w:pPr>
        <w:spacing w:after="0"/>
        <w:ind w:left="0"/>
        <w:jc w:val="both"/>
      </w:pPr>
      <w:r>
        <w:rPr>
          <w:rFonts w:ascii="Times New Roman"/>
          <w:b w:val="false"/>
          <w:i w:val="false"/>
          <w:color w:val="000000"/>
          <w:sz w:val="28"/>
        </w:rPr>
        <w:t>
      6. Ақмола облысы прокуратурасы, егер ол Қазақстан Республикасының заңнамасына сәйкес осыған уәкілетті болса, мемлекеттің атынан азаматтық-құқықтық қатынастардың тарапы болуға құқылы.</w:t>
      </w:r>
    </w:p>
    <w:bookmarkEnd w:id="504"/>
    <w:bookmarkStart w:name="z519" w:id="505"/>
    <w:p>
      <w:pPr>
        <w:spacing w:after="0"/>
        <w:ind w:left="0"/>
        <w:jc w:val="both"/>
      </w:pPr>
      <w:r>
        <w:rPr>
          <w:rFonts w:ascii="Times New Roman"/>
          <w:b w:val="false"/>
          <w:i w:val="false"/>
          <w:color w:val="000000"/>
          <w:sz w:val="28"/>
        </w:rPr>
        <w:t>
      7. Ақмола облысының прокуратурасы өз құзыретіндегі мәселелер бойынша заңнамада белгіленген тәртіппен Ақмола облысы прокурорының бұйрықтарымен және Қазақстан Республикасының заңнамасында көзделген басқа да актілермен ресімделетін шешімдер қабылдайды.</w:t>
      </w:r>
    </w:p>
    <w:bookmarkEnd w:id="505"/>
    <w:bookmarkStart w:name="z520" w:id="506"/>
    <w:p>
      <w:pPr>
        <w:spacing w:after="0"/>
        <w:ind w:left="0"/>
        <w:jc w:val="both"/>
      </w:pPr>
      <w:r>
        <w:rPr>
          <w:rFonts w:ascii="Times New Roman"/>
          <w:b w:val="false"/>
          <w:i w:val="false"/>
          <w:color w:val="000000"/>
          <w:sz w:val="28"/>
        </w:rPr>
        <w:t>
      8. Ақмола облысы прокуратурасының құрылымы мен штат санының лимиті Қазақстан Республикасының қолданыстағы заңнамасына сәйкес бекітіледі.</w:t>
      </w:r>
    </w:p>
    <w:bookmarkEnd w:id="506"/>
    <w:bookmarkStart w:name="z521" w:id="507"/>
    <w:p>
      <w:pPr>
        <w:spacing w:after="0"/>
        <w:ind w:left="0"/>
        <w:jc w:val="both"/>
      </w:pPr>
      <w:r>
        <w:rPr>
          <w:rFonts w:ascii="Times New Roman"/>
          <w:b w:val="false"/>
          <w:i w:val="false"/>
          <w:color w:val="000000"/>
          <w:sz w:val="28"/>
        </w:rPr>
        <w:t>
      9. Заңды тұлғаның орналасқан жері: Қазақстан Республикасы, Ақмола облысы, Көкшетау қаласы, Біржан сал көшесі, 45.</w:t>
      </w:r>
    </w:p>
    <w:bookmarkEnd w:id="507"/>
    <w:bookmarkStart w:name="z522" w:id="508"/>
    <w:p>
      <w:pPr>
        <w:spacing w:after="0"/>
        <w:ind w:left="0"/>
        <w:jc w:val="both"/>
      </w:pPr>
      <w:r>
        <w:rPr>
          <w:rFonts w:ascii="Times New Roman"/>
          <w:b w:val="false"/>
          <w:i w:val="false"/>
          <w:color w:val="000000"/>
          <w:sz w:val="28"/>
        </w:rPr>
        <w:t>
      10. Осы Ереже Ақмола облысы прокуратурасының құрылтай құжаты болып табылады.</w:t>
      </w:r>
    </w:p>
    <w:bookmarkEnd w:id="508"/>
    <w:bookmarkStart w:name="z523" w:id="509"/>
    <w:p>
      <w:pPr>
        <w:spacing w:after="0"/>
        <w:ind w:left="0"/>
        <w:jc w:val="both"/>
      </w:pPr>
      <w:r>
        <w:rPr>
          <w:rFonts w:ascii="Times New Roman"/>
          <w:b w:val="false"/>
          <w:i w:val="false"/>
          <w:color w:val="000000"/>
          <w:sz w:val="28"/>
        </w:rPr>
        <w:t>
      11. Ақмола облысы прокуратурасының қызметін қаржыландыру республикалық бюджеттен жүзеге асырылады.</w:t>
      </w:r>
    </w:p>
    <w:bookmarkEnd w:id="509"/>
    <w:bookmarkStart w:name="z524" w:id="510"/>
    <w:p>
      <w:pPr>
        <w:spacing w:after="0"/>
        <w:ind w:left="0"/>
        <w:jc w:val="both"/>
      </w:pPr>
      <w:r>
        <w:rPr>
          <w:rFonts w:ascii="Times New Roman"/>
          <w:b w:val="false"/>
          <w:i w:val="false"/>
          <w:color w:val="000000"/>
          <w:sz w:val="28"/>
        </w:rPr>
        <w:t>
      12. Ақмола облысының прокуратурасына кәсіпкерлік субъектілерімен Ақмола облысы прокуратурасының өкілеттігі болып табылатын міндеттерді орындау тұрғысында шарттық қатынастарға түсуге тыйым салынады.</w:t>
      </w:r>
    </w:p>
    <w:bookmarkEnd w:id="510"/>
    <w:bookmarkStart w:name="z525" w:id="511"/>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511"/>
    <w:bookmarkStart w:name="z526" w:id="512"/>
    <w:p>
      <w:pPr>
        <w:spacing w:after="0"/>
        <w:ind w:left="0"/>
        <w:jc w:val="both"/>
      </w:pPr>
      <w:r>
        <w:rPr>
          <w:rFonts w:ascii="Times New Roman"/>
          <w:b w:val="false"/>
          <w:i w:val="false"/>
          <w:color w:val="000000"/>
          <w:sz w:val="28"/>
        </w:rPr>
        <w:t>
      13. Міндеттері:</w:t>
      </w:r>
    </w:p>
    <w:bookmarkEnd w:id="512"/>
    <w:bookmarkStart w:name="z527" w:id="513"/>
    <w:p>
      <w:pPr>
        <w:spacing w:after="0"/>
        <w:ind w:left="0"/>
        <w:jc w:val="both"/>
      </w:pPr>
      <w:r>
        <w:rPr>
          <w:rFonts w:ascii="Times New Roman"/>
          <w:b w:val="false"/>
          <w:i w:val="false"/>
          <w:color w:val="000000"/>
          <w:sz w:val="28"/>
        </w:rPr>
        <w:t>
      заңмен белгіленген шектерде:</w:t>
      </w:r>
    </w:p>
    <w:bookmarkEnd w:id="513"/>
    <w:bookmarkStart w:name="z528" w:id="514"/>
    <w:p>
      <w:pPr>
        <w:spacing w:after="0"/>
        <w:ind w:left="0"/>
        <w:jc w:val="both"/>
      </w:pPr>
      <w:r>
        <w:rPr>
          <w:rFonts w:ascii="Times New Roman"/>
          <w:b w:val="false"/>
          <w:i w:val="false"/>
          <w:color w:val="000000"/>
          <w:sz w:val="28"/>
        </w:rPr>
        <w:t>
      адамның және азаматтың құқықтары мен бостандықтарын, заңды тұлғалардың, қоғам мен мемлекеттің заңды мүдделерін қорғау және қалпына келтіреді;</w:t>
      </w:r>
    </w:p>
    <w:bookmarkEnd w:id="514"/>
    <w:bookmarkStart w:name="z529" w:id="515"/>
    <w:p>
      <w:pPr>
        <w:spacing w:after="0"/>
        <w:ind w:left="0"/>
        <w:jc w:val="both"/>
      </w:pPr>
      <w:r>
        <w:rPr>
          <w:rFonts w:ascii="Times New Roman"/>
          <w:b w:val="false"/>
          <w:i w:val="false"/>
          <w:color w:val="000000"/>
          <w:sz w:val="28"/>
        </w:rPr>
        <w:t>
      заңдылықтың бұзылуын, оған ықпал ететін себептер мен жағдайларды, сондай-ақ олардың салдарларын анықтайды және жояды;</w:t>
      </w:r>
    </w:p>
    <w:bookmarkEnd w:id="515"/>
    <w:bookmarkStart w:name="z530" w:id="516"/>
    <w:p>
      <w:pPr>
        <w:spacing w:after="0"/>
        <w:ind w:left="0"/>
        <w:jc w:val="both"/>
      </w:pPr>
      <w:r>
        <w:rPr>
          <w:rFonts w:ascii="Times New Roman"/>
          <w:b w:val="false"/>
          <w:i w:val="false"/>
          <w:color w:val="000000"/>
          <w:sz w:val="28"/>
        </w:rPr>
        <w:t>
      құқық қорғау және өзге де мемлекеттік органдардың заңдылықты, құқықтық тәртіпті және қылмысқа қарсы күресті қамтамасыз ету жөніндегі қызметін үйлестіреді;</w:t>
      </w:r>
    </w:p>
    <w:bookmarkEnd w:id="516"/>
    <w:bookmarkStart w:name="z531" w:id="517"/>
    <w:p>
      <w:pPr>
        <w:spacing w:after="0"/>
        <w:ind w:left="0"/>
        <w:jc w:val="both"/>
      </w:pPr>
      <w:r>
        <w:rPr>
          <w:rFonts w:ascii="Times New Roman"/>
          <w:b w:val="false"/>
          <w:i w:val="false"/>
          <w:color w:val="000000"/>
          <w:sz w:val="28"/>
        </w:rPr>
        <w:t>
      заңмен және Қазақстан Республикасы Президентінің актілерімен айқындалатын өзге де міндеттерді орындайды.</w:t>
      </w:r>
    </w:p>
    <w:bookmarkEnd w:id="517"/>
    <w:bookmarkStart w:name="z532" w:id="518"/>
    <w:p>
      <w:pPr>
        <w:spacing w:after="0"/>
        <w:ind w:left="0"/>
        <w:jc w:val="both"/>
      </w:pPr>
      <w:r>
        <w:rPr>
          <w:rFonts w:ascii="Times New Roman"/>
          <w:b w:val="false"/>
          <w:i w:val="false"/>
          <w:color w:val="000000"/>
          <w:sz w:val="28"/>
        </w:rPr>
        <w:t>
      14. Өкілеттіктері:</w:t>
      </w:r>
    </w:p>
    <w:bookmarkEnd w:id="518"/>
    <w:bookmarkStart w:name="z533" w:id="519"/>
    <w:p>
      <w:pPr>
        <w:spacing w:after="0"/>
        <w:ind w:left="0"/>
        <w:jc w:val="both"/>
      </w:pPr>
      <w:r>
        <w:rPr>
          <w:rFonts w:ascii="Times New Roman"/>
          <w:b w:val="false"/>
          <w:i w:val="false"/>
          <w:color w:val="000000"/>
          <w:sz w:val="28"/>
        </w:rPr>
        <w:t>
      1) құқықтары:</w:t>
      </w:r>
    </w:p>
    <w:bookmarkEnd w:id="519"/>
    <w:bookmarkStart w:name="z534" w:id="520"/>
    <w:p>
      <w:pPr>
        <w:spacing w:after="0"/>
        <w:ind w:left="0"/>
        <w:jc w:val="both"/>
      </w:pPr>
      <w:r>
        <w:rPr>
          <w:rFonts w:ascii="Times New Roman"/>
          <w:b w:val="false"/>
          <w:i w:val="false"/>
          <w:color w:val="000000"/>
          <w:sz w:val="28"/>
        </w:rPr>
        <w:t>
      қылмыстық-процестік заңда белгіленген негіздер мен тәртіп бойынша іс-әрекеттерді жүзеге асыруға және процестік шешімдер қабылдауға;</w:t>
      </w:r>
    </w:p>
    <w:bookmarkEnd w:id="520"/>
    <w:bookmarkStart w:name="z535" w:id="521"/>
    <w:p>
      <w:pPr>
        <w:spacing w:after="0"/>
        <w:ind w:left="0"/>
        <w:jc w:val="both"/>
      </w:pPr>
      <w:r>
        <w:rPr>
          <w:rFonts w:ascii="Times New Roman"/>
          <w:b w:val="false"/>
          <w:i w:val="false"/>
          <w:color w:val="000000"/>
          <w:sz w:val="28"/>
        </w:rPr>
        <w:t>
      заңнамада көзделген жағдайларда және тәртіппен жедел-іздестіру қызметінің материалдарын, әкімшілік құқық бұзушылық туралы істерді талап етуге, басшылардан және басқа да лауазымды адамдардан қажетті құжаттарды, материалдарды, статистикалық ақпаратты және заңдылықтың жай-күйі және оны қамтамасыз ету бойынша қолданылатын шаралар туралы өзге де мәліметтерді алуға;</w:t>
      </w:r>
    </w:p>
    <w:bookmarkEnd w:id="521"/>
    <w:bookmarkStart w:name="z536" w:id="522"/>
    <w:p>
      <w:pPr>
        <w:spacing w:after="0"/>
        <w:ind w:left="0"/>
        <w:jc w:val="both"/>
      </w:pPr>
      <w:r>
        <w:rPr>
          <w:rFonts w:ascii="Times New Roman"/>
          <w:b w:val="false"/>
          <w:i w:val="false"/>
          <w:color w:val="000000"/>
          <w:sz w:val="28"/>
        </w:rPr>
        <w:t>
      заңда белгіленген негіздер мен тәртіп бойынша сот отырысына қатысуға және іс бойынша қорытынды беруге, соттан сот істерін сұратуға, сот актілерін қайта қарау туралы өтінішхаттар келтіруге;</w:t>
      </w:r>
    </w:p>
    <w:bookmarkEnd w:id="522"/>
    <w:bookmarkStart w:name="z537" w:id="523"/>
    <w:p>
      <w:pPr>
        <w:spacing w:after="0"/>
        <w:ind w:left="0"/>
        <w:jc w:val="both"/>
      </w:pPr>
      <w:r>
        <w:rPr>
          <w:rFonts w:ascii="Times New Roman"/>
          <w:b w:val="false"/>
          <w:i w:val="false"/>
          <w:color w:val="000000"/>
          <w:sz w:val="28"/>
        </w:rPr>
        <w:t>
      заңда көзделген тәртіппен тексерістер жүргізуге, оларға қатысу және қорытындылар беру үшін мамандар тартуға, сондай-ақ қауіпсіздікті және қадағалау қызметін қамтамасыз ету үшін тексерістерді жүзеге асыруға басқа да құқық қорғау органдарының қызметкерлерін тартуға;</w:t>
      </w:r>
    </w:p>
    <w:bookmarkEnd w:id="523"/>
    <w:bookmarkStart w:name="z538" w:id="524"/>
    <w:p>
      <w:pPr>
        <w:spacing w:after="0"/>
        <w:ind w:left="0"/>
        <w:jc w:val="both"/>
      </w:pPr>
      <w:r>
        <w:rPr>
          <w:rFonts w:ascii="Times New Roman"/>
          <w:b w:val="false"/>
          <w:i w:val="false"/>
          <w:color w:val="000000"/>
          <w:sz w:val="28"/>
        </w:rPr>
        <w:t>
      сараптамалар тағайындауға, уәкілетті органдардан прокуратураға келіп түскен материалдар, жолданымдар бойынша тексерістер жүргізілуін талап етуге және олардың нәтижелері туралы хабарлауға міндеттеуге;</w:t>
      </w:r>
    </w:p>
    <w:bookmarkEnd w:id="524"/>
    <w:bookmarkStart w:name="z539" w:id="525"/>
    <w:p>
      <w:pPr>
        <w:spacing w:after="0"/>
        <w:ind w:left="0"/>
        <w:jc w:val="both"/>
      </w:pPr>
      <w:r>
        <w:rPr>
          <w:rFonts w:ascii="Times New Roman"/>
          <w:b w:val="false"/>
          <w:i w:val="false"/>
          <w:color w:val="000000"/>
          <w:sz w:val="28"/>
        </w:rPr>
        <w:t>
      заңнамада белгіленген негіздер мен тәртіп бойынша құқық қорғау, арнаулы мемлекеттік және өзге де органдардың ақпарат алмасу жүйесімен интеграцияланған ақпараттық жүйелер мен ресурстарда қамтылған мәліметтерге рұқсат алуға;</w:t>
      </w:r>
    </w:p>
    <w:bookmarkEnd w:id="525"/>
    <w:bookmarkStart w:name="z540" w:id="526"/>
    <w:p>
      <w:pPr>
        <w:spacing w:after="0"/>
        <w:ind w:left="0"/>
        <w:jc w:val="both"/>
      </w:pPr>
      <w:r>
        <w:rPr>
          <w:rFonts w:ascii="Times New Roman"/>
          <w:b w:val="false"/>
          <w:i w:val="false"/>
          <w:color w:val="000000"/>
          <w:sz w:val="28"/>
        </w:rPr>
        <w:t>
      жүргізілетін тексеріс және қаралатын жолданым мәселелері бойынша лауазымды адамдарды, жеке тұлғаларды және заңды тұлғалардың өкілдерін түсініктеме алу үшін шақыруға;</w:t>
      </w:r>
    </w:p>
    <w:bookmarkEnd w:id="526"/>
    <w:bookmarkStart w:name="z541" w:id="527"/>
    <w:p>
      <w:pPr>
        <w:spacing w:after="0"/>
        <w:ind w:left="0"/>
        <w:jc w:val="both"/>
      </w:pPr>
      <w:r>
        <w:rPr>
          <w:rFonts w:ascii="Times New Roman"/>
          <w:b w:val="false"/>
          <w:i w:val="false"/>
          <w:color w:val="000000"/>
          <w:sz w:val="28"/>
        </w:rPr>
        <w:t>
      лауазымды адамдар қолданған тыйым салу немесе шектеу сипатындағы шаралардың күшін жоюды талап етуге, негіздер болған кезде және заңда көзделген тәртіппен заңсыз актінің қолданылуын толық немесе ішінара тоқтата тұруға;</w:t>
      </w:r>
    </w:p>
    <w:bookmarkEnd w:id="527"/>
    <w:bookmarkStart w:name="z542" w:id="528"/>
    <w:p>
      <w:pPr>
        <w:spacing w:after="0"/>
        <w:ind w:left="0"/>
        <w:jc w:val="both"/>
      </w:pPr>
      <w:r>
        <w:rPr>
          <w:rFonts w:ascii="Times New Roman"/>
          <w:b w:val="false"/>
          <w:i w:val="false"/>
          <w:color w:val="000000"/>
          <w:sz w:val="28"/>
        </w:rPr>
        <w:t>
      әкімшілік құқық бұзушылық туралы заңнамада көзделген тәртіппен әкімшілік құқық бұзушылық туралы іс бойынша іс жүргізу қозғауға және тоқтатуға;</w:t>
      </w:r>
    </w:p>
    <w:bookmarkEnd w:id="528"/>
    <w:bookmarkStart w:name="z543" w:id="529"/>
    <w:p>
      <w:pPr>
        <w:spacing w:after="0"/>
        <w:ind w:left="0"/>
        <w:jc w:val="both"/>
      </w:pPr>
      <w:r>
        <w:rPr>
          <w:rFonts w:ascii="Times New Roman"/>
          <w:b w:val="false"/>
          <w:i w:val="false"/>
          <w:color w:val="000000"/>
          <w:sz w:val="28"/>
        </w:rPr>
        <w:t>
      заңнамада белгіленген тәртіппен тексеріс жүргізуге байланысты құжаттар мен материалдарға рұқсат алуға;</w:t>
      </w:r>
    </w:p>
    <w:bookmarkEnd w:id="529"/>
    <w:bookmarkStart w:name="z544" w:id="530"/>
    <w:p>
      <w:pPr>
        <w:spacing w:after="0"/>
        <w:ind w:left="0"/>
        <w:jc w:val="both"/>
      </w:pPr>
      <w:r>
        <w:rPr>
          <w:rFonts w:ascii="Times New Roman"/>
          <w:b w:val="false"/>
          <w:i w:val="false"/>
          <w:color w:val="000000"/>
          <w:sz w:val="28"/>
        </w:rPr>
        <w:t>
      нормативтік құқықтық актілердің жобаларын әзірлеуге және қарауға қатысуға;</w:t>
      </w:r>
    </w:p>
    <w:bookmarkEnd w:id="530"/>
    <w:bookmarkStart w:name="z545" w:id="531"/>
    <w:p>
      <w:pPr>
        <w:spacing w:after="0"/>
        <w:ind w:left="0"/>
        <w:jc w:val="both"/>
      </w:pPr>
      <w:r>
        <w:rPr>
          <w:rFonts w:ascii="Times New Roman"/>
          <w:b w:val="false"/>
          <w:i w:val="false"/>
          <w:color w:val="000000"/>
          <w:sz w:val="28"/>
        </w:rPr>
        <w:t>
      басқа да мемлекеттердің мекемелерімен және халықаралық ұйымдармен ынтымақтастықта болуға;</w:t>
      </w:r>
    </w:p>
    <w:bookmarkEnd w:id="531"/>
    <w:bookmarkStart w:name="z546" w:id="532"/>
    <w:p>
      <w:pPr>
        <w:spacing w:after="0"/>
        <w:ind w:left="0"/>
        <w:jc w:val="both"/>
      </w:pPr>
      <w:r>
        <w:rPr>
          <w:rFonts w:ascii="Times New Roman"/>
          <w:b w:val="false"/>
          <w:i w:val="false"/>
          <w:color w:val="000000"/>
          <w:sz w:val="28"/>
        </w:rPr>
        <w:t>
      заңдылық пен құқық тәртібін, қылмысқа қарсы күресті қамтамасыз ету мақсатында құқықтық статистика және арнайы есепке алу саласындағы ақпараттық жүйелерді құруға және жетілдіруге қатысуға;</w:t>
      </w:r>
    </w:p>
    <w:bookmarkEnd w:id="532"/>
    <w:bookmarkStart w:name="z547" w:id="533"/>
    <w:p>
      <w:pPr>
        <w:spacing w:after="0"/>
        <w:ind w:left="0"/>
        <w:jc w:val="both"/>
      </w:pPr>
      <w:r>
        <w:rPr>
          <w:rFonts w:ascii="Times New Roman"/>
          <w:b w:val="false"/>
          <w:i w:val="false"/>
          <w:color w:val="000000"/>
          <w:sz w:val="28"/>
        </w:rPr>
        <w:t>
      заңда көзделген өзге де құқықтарды жүзеге асыруға құқылы;</w:t>
      </w:r>
    </w:p>
    <w:bookmarkEnd w:id="533"/>
    <w:bookmarkStart w:name="z548" w:id="534"/>
    <w:p>
      <w:pPr>
        <w:spacing w:after="0"/>
        <w:ind w:left="0"/>
        <w:jc w:val="both"/>
      </w:pPr>
      <w:r>
        <w:rPr>
          <w:rFonts w:ascii="Times New Roman"/>
          <w:b w:val="false"/>
          <w:i w:val="false"/>
          <w:color w:val="000000"/>
          <w:sz w:val="28"/>
        </w:rPr>
        <w:t>
      2) міндеттері:</w:t>
      </w:r>
    </w:p>
    <w:bookmarkEnd w:id="534"/>
    <w:bookmarkStart w:name="z549" w:id="535"/>
    <w:p>
      <w:pPr>
        <w:spacing w:after="0"/>
        <w:ind w:left="0"/>
        <w:jc w:val="both"/>
      </w:pPr>
      <w:r>
        <w:rPr>
          <w:rFonts w:ascii="Times New Roman"/>
          <w:b w:val="false"/>
          <w:i w:val="false"/>
          <w:color w:val="000000"/>
          <w:sz w:val="28"/>
        </w:rPr>
        <w:t>
      Қазақстан Республикасының Конституциясын және заңнамасын сақтауға;</w:t>
      </w:r>
    </w:p>
    <w:bookmarkEnd w:id="535"/>
    <w:bookmarkStart w:name="z550" w:id="536"/>
    <w:p>
      <w:pPr>
        <w:spacing w:after="0"/>
        <w:ind w:left="0"/>
        <w:jc w:val="both"/>
      </w:pPr>
      <w:r>
        <w:rPr>
          <w:rFonts w:ascii="Times New Roman"/>
          <w:b w:val="false"/>
          <w:i w:val="false"/>
          <w:color w:val="000000"/>
          <w:sz w:val="28"/>
        </w:rPr>
        <w:t>
      мінез-құлықтың этикалық нормаларын сақтауға;</w:t>
      </w:r>
    </w:p>
    <w:bookmarkEnd w:id="536"/>
    <w:bookmarkStart w:name="z551" w:id="537"/>
    <w:p>
      <w:pPr>
        <w:spacing w:after="0"/>
        <w:ind w:left="0"/>
        <w:jc w:val="both"/>
      </w:pPr>
      <w:r>
        <w:rPr>
          <w:rFonts w:ascii="Times New Roman"/>
          <w:b w:val="false"/>
          <w:i w:val="false"/>
          <w:color w:val="000000"/>
          <w:sz w:val="28"/>
        </w:rPr>
        <w:t>
      өз құзыретіне сәйкес адамның және азаматтың, қоғам мен мемлекеттің құқықтарын, бостандықтары мен заңды мүдделерін қорғауға;</w:t>
      </w:r>
    </w:p>
    <w:bookmarkEnd w:id="537"/>
    <w:bookmarkStart w:name="z552" w:id="538"/>
    <w:p>
      <w:pPr>
        <w:spacing w:after="0"/>
        <w:ind w:left="0"/>
        <w:jc w:val="both"/>
      </w:pPr>
      <w:r>
        <w:rPr>
          <w:rFonts w:ascii="Times New Roman"/>
          <w:b w:val="false"/>
          <w:i w:val="false"/>
          <w:color w:val="000000"/>
          <w:sz w:val="28"/>
        </w:rPr>
        <w:t>
      заңнамада көзделген шектерде жеке және заңды тұлғаларға олардың жолданымдарын қарауға байланысты құжаттар мен материалдарды таныстыруға ұсынуға;</w:t>
      </w:r>
    </w:p>
    <w:bookmarkEnd w:id="538"/>
    <w:bookmarkStart w:name="z553" w:id="539"/>
    <w:p>
      <w:pPr>
        <w:spacing w:after="0"/>
        <w:ind w:left="0"/>
        <w:jc w:val="both"/>
      </w:pPr>
      <w:r>
        <w:rPr>
          <w:rFonts w:ascii="Times New Roman"/>
          <w:b w:val="false"/>
          <w:i w:val="false"/>
          <w:color w:val="000000"/>
          <w:sz w:val="28"/>
        </w:rPr>
        <w:t>
      заңдылықтың бұзылуына ықпал ететін себептер мен жағдайлардың алдын алу және оларды анықтау, сондай-ақ кінәлі адамдарды жауаптылыққа тарту үшін заңда белгіленген тәртіппен прокурорлық ден қою актілерін және прокурорлық қадағалау актілерін қабылдауға;</w:t>
      </w:r>
    </w:p>
    <w:bookmarkEnd w:id="539"/>
    <w:bookmarkStart w:name="z554" w:id="540"/>
    <w:p>
      <w:pPr>
        <w:spacing w:after="0"/>
        <w:ind w:left="0"/>
        <w:jc w:val="both"/>
      </w:pPr>
      <w:r>
        <w:rPr>
          <w:rFonts w:ascii="Times New Roman"/>
          <w:b w:val="false"/>
          <w:i w:val="false"/>
          <w:color w:val="000000"/>
          <w:sz w:val="28"/>
        </w:rPr>
        <w:t>
      тексерілетін субъектілердің қалыпты жұмыс істеуіне кедергі келтіретін әрекеттерге (әрекетсіздікке) және актілер қабылдауға жол бермеуге;</w:t>
      </w:r>
    </w:p>
    <w:bookmarkEnd w:id="540"/>
    <w:bookmarkStart w:name="z555" w:id="541"/>
    <w:p>
      <w:pPr>
        <w:spacing w:after="0"/>
        <w:ind w:left="0"/>
        <w:jc w:val="both"/>
      </w:pPr>
      <w:r>
        <w:rPr>
          <w:rFonts w:ascii="Times New Roman"/>
          <w:b w:val="false"/>
          <w:i w:val="false"/>
          <w:color w:val="000000"/>
          <w:sz w:val="28"/>
        </w:rPr>
        <w:t>
      тексеріс барысында алынған құжаттар мен мәліметтердің сақталуын, мемлекеттік құпиялар және заңмен қорғалатын өзге де құпия туралы заңнама талаптарының сақталуын қамтамасыз етуге;</w:t>
      </w:r>
    </w:p>
    <w:bookmarkEnd w:id="541"/>
    <w:bookmarkStart w:name="z556" w:id="542"/>
    <w:p>
      <w:pPr>
        <w:spacing w:after="0"/>
        <w:ind w:left="0"/>
        <w:jc w:val="both"/>
      </w:pPr>
      <w:r>
        <w:rPr>
          <w:rFonts w:ascii="Times New Roman"/>
          <w:b w:val="false"/>
          <w:i w:val="false"/>
          <w:color w:val="000000"/>
          <w:sz w:val="28"/>
        </w:rPr>
        <w:t>
      заңсыз ұсталған және бас бостандығынан айыру орындарында, арнаулы мекемелерде, мәжбүрлеу сипатындағы шараларды орындайтын мекемелерде, қызметтік үй-жайларда заңсыз ұсталатын адамдарды дереу босатуға;</w:t>
      </w:r>
    </w:p>
    <w:bookmarkEnd w:id="542"/>
    <w:bookmarkStart w:name="z557" w:id="543"/>
    <w:p>
      <w:pPr>
        <w:spacing w:after="0"/>
        <w:ind w:left="0"/>
        <w:jc w:val="both"/>
      </w:pPr>
      <w:r>
        <w:rPr>
          <w:rFonts w:ascii="Times New Roman"/>
          <w:b w:val="false"/>
          <w:i w:val="false"/>
          <w:color w:val="000000"/>
          <w:sz w:val="28"/>
        </w:rPr>
        <w:t>
      халықтың сенімін арттыру басымдығымен өз қызметін жетілдіруге;</w:t>
      </w:r>
    </w:p>
    <w:bookmarkEnd w:id="543"/>
    <w:bookmarkStart w:name="z558" w:id="544"/>
    <w:p>
      <w:pPr>
        <w:spacing w:after="0"/>
        <w:ind w:left="0"/>
        <w:jc w:val="both"/>
      </w:pPr>
      <w:r>
        <w:rPr>
          <w:rFonts w:ascii="Times New Roman"/>
          <w:b w:val="false"/>
          <w:i w:val="false"/>
          <w:color w:val="000000"/>
          <w:sz w:val="28"/>
        </w:rPr>
        <w:t>
      заңмен көзделген өзге де міндеттерді орындауға міндетті.</w:t>
      </w:r>
    </w:p>
    <w:bookmarkEnd w:id="544"/>
    <w:bookmarkStart w:name="z559" w:id="545"/>
    <w:p>
      <w:pPr>
        <w:spacing w:after="0"/>
        <w:ind w:left="0"/>
        <w:jc w:val="both"/>
      </w:pPr>
      <w:r>
        <w:rPr>
          <w:rFonts w:ascii="Times New Roman"/>
          <w:b w:val="false"/>
          <w:i w:val="false"/>
          <w:color w:val="000000"/>
          <w:sz w:val="28"/>
        </w:rPr>
        <w:t>
      15. Функциялары:</w:t>
      </w:r>
    </w:p>
    <w:bookmarkEnd w:id="545"/>
    <w:bookmarkStart w:name="z560" w:id="546"/>
    <w:p>
      <w:pPr>
        <w:spacing w:after="0"/>
        <w:ind w:left="0"/>
        <w:jc w:val="both"/>
      </w:pPr>
      <w:r>
        <w:rPr>
          <w:rFonts w:ascii="Times New Roman"/>
          <w:b w:val="false"/>
          <w:i w:val="false"/>
          <w:color w:val="000000"/>
          <w:sz w:val="28"/>
        </w:rPr>
        <w:t>
      1) заңда белгіленген шекте және тәртіппен заңдылыққа жоғары қадағалауды жүзеге асырады:</w:t>
      </w:r>
    </w:p>
    <w:bookmarkEnd w:id="546"/>
    <w:bookmarkStart w:name="z561" w:id="547"/>
    <w:p>
      <w:pPr>
        <w:spacing w:after="0"/>
        <w:ind w:left="0"/>
        <w:jc w:val="both"/>
      </w:pPr>
      <w:r>
        <w:rPr>
          <w:rFonts w:ascii="Times New Roman"/>
          <w:b w:val="false"/>
          <w:i w:val="false"/>
          <w:color w:val="000000"/>
          <w:sz w:val="28"/>
        </w:rPr>
        <w:t>
      мемлекеттік, жергілікті өкілді, атқарушы органдардың, жергілікті өзін-өзі басқару органдары мен олардың лауазымды адамдарының, меншік нысанына қарамастан, өзге де ұйымдардың қызметін, сондай-ақ олар қабылдайтын актілер мен шешімдерді айқындайды;</w:t>
      </w:r>
    </w:p>
    <w:bookmarkEnd w:id="547"/>
    <w:bookmarkStart w:name="z562" w:id="548"/>
    <w:p>
      <w:pPr>
        <w:spacing w:after="0"/>
        <w:ind w:left="0"/>
        <w:jc w:val="both"/>
      </w:pPr>
      <w:r>
        <w:rPr>
          <w:rFonts w:ascii="Times New Roman"/>
          <w:b w:val="false"/>
          <w:i w:val="false"/>
          <w:color w:val="000000"/>
          <w:sz w:val="28"/>
        </w:rPr>
        <w:t>
      атқарушылық іс жүргізу және әкімшілік құқық бұзушылық туралы істер бойынша іс жүргізу;</w:t>
      </w:r>
    </w:p>
    <w:bookmarkEnd w:id="548"/>
    <w:bookmarkStart w:name="z563" w:id="549"/>
    <w:p>
      <w:pPr>
        <w:spacing w:after="0"/>
        <w:ind w:left="0"/>
        <w:jc w:val="both"/>
      </w:pPr>
      <w:r>
        <w:rPr>
          <w:rFonts w:ascii="Times New Roman"/>
          <w:b w:val="false"/>
          <w:i w:val="false"/>
          <w:color w:val="000000"/>
          <w:sz w:val="28"/>
        </w:rPr>
        <w:t>
      құқық қорғау және арнаулы мемлекеттік органдардың: сотқа дейінгі тергеп-тексеру, жедел-іздестіру және қарсы барлау қызметі; қылмыстық жазаларды орындау және мемлекеттік мәжбүрлеудің өзге де шараларын қолдану; Қазақстан Республикасының халықаралық шарттарын сақтау салаларындағы қызметі туралы;</w:t>
      </w:r>
    </w:p>
    <w:bookmarkEnd w:id="549"/>
    <w:bookmarkStart w:name="z564" w:id="550"/>
    <w:p>
      <w:pPr>
        <w:spacing w:after="0"/>
        <w:ind w:left="0"/>
        <w:jc w:val="both"/>
      </w:pPr>
      <w:r>
        <w:rPr>
          <w:rFonts w:ascii="Times New Roman"/>
          <w:b w:val="false"/>
          <w:i w:val="false"/>
          <w:color w:val="000000"/>
          <w:sz w:val="28"/>
        </w:rPr>
        <w:t>
      заңмен айқындалатын өзге де бағыттар бойынша;</w:t>
      </w:r>
    </w:p>
    <w:bookmarkEnd w:id="550"/>
    <w:bookmarkStart w:name="z565" w:id="551"/>
    <w:p>
      <w:pPr>
        <w:spacing w:after="0"/>
        <w:ind w:left="0"/>
        <w:jc w:val="both"/>
      </w:pPr>
      <w:r>
        <w:rPr>
          <w:rFonts w:ascii="Times New Roman"/>
          <w:b w:val="false"/>
          <w:i w:val="false"/>
          <w:color w:val="000000"/>
          <w:sz w:val="28"/>
        </w:rPr>
        <w:t>
      2) қылмыстық-процестік, азаматтық процестік, әкімшілік рәсімдік-процестік заңнамада және әкімшілік құқық бұзушылық туралы заңнамада көзделген негіздерде және тәртіппен сотта мемлекет мүдделерін білдіру болып табылады;</w:t>
      </w:r>
    </w:p>
    <w:bookmarkEnd w:id="551"/>
    <w:bookmarkStart w:name="z566" w:id="552"/>
    <w:p>
      <w:pPr>
        <w:spacing w:after="0"/>
        <w:ind w:left="0"/>
        <w:jc w:val="both"/>
      </w:pPr>
      <w:r>
        <w:rPr>
          <w:rFonts w:ascii="Times New Roman"/>
          <w:b w:val="false"/>
          <w:i w:val="false"/>
          <w:color w:val="000000"/>
          <w:sz w:val="28"/>
        </w:rPr>
        <w:t>
      3) қылмыстық, қылмыстық іс жүргізу заңнамасына сәйкес мемлекет атынан қылмыстық қудалауды жүзеге асыру;</w:t>
      </w:r>
    </w:p>
    <w:bookmarkEnd w:id="552"/>
    <w:bookmarkStart w:name="z567" w:id="553"/>
    <w:p>
      <w:pPr>
        <w:spacing w:after="0"/>
        <w:ind w:left="0"/>
        <w:jc w:val="both"/>
      </w:pPr>
      <w:r>
        <w:rPr>
          <w:rFonts w:ascii="Times New Roman"/>
          <w:b w:val="false"/>
          <w:i w:val="false"/>
          <w:color w:val="000000"/>
          <w:sz w:val="28"/>
        </w:rPr>
        <w:t>
      4) құқық қорғау органдарының және өзге де мемлекеттік органдардың өзара іс-қимылын, өзара ақпарат алмасуды және ортақ міндеттерді іске асыру кезінде олардың әрекеттерінің келісілуін қамтамасыз ету мақсатында Заңдылықты, құқықтық тәртіпті және қылмысқа қарсы күресті қамтамасыз ету жөніндегі қызметті үйлестіру;</w:t>
      </w:r>
    </w:p>
    <w:bookmarkEnd w:id="553"/>
    <w:bookmarkStart w:name="z568" w:id="554"/>
    <w:p>
      <w:pPr>
        <w:spacing w:after="0"/>
        <w:ind w:left="0"/>
        <w:jc w:val="both"/>
      </w:pPr>
      <w:r>
        <w:rPr>
          <w:rFonts w:ascii="Times New Roman"/>
          <w:b w:val="false"/>
          <w:i w:val="false"/>
          <w:color w:val="000000"/>
          <w:sz w:val="28"/>
        </w:rPr>
        <w:t>
      5) Қазақстан Республикасының заңнамасында көзделген өзге де функциялар.</w:t>
      </w:r>
    </w:p>
    <w:bookmarkEnd w:id="554"/>
    <w:bookmarkStart w:name="z569" w:id="555"/>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555"/>
    <w:bookmarkStart w:name="z570" w:id="556"/>
    <w:p>
      <w:pPr>
        <w:spacing w:after="0"/>
        <w:ind w:left="0"/>
        <w:jc w:val="both"/>
      </w:pPr>
      <w:r>
        <w:rPr>
          <w:rFonts w:ascii="Times New Roman"/>
          <w:b w:val="false"/>
          <w:i w:val="false"/>
          <w:color w:val="000000"/>
          <w:sz w:val="28"/>
        </w:rPr>
        <w:t>
      16. Ақмола облысының прокуратурасына басшылықты Ақмола облысының прокуроры жүзеге асырады, ол Ақмола облысының прокуратурасына жүктелген міндеттердің орындалуына және оның өз өкілеттіктерін жүзеге асыруына дербес жауапты болады.</w:t>
      </w:r>
    </w:p>
    <w:bookmarkEnd w:id="556"/>
    <w:bookmarkStart w:name="z571" w:id="557"/>
    <w:p>
      <w:pPr>
        <w:spacing w:after="0"/>
        <w:ind w:left="0"/>
        <w:jc w:val="both"/>
      </w:pPr>
      <w:r>
        <w:rPr>
          <w:rFonts w:ascii="Times New Roman"/>
          <w:b w:val="false"/>
          <w:i w:val="false"/>
          <w:color w:val="000000"/>
          <w:sz w:val="28"/>
        </w:rPr>
        <w:t>
      17. Ақмола облысының прокуроры Қазақстан Республикасының заңнамасына сәйкес қызметке тағайындалады және қызметтен босатылады.</w:t>
      </w:r>
    </w:p>
    <w:bookmarkEnd w:id="557"/>
    <w:bookmarkStart w:name="z572" w:id="558"/>
    <w:p>
      <w:pPr>
        <w:spacing w:after="0"/>
        <w:ind w:left="0"/>
        <w:jc w:val="both"/>
      </w:pPr>
      <w:r>
        <w:rPr>
          <w:rFonts w:ascii="Times New Roman"/>
          <w:b w:val="false"/>
          <w:i w:val="false"/>
          <w:color w:val="000000"/>
          <w:sz w:val="28"/>
        </w:rPr>
        <w:t>
      18. Ақмола облыс прокурорының Қазақстан Республикасының заңнамасына сәйкес қызметке тағайындалатын және қызметтен босатылатын орынбасарлары болады.</w:t>
      </w:r>
    </w:p>
    <w:bookmarkEnd w:id="558"/>
    <w:bookmarkStart w:name="z573" w:id="559"/>
    <w:p>
      <w:pPr>
        <w:spacing w:after="0"/>
        <w:ind w:left="0"/>
        <w:jc w:val="both"/>
      </w:pPr>
      <w:r>
        <w:rPr>
          <w:rFonts w:ascii="Times New Roman"/>
          <w:b w:val="false"/>
          <w:i w:val="false"/>
          <w:color w:val="000000"/>
          <w:sz w:val="28"/>
        </w:rPr>
        <w:t>
      19. Ақмола облысы прокурорының өкілеттігі:</w:t>
      </w:r>
    </w:p>
    <w:bookmarkEnd w:id="559"/>
    <w:bookmarkStart w:name="z574" w:id="560"/>
    <w:p>
      <w:pPr>
        <w:spacing w:after="0"/>
        <w:ind w:left="0"/>
        <w:jc w:val="both"/>
      </w:pPr>
      <w:r>
        <w:rPr>
          <w:rFonts w:ascii="Times New Roman"/>
          <w:b w:val="false"/>
          <w:i w:val="false"/>
          <w:color w:val="000000"/>
          <w:sz w:val="28"/>
        </w:rPr>
        <w:t>
      1) Ақмола облысы прокуратурасының жұмысын ұйымдастырады, оның қызметіне және төмен тұрған прокуратуралардың қызметіне басшылық етеді;</w:t>
      </w:r>
    </w:p>
    <w:bookmarkEnd w:id="560"/>
    <w:bookmarkStart w:name="z575" w:id="561"/>
    <w:p>
      <w:pPr>
        <w:spacing w:after="0"/>
        <w:ind w:left="0"/>
        <w:jc w:val="both"/>
      </w:pPr>
      <w:r>
        <w:rPr>
          <w:rFonts w:ascii="Times New Roman"/>
          <w:b w:val="false"/>
          <w:i w:val="false"/>
          <w:color w:val="000000"/>
          <w:sz w:val="28"/>
        </w:rPr>
        <w:t>
      2) Ақмола облысының Заңдылықты, құқықтық тәртіпті және қылмысқа қарсы күресті қамтамасыз ету жөніндегі үйлестіру кеңесін басқарады;</w:t>
      </w:r>
    </w:p>
    <w:bookmarkEnd w:id="561"/>
    <w:bookmarkStart w:name="z576" w:id="562"/>
    <w:p>
      <w:pPr>
        <w:spacing w:after="0"/>
        <w:ind w:left="0"/>
        <w:jc w:val="both"/>
      </w:pPr>
      <w:r>
        <w:rPr>
          <w:rFonts w:ascii="Times New Roman"/>
          <w:b w:val="false"/>
          <w:i w:val="false"/>
          <w:color w:val="000000"/>
          <w:sz w:val="28"/>
        </w:rPr>
        <w:t>
      3) Ақмола облысы прокуратурасының атынан сенімхатсыз әрекет етеді;</w:t>
      </w:r>
    </w:p>
    <w:bookmarkEnd w:id="562"/>
    <w:bookmarkStart w:name="z577" w:id="563"/>
    <w:p>
      <w:pPr>
        <w:spacing w:after="0"/>
        <w:ind w:left="0"/>
        <w:jc w:val="both"/>
      </w:pPr>
      <w:r>
        <w:rPr>
          <w:rFonts w:ascii="Times New Roman"/>
          <w:b w:val="false"/>
          <w:i w:val="false"/>
          <w:color w:val="000000"/>
          <w:sz w:val="28"/>
        </w:rPr>
        <w:t>
      4) басқа мемлекеттік органдармен, сондай-ақ өзге де ұйымдармен өзара қарым-қатынаста Ақмола облысының прокуратурасын білдіреді;</w:t>
      </w:r>
    </w:p>
    <w:bookmarkEnd w:id="563"/>
    <w:bookmarkStart w:name="z578" w:id="564"/>
    <w:p>
      <w:pPr>
        <w:spacing w:after="0"/>
        <w:ind w:left="0"/>
        <w:jc w:val="both"/>
      </w:pPr>
      <w:r>
        <w:rPr>
          <w:rFonts w:ascii="Times New Roman"/>
          <w:b w:val="false"/>
          <w:i w:val="false"/>
          <w:color w:val="000000"/>
          <w:sz w:val="28"/>
        </w:rPr>
        <w:t>
      5) барлық бағынысты қызметкерлер мен жұмыскерлер үшін міндетті бұйрықтар, өкімдер шығарады;</w:t>
      </w:r>
    </w:p>
    <w:bookmarkEnd w:id="564"/>
    <w:bookmarkStart w:name="z579" w:id="565"/>
    <w:p>
      <w:pPr>
        <w:spacing w:after="0"/>
        <w:ind w:left="0"/>
        <w:jc w:val="both"/>
      </w:pPr>
      <w:r>
        <w:rPr>
          <w:rFonts w:ascii="Times New Roman"/>
          <w:b w:val="false"/>
          <w:i w:val="false"/>
          <w:color w:val="000000"/>
          <w:sz w:val="28"/>
        </w:rPr>
        <w:t>
      6) өзінің құзыретіне жатқызылған басқа да мәселелер бойынша шешімдер қабылдайды.</w:t>
      </w:r>
    </w:p>
    <w:bookmarkEnd w:id="565"/>
    <w:bookmarkStart w:name="z580" w:id="566"/>
    <w:p>
      <w:pPr>
        <w:spacing w:after="0"/>
        <w:ind w:left="0"/>
        <w:jc w:val="both"/>
      </w:pPr>
      <w:r>
        <w:rPr>
          <w:rFonts w:ascii="Times New Roman"/>
          <w:b w:val="false"/>
          <w:i w:val="false"/>
          <w:color w:val="000000"/>
          <w:sz w:val="28"/>
        </w:rPr>
        <w:t>
      Ақмола облысы прокурорының өкілеттіктерін орындауды ол болмаған кезеңде қолданыстағы заңнамаға сәйкес оны алмастыратын тұлға жүзеге асырады.</w:t>
      </w:r>
    </w:p>
    <w:bookmarkEnd w:id="566"/>
    <w:bookmarkStart w:name="z581" w:id="567"/>
    <w:p>
      <w:pPr>
        <w:spacing w:after="0"/>
        <w:ind w:left="0"/>
        <w:jc w:val="both"/>
      </w:pPr>
      <w:r>
        <w:rPr>
          <w:rFonts w:ascii="Times New Roman"/>
          <w:b w:val="false"/>
          <w:i w:val="false"/>
          <w:color w:val="000000"/>
          <w:sz w:val="28"/>
        </w:rPr>
        <w:t>
      20. Ақмола облысы прокуроры өз орынбасарларының өкілеттіктерін қолданыстағы заңнамаға сәйкес белгілейді.</w:t>
      </w:r>
    </w:p>
    <w:bookmarkEnd w:id="567"/>
    <w:bookmarkStart w:name="z582" w:id="568"/>
    <w:p>
      <w:pPr>
        <w:spacing w:after="0"/>
        <w:ind w:left="0"/>
        <w:jc w:val="both"/>
      </w:pPr>
      <w:r>
        <w:rPr>
          <w:rFonts w:ascii="Times New Roman"/>
          <w:b w:val="false"/>
          <w:i w:val="false"/>
          <w:color w:val="000000"/>
          <w:sz w:val="28"/>
        </w:rPr>
        <w:t>
      21. Ақмола облыс прокуратурасының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568"/>
    <w:bookmarkStart w:name="z583" w:id="569"/>
    <w:p>
      <w:pPr>
        <w:spacing w:after="0"/>
        <w:ind w:left="0"/>
        <w:jc w:val="left"/>
      </w:pPr>
      <w:r>
        <w:rPr>
          <w:rFonts w:ascii="Times New Roman"/>
          <w:b/>
          <w:i w:val="false"/>
          <w:color w:val="000000"/>
        </w:rPr>
        <w:t xml:space="preserve"> 4-тарау. Мемлекеттік органның мүлкі</w:t>
      </w:r>
    </w:p>
    <w:bookmarkEnd w:id="569"/>
    <w:bookmarkStart w:name="z584" w:id="570"/>
    <w:p>
      <w:pPr>
        <w:spacing w:after="0"/>
        <w:ind w:left="0"/>
        <w:jc w:val="both"/>
      </w:pPr>
      <w:r>
        <w:rPr>
          <w:rFonts w:ascii="Times New Roman"/>
          <w:b w:val="false"/>
          <w:i w:val="false"/>
          <w:color w:val="000000"/>
          <w:sz w:val="28"/>
        </w:rPr>
        <w:t>
      22. Ақмола облыс прокуратурасының заңнамада көзделген жағдайларда жедел басқару құқығында оқшауланған мүлкі болуы мүмкін.</w:t>
      </w:r>
    </w:p>
    <w:bookmarkEnd w:id="570"/>
    <w:bookmarkStart w:name="z585" w:id="571"/>
    <w:p>
      <w:pPr>
        <w:spacing w:after="0"/>
        <w:ind w:left="0"/>
        <w:jc w:val="both"/>
      </w:pPr>
      <w:r>
        <w:rPr>
          <w:rFonts w:ascii="Times New Roman"/>
          <w:b w:val="false"/>
          <w:i w:val="false"/>
          <w:color w:val="000000"/>
          <w:sz w:val="28"/>
        </w:rPr>
        <w:t>
      Ақмола облысы прокуратурасының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71"/>
    <w:bookmarkStart w:name="z586" w:id="572"/>
    <w:p>
      <w:pPr>
        <w:spacing w:after="0"/>
        <w:ind w:left="0"/>
        <w:jc w:val="both"/>
      </w:pPr>
      <w:r>
        <w:rPr>
          <w:rFonts w:ascii="Times New Roman"/>
          <w:b w:val="false"/>
          <w:i w:val="false"/>
          <w:color w:val="000000"/>
          <w:sz w:val="28"/>
        </w:rPr>
        <w:t>
      23. Ақмола облысы прокуратурасына бекітілген мүлік республикалық меншікке жатады.</w:t>
      </w:r>
    </w:p>
    <w:bookmarkEnd w:id="572"/>
    <w:bookmarkStart w:name="z587" w:id="573"/>
    <w:p>
      <w:pPr>
        <w:spacing w:after="0"/>
        <w:ind w:left="0"/>
        <w:jc w:val="both"/>
      </w:pPr>
      <w:r>
        <w:rPr>
          <w:rFonts w:ascii="Times New Roman"/>
          <w:b w:val="false"/>
          <w:i w:val="false"/>
          <w:color w:val="000000"/>
          <w:sz w:val="28"/>
        </w:rPr>
        <w:t>
      24. Егер заңнамада өзгеше көзделмесе, Ақмола облысының прокуратурасы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73"/>
    <w:bookmarkStart w:name="z588" w:id="574"/>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574"/>
    <w:bookmarkStart w:name="z589" w:id="575"/>
    <w:p>
      <w:pPr>
        <w:spacing w:after="0"/>
        <w:ind w:left="0"/>
        <w:jc w:val="both"/>
      </w:pPr>
      <w:r>
        <w:rPr>
          <w:rFonts w:ascii="Times New Roman"/>
          <w:b w:val="false"/>
          <w:i w:val="false"/>
          <w:color w:val="000000"/>
          <w:sz w:val="28"/>
        </w:rPr>
        <w:t>
      25. Ақмола облысы прокуратурасын қайта ұйымдастыру және тарату Қазақстан Республикасының заңнамасына сәйкес жүзеге асырылады.</w:t>
      </w:r>
    </w:p>
    <w:bookmarkEnd w:id="5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126 бұйрығына</w:t>
            </w:r>
            <w:r>
              <w:br/>
            </w:r>
            <w:r>
              <w:rPr>
                <w:rFonts w:ascii="Times New Roman"/>
                <w:b w:val="false"/>
                <w:i w:val="false"/>
                <w:color w:val="000000"/>
                <w:sz w:val="20"/>
              </w:rPr>
              <w:t>4-қосымша</w:t>
            </w:r>
          </w:p>
        </w:tc>
      </w:tr>
    </w:tbl>
    <w:bookmarkStart w:name="z591" w:id="576"/>
    <w:p>
      <w:pPr>
        <w:spacing w:after="0"/>
        <w:ind w:left="0"/>
        <w:jc w:val="left"/>
      </w:pPr>
      <w:r>
        <w:rPr>
          <w:rFonts w:ascii="Times New Roman"/>
          <w:b/>
          <w:i w:val="false"/>
          <w:color w:val="000000"/>
        </w:rPr>
        <w:t xml:space="preserve"> Ақтөбе облысының прокуратурасы туралы</w:t>
      </w:r>
      <w:r>
        <w:br/>
      </w:r>
      <w:r>
        <w:rPr>
          <w:rFonts w:ascii="Times New Roman"/>
          <w:b/>
          <w:i w:val="false"/>
          <w:color w:val="000000"/>
        </w:rPr>
        <w:t>ЕРЕЖЕ</w:t>
      </w:r>
    </w:p>
    <w:bookmarkEnd w:id="576"/>
    <w:bookmarkStart w:name="z592" w:id="577"/>
    <w:p>
      <w:pPr>
        <w:spacing w:after="0"/>
        <w:ind w:left="0"/>
        <w:jc w:val="left"/>
      </w:pPr>
      <w:r>
        <w:rPr>
          <w:rFonts w:ascii="Times New Roman"/>
          <w:b/>
          <w:i w:val="false"/>
          <w:color w:val="000000"/>
        </w:rPr>
        <w:t xml:space="preserve"> 1. Жалпы ережелер</w:t>
      </w:r>
    </w:p>
    <w:bookmarkEnd w:id="577"/>
    <w:bookmarkStart w:name="z593" w:id="578"/>
    <w:p>
      <w:pPr>
        <w:spacing w:after="0"/>
        <w:ind w:left="0"/>
        <w:jc w:val="both"/>
      </w:pPr>
      <w:r>
        <w:rPr>
          <w:rFonts w:ascii="Times New Roman"/>
          <w:b w:val="false"/>
          <w:i w:val="false"/>
          <w:color w:val="000000"/>
          <w:sz w:val="28"/>
        </w:rPr>
        <w:t>
      1. "Ақтөбе облысының прокуратурасы" мемлекеттік мекемесі (бұдан әрі – Ақтөбе облысының прокуратурасы) Қазақстан Республикасы Бас прокуратурасының аумақтық органы болып табылады, мемлекет атынан заңдылықтың сақталуына заңмен белгіленген шектерде және нысандарда жоғары қадағалауды жүзеге асырады, сотта мемлекет мүддесін білдіреді және мемлекет атынан қылмыстық қудалауды жүзеге асырады.</w:t>
      </w:r>
    </w:p>
    <w:bookmarkEnd w:id="578"/>
    <w:bookmarkStart w:name="z594" w:id="579"/>
    <w:p>
      <w:pPr>
        <w:spacing w:after="0"/>
        <w:ind w:left="0"/>
        <w:jc w:val="both"/>
      </w:pPr>
      <w:r>
        <w:rPr>
          <w:rFonts w:ascii="Times New Roman"/>
          <w:b w:val="false"/>
          <w:i w:val="false"/>
          <w:color w:val="000000"/>
          <w:sz w:val="28"/>
        </w:rPr>
        <w:t>
      2. Ақтөбе облысы прокуратурасының төмен тұрған прокуратуралары бар.</w:t>
      </w:r>
    </w:p>
    <w:bookmarkEnd w:id="579"/>
    <w:bookmarkStart w:name="z595" w:id="580"/>
    <w:p>
      <w:pPr>
        <w:spacing w:after="0"/>
        <w:ind w:left="0"/>
        <w:jc w:val="both"/>
      </w:pPr>
      <w:r>
        <w:rPr>
          <w:rFonts w:ascii="Times New Roman"/>
          <w:b w:val="false"/>
          <w:i w:val="false"/>
          <w:color w:val="000000"/>
          <w:sz w:val="28"/>
        </w:rPr>
        <w:t xml:space="preserve">
      3. Ақтөбе облысының прокуратурасы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580"/>
    <w:bookmarkStart w:name="z596" w:id="581"/>
    <w:p>
      <w:pPr>
        <w:spacing w:after="0"/>
        <w:ind w:left="0"/>
        <w:jc w:val="both"/>
      </w:pPr>
      <w:r>
        <w:rPr>
          <w:rFonts w:ascii="Times New Roman"/>
          <w:b w:val="false"/>
          <w:i w:val="false"/>
          <w:color w:val="000000"/>
          <w:sz w:val="28"/>
        </w:rPr>
        <w:t>
      4. Ақтөбе облысының прокуратурасы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581"/>
    <w:bookmarkStart w:name="z597" w:id="582"/>
    <w:p>
      <w:pPr>
        <w:spacing w:after="0"/>
        <w:ind w:left="0"/>
        <w:jc w:val="both"/>
      </w:pPr>
      <w:r>
        <w:rPr>
          <w:rFonts w:ascii="Times New Roman"/>
          <w:b w:val="false"/>
          <w:i w:val="false"/>
          <w:color w:val="000000"/>
          <w:sz w:val="28"/>
        </w:rPr>
        <w:t>
      5. Ақтөбе облысының прокуратурасы азаматтық-құқықтық қатынастарға өз атынан түседі.</w:t>
      </w:r>
    </w:p>
    <w:bookmarkEnd w:id="582"/>
    <w:bookmarkStart w:name="z598" w:id="583"/>
    <w:p>
      <w:pPr>
        <w:spacing w:after="0"/>
        <w:ind w:left="0"/>
        <w:jc w:val="both"/>
      </w:pPr>
      <w:r>
        <w:rPr>
          <w:rFonts w:ascii="Times New Roman"/>
          <w:b w:val="false"/>
          <w:i w:val="false"/>
          <w:color w:val="000000"/>
          <w:sz w:val="28"/>
        </w:rPr>
        <w:t>
      6. Ақтөбе облысы прокуратурасы, егер ол Қазақстан Республикасының заңнамасына сәйкес осыған уәкілетті болса, мемлекеттің атынан азаматтық-құқықтық қатынастардың тарапы болуға құқылы.</w:t>
      </w:r>
    </w:p>
    <w:bookmarkEnd w:id="583"/>
    <w:bookmarkStart w:name="z599" w:id="584"/>
    <w:p>
      <w:pPr>
        <w:spacing w:after="0"/>
        <w:ind w:left="0"/>
        <w:jc w:val="both"/>
      </w:pPr>
      <w:r>
        <w:rPr>
          <w:rFonts w:ascii="Times New Roman"/>
          <w:b w:val="false"/>
          <w:i w:val="false"/>
          <w:color w:val="000000"/>
          <w:sz w:val="28"/>
        </w:rPr>
        <w:t>
      7. Ақтөбе облысының прокуратурасы өз құзыретіндегі мәселелер бойынша заңнамада белгіленген тәртіппен Ақтөбе облысы прокурорының бұйрықтарымен және Қазақстан Республикасының заңнамасында көзделген басқа да актілермен ресімделетін шешімдер қабылдайды.</w:t>
      </w:r>
    </w:p>
    <w:bookmarkEnd w:id="584"/>
    <w:bookmarkStart w:name="z600" w:id="585"/>
    <w:p>
      <w:pPr>
        <w:spacing w:after="0"/>
        <w:ind w:left="0"/>
        <w:jc w:val="both"/>
      </w:pPr>
      <w:r>
        <w:rPr>
          <w:rFonts w:ascii="Times New Roman"/>
          <w:b w:val="false"/>
          <w:i w:val="false"/>
          <w:color w:val="000000"/>
          <w:sz w:val="28"/>
        </w:rPr>
        <w:t>
      8. Ақтөбе облысы прокуратурасының құрылымы мен штат санының лимиті Қазақстан Республикасының қолданыстағы заңнамасына сәйкес бекітіледі.</w:t>
      </w:r>
    </w:p>
    <w:bookmarkEnd w:id="585"/>
    <w:bookmarkStart w:name="z601" w:id="586"/>
    <w:p>
      <w:pPr>
        <w:spacing w:after="0"/>
        <w:ind w:left="0"/>
        <w:jc w:val="both"/>
      </w:pPr>
      <w:r>
        <w:rPr>
          <w:rFonts w:ascii="Times New Roman"/>
          <w:b w:val="false"/>
          <w:i w:val="false"/>
          <w:color w:val="000000"/>
          <w:sz w:val="28"/>
        </w:rPr>
        <w:t>
      9. Заңды тұлғаның орналасқан жері: Қазақстан Республикасы, Ақтөбе облысы, Ақтөбе қаласы, Өтеген Сейітов көшесі, 6.</w:t>
      </w:r>
    </w:p>
    <w:bookmarkEnd w:id="586"/>
    <w:bookmarkStart w:name="z602" w:id="587"/>
    <w:p>
      <w:pPr>
        <w:spacing w:after="0"/>
        <w:ind w:left="0"/>
        <w:jc w:val="both"/>
      </w:pPr>
      <w:r>
        <w:rPr>
          <w:rFonts w:ascii="Times New Roman"/>
          <w:b w:val="false"/>
          <w:i w:val="false"/>
          <w:color w:val="000000"/>
          <w:sz w:val="28"/>
        </w:rPr>
        <w:t>
      10. Осы Ереже Ақтөбе облысы прокуратурасының құрылтай құжаты болып табылады.</w:t>
      </w:r>
    </w:p>
    <w:bookmarkEnd w:id="587"/>
    <w:bookmarkStart w:name="z603" w:id="588"/>
    <w:p>
      <w:pPr>
        <w:spacing w:after="0"/>
        <w:ind w:left="0"/>
        <w:jc w:val="both"/>
      </w:pPr>
      <w:r>
        <w:rPr>
          <w:rFonts w:ascii="Times New Roman"/>
          <w:b w:val="false"/>
          <w:i w:val="false"/>
          <w:color w:val="000000"/>
          <w:sz w:val="28"/>
        </w:rPr>
        <w:t>
      11. Ақтөбе облысы прокуратурасының қызметін қаржыландыру республикалық бюджеттен жүзеге асырылады.</w:t>
      </w:r>
    </w:p>
    <w:bookmarkEnd w:id="588"/>
    <w:bookmarkStart w:name="z604" w:id="589"/>
    <w:p>
      <w:pPr>
        <w:spacing w:after="0"/>
        <w:ind w:left="0"/>
        <w:jc w:val="both"/>
      </w:pPr>
      <w:r>
        <w:rPr>
          <w:rFonts w:ascii="Times New Roman"/>
          <w:b w:val="false"/>
          <w:i w:val="false"/>
          <w:color w:val="000000"/>
          <w:sz w:val="28"/>
        </w:rPr>
        <w:t>
      12. Ақтөбе облысының прокуратурасына кәсіпкерлік субъектілерімен Ақтөбе облысы прокуратурасының өкілеттігі болып табылатын міндеттерді орындау тұрғысында шарттық қатынастарға түсуге тыйым салынады.</w:t>
      </w:r>
    </w:p>
    <w:bookmarkEnd w:id="589"/>
    <w:bookmarkStart w:name="z605" w:id="590"/>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590"/>
    <w:bookmarkStart w:name="z606" w:id="591"/>
    <w:p>
      <w:pPr>
        <w:spacing w:after="0"/>
        <w:ind w:left="0"/>
        <w:jc w:val="both"/>
      </w:pPr>
      <w:r>
        <w:rPr>
          <w:rFonts w:ascii="Times New Roman"/>
          <w:b w:val="false"/>
          <w:i w:val="false"/>
          <w:color w:val="000000"/>
          <w:sz w:val="28"/>
        </w:rPr>
        <w:t>
      13. Міндеттері:</w:t>
      </w:r>
    </w:p>
    <w:bookmarkEnd w:id="591"/>
    <w:bookmarkStart w:name="z607" w:id="592"/>
    <w:p>
      <w:pPr>
        <w:spacing w:after="0"/>
        <w:ind w:left="0"/>
        <w:jc w:val="both"/>
      </w:pPr>
      <w:r>
        <w:rPr>
          <w:rFonts w:ascii="Times New Roman"/>
          <w:b w:val="false"/>
          <w:i w:val="false"/>
          <w:color w:val="000000"/>
          <w:sz w:val="28"/>
        </w:rPr>
        <w:t>
      заңмен белгіленген шектерде:</w:t>
      </w:r>
    </w:p>
    <w:bookmarkEnd w:id="592"/>
    <w:bookmarkStart w:name="z608" w:id="593"/>
    <w:p>
      <w:pPr>
        <w:spacing w:after="0"/>
        <w:ind w:left="0"/>
        <w:jc w:val="both"/>
      </w:pPr>
      <w:r>
        <w:rPr>
          <w:rFonts w:ascii="Times New Roman"/>
          <w:b w:val="false"/>
          <w:i w:val="false"/>
          <w:color w:val="000000"/>
          <w:sz w:val="28"/>
        </w:rPr>
        <w:t>
      адамның және азаматтың құқықтары мен бостандықтарын, заңды тұлғалардың, қоғам мен мемлекеттің заңды мүдделерін қорғау және қалпына келтіреді;</w:t>
      </w:r>
    </w:p>
    <w:bookmarkEnd w:id="593"/>
    <w:bookmarkStart w:name="z609" w:id="594"/>
    <w:p>
      <w:pPr>
        <w:spacing w:after="0"/>
        <w:ind w:left="0"/>
        <w:jc w:val="both"/>
      </w:pPr>
      <w:r>
        <w:rPr>
          <w:rFonts w:ascii="Times New Roman"/>
          <w:b w:val="false"/>
          <w:i w:val="false"/>
          <w:color w:val="000000"/>
          <w:sz w:val="28"/>
        </w:rPr>
        <w:t>
      заңдылықтың бұзылуын, оған ықпал ететін себептер мен жағдайларды, сондай-ақ олардың салдарларын анықтайды және жояды;</w:t>
      </w:r>
    </w:p>
    <w:bookmarkEnd w:id="594"/>
    <w:bookmarkStart w:name="z610" w:id="595"/>
    <w:p>
      <w:pPr>
        <w:spacing w:after="0"/>
        <w:ind w:left="0"/>
        <w:jc w:val="both"/>
      </w:pPr>
      <w:r>
        <w:rPr>
          <w:rFonts w:ascii="Times New Roman"/>
          <w:b w:val="false"/>
          <w:i w:val="false"/>
          <w:color w:val="000000"/>
          <w:sz w:val="28"/>
        </w:rPr>
        <w:t>
      құқық қорғау және өзге де мемлекеттік органдардың заңдылықты, құқықтық тәртіпті және қылмысқа қарсы күресті қамтамасыз ету жөніндегі қызметін үйлестіреді;</w:t>
      </w:r>
    </w:p>
    <w:bookmarkEnd w:id="595"/>
    <w:bookmarkStart w:name="z611" w:id="596"/>
    <w:p>
      <w:pPr>
        <w:spacing w:after="0"/>
        <w:ind w:left="0"/>
        <w:jc w:val="both"/>
      </w:pPr>
      <w:r>
        <w:rPr>
          <w:rFonts w:ascii="Times New Roman"/>
          <w:b w:val="false"/>
          <w:i w:val="false"/>
          <w:color w:val="000000"/>
          <w:sz w:val="28"/>
        </w:rPr>
        <w:t>
      заңмен және Қазақстан Республикасы Президентінің актілерімен айқындалатын өзге де міндеттерді орындайды.</w:t>
      </w:r>
    </w:p>
    <w:bookmarkEnd w:id="596"/>
    <w:bookmarkStart w:name="z612" w:id="597"/>
    <w:p>
      <w:pPr>
        <w:spacing w:after="0"/>
        <w:ind w:left="0"/>
        <w:jc w:val="both"/>
      </w:pPr>
      <w:r>
        <w:rPr>
          <w:rFonts w:ascii="Times New Roman"/>
          <w:b w:val="false"/>
          <w:i w:val="false"/>
          <w:color w:val="000000"/>
          <w:sz w:val="28"/>
        </w:rPr>
        <w:t>
      14. Өкілеттіктері:</w:t>
      </w:r>
    </w:p>
    <w:bookmarkEnd w:id="597"/>
    <w:bookmarkStart w:name="z613" w:id="598"/>
    <w:p>
      <w:pPr>
        <w:spacing w:after="0"/>
        <w:ind w:left="0"/>
        <w:jc w:val="both"/>
      </w:pPr>
      <w:r>
        <w:rPr>
          <w:rFonts w:ascii="Times New Roman"/>
          <w:b w:val="false"/>
          <w:i w:val="false"/>
          <w:color w:val="000000"/>
          <w:sz w:val="28"/>
        </w:rPr>
        <w:t>
      1) құқықтары:</w:t>
      </w:r>
    </w:p>
    <w:bookmarkEnd w:id="598"/>
    <w:bookmarkStart w:name="z614" w:id="599"/>
    <w:p>
      <w:pPr>
        <w:spacing w:after="0"/>
        <w:ind w:left="0"/>
        <w:jc w:val="both"/>
      </w:pPr>
      <w:r>
        <w:rPr>
          <w:rFonts w:ascii="Times New Roman"/>
          <w:b w:val="false"/>
          <w:i w:val="false"/>
          <w:color w:val="000000"/>
          <w:sz w:val="28"/>
        </w:rPr>
        <w:t>
      қылмыстық-процестік заңда белгіленген негіздер мен тәртіп бойынша іс-әрекеттерді жүзеге асыруға және процестік шешімдер қабылдауға;</w:t>
      </w:r>
    </w:p>
    <w:bookmarkEnd w:id="599"/>
    <w:bookmarkStart w:name="z615" w:id="600"/>
    <w:p>
      <w:pPr>
        <w:spacing w:after="0"/>
        <w:ind w:left="0"/>
        <w:jc w:val="both"/>
      </w:pPr>
      <w:r>
        <w:rPr>
          <w:rFonts w:ascii="Times New Roman"/>
          <w:b w:val="false"/>
          <w:i w:val="false"/>
          <w:color w:val="000000"/>
          <w:sz w:val="28"/>
        </w:rPr>
        <w:t>
      заңнамада көзделген жағдайларда және тәртіппен жедел-іздестіру қызметінің материалдарын, әкімшілік құқық бұзушылық туралы істерді талап етуге, басшылардан және басқа да лауазымды адамдардан қажетті құжаттарды, материалдарды, статистикалық ақпаратты және заңдылықтың жай-күйі және оны қамтамасыз ету бойынша қолданылатын шаралар туралы өзге де мәліметтерді алуға;</w:t>
      </w:r>
    </w:p>
    <w:bookmarkEnd w:id="600"/>
    <w:bookmarkStart w:name="z616" w:id="601"/>
    <w:p>
      <w:pPr>
        <w:spacing w:after="0"/>
        <w:ind w:left="0"/>
        <w:jc w:val="both"/>
      </w:pPr>
      <w:r>
        <w:rPr>
          <w:rFonts w:ascii="Times New Roman"/>
          <w:b w:val="false"/>
          <w:i w:val="false"/>
          <w:color w:val="000000"/>
          <w:sz w:val="28"/>
        </w:rPr>
        <w:t>
      заңда белгіленген негіздер мен тәртіп бойынша сот отырысына қатысуға және іс бойынша қорытынды беруге, соттан сот істерін сұратуға, сот актілерін қайта қарау туралы өтінішхаттар келтіруге;</w:t>
      </w:r>
    </w:p>
    <w:bookmarkEnd w:id="601"/>
    <w:bookmarkStart w:name="z617" w:id="602"/>
    <w:p>
      <w:pPr>
        <w:spacing w:after="0"/>
        <w:ind w:left="0"/>
        <w:jc w:val="both"/>
      </w:pPr>
      <w:r>
        <w:rPr>
          <w:rFonts w:ascii="Times New Roman"/>
          <w:b w:val="false"/>
          <w:i w:val="false"/>
          <w:color w:val="000000"/>
          <w:sz w:val="28"/>
        </w:rPr>
        <w:t>
      заңда көзделген тәртіппен тексерістер жүргізуге, оларға қатысу және қорытындылар беру үшін мамандар тартуға, сондай-ақ қауіпсіздікті және қадағалау қызметін қамтамасыз ету үшін тексерістерді жүзеге асыруға басқа да құқық қорғау органдарының қызметкерлерін тартуға;</w:t>
      </w:r>
    </w:p>
    <w:bookmarkEnd w:id="602"/>
    <w:bookmarkStart w:name="z618" w:id="603"/>
    <w:p>
      <w:pPr>
        <w:spacing w:after="0"/>
        <w:ind w:left="0"/>
        <w:jc w:val="both"/>
      </w:pPr>
      <w:r>
        <w:rPr>
          <w:rFonts w:ascii="Times New Roman"/>
          <w:b w:val="false"/>
          <w:i w:val="false"/>
          <w:color w:val="000000"/>
          <w:sz w:val="28"/>
        </w:rPr>
        <w:t>
      сараптамалар тағайындауға, уәкілетті органдардан прокуратураға келіп түскен материалдар, жолданымдар бойынша тексерістер жүргізілуін талап етуге және олардың нәтижелері туралы хабарлауға міндеттеуге;</w:t>
      </w:r>
    </w:p>
    <w:bookmarkEnd w:id="603"/>
    <w:bookmarkStart w:name="z619" w:id="604"/>
    <w:p>
      <w:pPr>
        <w:spacing w:after="0"/>
        <w:ind w:left="0"/>
        <w:jc w:val="both"/>
      </w:pPr>
      <w:r>
        <w:rPr>
          <w:rFonts w:ascii="Times New Roman"/>
          <w:b w:val="false"/>
          <w:i w:val="false"/>
          <w:color w:val="000000"/>
          <w:sz w:val="28"/>
        </w:rPr>
        <w:t>
      заңнамада белгіленген негіздер мен тәртіп бойынша құқық қорғау, арнаулы мемлекеттік және өзге де органдардың ақпарат алмасу жүйесімен интеграцияланған ақпараттық жүйелер мен ресурстарда қамтылған мәліметтерге рұқсат алуға;</w:t>
      </w:r>
    </w:p>
    <w:bookmarkEnd w:id="604"/>
    <w:bookmarkStart w:name="z620" w:id="605"/>
    <w:p>
      <w:pPr>
        <w:spacing w:after="0"/>
        <w:ind w:left="0"/>
        <w:jc w:val="both"/>
      </w:pPr>
      <w:r>
        <w:rPr>
          <w:rFonts w:ascii="Times New Roman"/>
          <w:b w:val="false"/>
          <w:i w:val="false"/>
          <w:color w:val="000000"/>
          <w:sz w:val="28"/>
        </w:rPr>
        <w:t>
      жүргізілетін тексеріс және қаралатын жолданым мәселелері бойынша лауазымды адамдарды, жеке тұлғаларды және заңды тұлғалардың өкілдерін түсініктеме алу үшін шақыруға;</w:t>
      </w:r>
    </w:p>
    <w:bookmarkEnd w:id="605"/>
    <w:bookmarkStart w:name="z621" w:id="606"/>
    <w:p>
      <w:pPr>
        <w:spacing w:after="0"/>
        <w:ind w:left="0"/>
        <w:jc w:val="both"/>
      </w:pPr>
      <w:r>
        <w:rPr>
          <w:rFonts w:ascii="Times New Roman"/>
          <w:b w:val="false"/>
          <w:i w:val="false"/>
          <w:color w:val="000000"/>
          <w:sz w:val="28"/>
        </w:rPr>
        <w:t>
      лауазымды адамдар қолданған тыйым салу немесе шектеу сипатындағы шаралардың күшін жоюды талап етуге, негіздер болған кезде және заңда көзделген тәртіппен заңсыз актінің қолданылуын толық немесе ішінара тоқтата тұруға;</w:t>
      </w:r>
    </w:p>
    <w:bookmarkEnd w:id="606"/>
    <w:bookmarkStart w:name="z622" w:id="607"/>
    <w:p>
      <w:pPr>
        <w:spacing w:after="0"/>
        <w:ind w:left="0"/>
        <w:jc w:val="both"/>
      </w:pPr>
      <w:r>
        <w:rPr>
          <w:rFonts w:ascii="Times New Roman"/>
          <w:b w:val="false"/>
          <w:i w:val="false"/>
          <w:color w:val="000000"/>
          <w:sz w:val="28"/>
        </w:rPr>
        <w:t>
      әкімшілік құқық бұзушылық туралы заңнамада көзделген тәртіппен әкімшілік құқық бұзушылық туралы іс бойынша іс жүргізу қозғауға және тоқтатуға;</w:t>
      </w:r>
    </w:p>
    <w:bookmarkEnd w:id="607"/>
    <w:bookmarkStart w:name="z623" w:id="608"/>
    <w:p>
      <w:pPr>
        <w:spacing w:after="0"/>
        <w:ind w:left="0"/>
        <w:jc w:val="both"/>
      </w:pPr>
      <w:r>
        <w:rPr>
          <w:rFonts w:ascii="Times New Roman"/>
          <w:b w:val="false"/>
          <w:i w:val="false"/>
          <w:color w:val="000000"/>
          <w:sz w:val="28"/>
        </w:rPr>
        <w:t>
      заңнамада белгіленген тәртіппен тексеріс жүргізуге байланысты құжаттар мен материалдарға рұқсат алуға;</w:t>
      </w:r>
    </w:p>
    <w:bookmarkEnd w:id="608"/>
    <w:bookmarkStart w:name="z624" w:id="609"/>
    <w:p>
      <w:pPr>
        <w:spacing w:after="0"/>
        <w:ind w:left="0"/>
        <w:jc w:val="both"/>
      </w:pPr>
      <w:r>
        <w:rPr>
          <w:rFonts w:ascii="Times New Roman"/>
          <w:b w:val="false"/>
          <w:i w:val="false"/>
          <w:color w:val="000000"/>
          <w:sz w:val="28"/>
        </w:rPr>
        <w:t>
      нормативтік құқықтық актілердің жобаларын әзірлеуге және қарауға қатысуға;</w:t>
      </w:r>
    </w:p>
    <w:bookmarkEnd w:id="609"/>
    <w:bookmarkStart w:name="z625" w:id="610"/>
    <w:p>
      <w:pPr>
        <w:spacing w:after="0"/>
        <w:ind w:left="0"/>
        <w:jc w:val="both"/>
      </w:pPr>
      <w:r>
        <w:rPr>
          <w:rFonts w:ascii="Times New Roman"/>
          <w:b w:val="false"/>
          <w:i w:val="false"/>
          <w:color w:val="000000"/>
          <w:sz w:val="28"/>
        </w:rPr>
        <w:t>
      басқа да мемлекеттердің мекемелерімен және халықаралық ұйымдармен ынтымақтастықта болуға;</w:t>
      </w:r>
    </w:p>
    <w:bookmarkEnd w:id="610"/>
    <w:bookmarkStart w:name="z626" w:id="611"/>
    <w:p>
      <w:pPr>
        <w:spacing w:after="0"/>
        <w:ind w:left="0"/>
        <w:jc w:val="both"/>
      </w:pPr>
      <w:r>
        <w:rPr>
          <w:rFonts w:ascii="Times New Roman"/>
          <w:b w:val="false"/>
          <w:i w:val="false"/>
          <w:color w:val="000000"/>
          <w:sz w:val="28"/>
        </w:rPr>
        <w:t>
      заңдылық пен құқық тәртібін, қылмысқа қарсы күресті қамтамасыз ету мақсатында құқықтық статистика және арнайы есепке алу саласындағы ақпараттық жүйелерді құруға және жетілдіруге қатысуға;</w:t>
      </w:r>
    </w:p>
    <w:bookmarkEnd w:id="611"/>
    <w:bookmarkStart w:name="z627" w:id="612"/>
    <w:p>
      <w:pPr>
        <w:spacing w:after="0"/>
        <w:ind w:left="0"/>
        <w:jc w:val="both"/>
      </w:pPr>
      <w:r>
        <w:rPr>
          <w:rFonts w:ascii="Times New Roman"/>
          <w:b w:val="false"/>
          <w:i w:val="false"/>
          <w:color w:val="000000"/>
          <w:sz w:val="28"/>
        </w:rPr>
        <w:t>
      заңда көзделген өзге де құқықтарды жүзеге асыруға құқылы;</w:t>
      </w:r>
    </w:p>
    <w:bookmarkEnd w:id="612"/>
    <w:bookmarkStart w:name="z628" w:id="613"/>
    <w:p>
      <w:pPr>
        <w:spacing w:after="0"/>
        <w:ind w:left="0"/>
        <w:jc w:val="both"/>
      </w:pPr>
      <w:r>
        <w:rPr>
          <w:rFonts w:ascii="Times New Roman"/>
          <w:b w:val="false"/>
          <w:i w:val="false"/>
          <w:color w:val="000000"/>
          <w:sz w:val="28"/>
        </w:rPr>
        <w:t>
      2) міндеттері:</w:t>
      </w:r>
    </w:p>
    <w:bookmarkEnd w:id="613"/>
    <w:bookmarkStart w:name="z629" w:id="614"/>
    <w:p>
      <w:pPr>
        <w:spacing w:after="0"/>
        <w:ind w:left="0"/>
        <w:jc w:val="both"/>
      </w:pPr>
      <w:r>
        <w:rPr>
          <w:rFonts w:ascii="Times New Roman"/>
          <w:b w:val="false"/>
          <w:i w:val="false"/>
          <w:color w:val="000000"/>
          <w:sz w:val="28"/>
        </w:rPr>
        <w:t>
      Қазақстан Республикасының Конституциясын және заңнамасын сақтауға;</w:t>
      </w:r>
    </w:p>
    <w:bookmarkEnd w:id="614"/>
    <w:bookmarkStart w:name="z630" w:id="615"/>
    <w:p>
      <w:pPr>
        <w:spacing w:after="0"/>
        <w:ind w:left="0"/>
        <w:jc w:val="both"/>
      </w:pPr>
      <w:r>
        <w:rPr>
          <w:rFonts w:ascii="Times New Roman"/>
          <w:b w:val="false"/>
          <w:i w:val="false"/>
          <w:color w:val="000000"/>
          <w:sz w:val="28"/>
        </w:rPr>
        <w:t>
      мінез-құлықтың этикалық нормаларын сақтауға;</w:t>
      </w:r>
    </w:p>
    <w:bookmarkEnd w:id="615"/>
    <w:bookmarkStart w:name="z631" w:id="616"/>
    <w:p>
      <w:pPr>
        <w:spacing w:after="0"/>
        <w:ind w:left="0"/>
        <w:jc w:val="both"/>
      </w:pPr>
      <w:r>
        <w:rPr>
          <w:rFonts w:ascii="Times New Roman"/>
          <w:b w:val="false"/>
          <w:i w:val="false"/>
          <w:color w:val="000000"/>
          <w:sz w:val="28"/>
        </w:rPr>
        <w:t>
      өз құзыретіне сәйкес адамның және азаматтың, қоғам мен мемлекеттің құқықтарын, бостандықтары мен заңды мүдделерін қорғауға;</w:t>
      </w:r>
    </w:p>
    <w:bookmarkEnd w:id="616"/>
    <w:bookmarkStart w:name="z632" w:id="617"/>
    <w:p>
      <w:pPr>
        <w:spacing w:after="0"/>
        <w:ind w:left="0"/>
        <w:jc w:val="both"/>
      </w:pPr>
      <w:r>
        <w:rPr>
          <w:rFonts w:ascii="Times New Roman"/>
          <w:b w:val="false"/>
          <w:i w:val="false"/>
          <w:color w:val="000000"/>
          <w:sz w:val="28"/>
        </w:rPr>
        <w:t>
      заңнамада көзделген шектерде жеке және заңды тұлғаларға олардың жолданымдарын қарауға байланысты құжаттар мен материалдарды таныстыруға ұсынуға;</w:t>
      </w:r>
    </w:p>
    <w:bookmarkEnd w:id="617"/>
    <w:bookmarkStart w:name="z633" w:id="618"/>
    <w:p>
      <w:pPr>
        <w:spacing w:after="0"/>
        <w:ind w:left="0"/>
        <w:jc w:val="both"/>
      </w:pPr>
      <w:r>
        <w:rPr>
          <w:rFonts w:ascii="Times New Roman"/>
          <w:b w:val="false"/>
          <w:i w:val="false"/>
          <w:color w:val="000000"/>
          <w:sz w:val="28"/>
        </w:rPr>
        <w:t>
      заңдылықтың бұзылуына ықпал ететін себептер мен жағдайлардың алдын алу және оларды анықтау, сондай-ақ кінәлі адамдарды жауаптылыққа тарту үшін заңда белгіленген тәртіппен прокурорлық ден қою актілерін және прокурорлық қадағалау актілерін қабылдауға;</w:t>
      </w:r>
    </w:p>
    <w:bookmarkEnd w:id="618"/>
    <w:bookmarkStart w:name="z634" w:id="619"/>
    <w:p>
      <w:pPr>
        <w:spacing w:after="0"/>
        <w:ind w:left="0"/>
        <w:jc w:val="both"/>
      </w:pPr>
      <w:r>
        <w:rPr>
          <w:rFonts w:ascii="Times New Roman"/>
          <w:b w:val="false"/>
          <w:i w:val="false"/>
          <w:color w:val="000000"/>
          <w:sz w:val="28"/>
        </w:rPr>
        <w:t>
      тексерілетін субъектілердің қалыпты жұмыс істеуіне кедергі келтіретін әрекеттерге (әрекетсіздікке) және актілер қабылдауға жол бермеуге;</w:t>
      </w:r>
    </w:p>
    <w:bookmarkEnd w:id="619"/>
    <w:bookmarkStart w:name="z635" w:id="620"/>
    <w:p>
      <w:pPr>
        <w:spacing w:after="0"/>
        <w:ind w:left="0"/>
        <w:jc w:val="both"/>
      </w:pPr>
      <w:r>
        <w:rPr>
          <w:rFonts w:ascii="Times New Roman"/>
          <w:b w:val="false"/>
          <w:i w:val="false"/>
          <w:color w:val="000000"/>
          <w:sz w:val="28"/>
        </w:rPr>
        <w:t>
      тексеріс барысында алынған құжаттар мен мәліметтердің сақталуын, мемлекеттік құпиялар және заңмен қорғалатын өзге де құпия туралы заңнама талаптарының сақталуын қамтамасыз етуге;</w:t>
      </w:r>
    </w:p>
    <w:bookmarkEnd w:id="620"/>
    <w:bookmarkStart w:name="z636" w:id="621"/>
    <w:p>
      <w:pPr>
        <w:spacing w:after="0"/>
        <w:ind w:left="0"/>
        <w:jc w:val="both"/>
      </w:pPr>
      <w:r>
        <w:rPr>
          <w:rFonts w:ascii="Times New Roman"/>
          <w:b w:val="false"/>
          <w:i w:val="false"/>
          <w:color w:val="000000"/>
          <w:sz w:val="28"/>
        </w:rPr>
        <w:t>
      заңсыз ұсталған және бас бостандығынан айыру орындарында, арнаулы мекемелерде, мәжбүрлеу сипатындағы шараларды орындайтын мекемелерде, қызметтік үй-жайларда заңсыз ұсталатын адамдарды дереу босатуға;</w:t>
      </w:r>
    </w:p>
    <w:bookmarkEnd w:id="621"/>
    <w:bookmarkStart w:name="z637" w:id="622"/>
    <w:p>
      <w:pPr>
        <w:spacing w:after="0"/>
        <w:ind w:left="0"/>
        <w:jc w:val="both"/>
      </w:pPr>
      <w:r>
        <w:rPr>
          <w:rFonts w:ascii="Times New Roman"/>
          <w:b w:val="false"/>
          <w:i w:val="false"/>
          <w:color w:val="000000"/>
          <w:sz w:val="28"/>
        </w:rPr>
        <w:t>
      халықтың сенімін арттыру басымдығымен өз қызметін жетілдіруге;</w:t>
      </w:r>
    </w:p>
    <w:bookmarkEnd w:id="622"/>
    <w:bookmarkStart w:name="z638" w:id="623"/>
    <w:p>
      <w:pPr>
        <w:spacing w:after="0"/>
        <w:ind w:left="0"/>
        <w:jc w:val="both"/>
      </w:pPr>
      <w:r>
        <w:rPr>
          <w:rFonts w:ascii="Times New Roman"/>
          <w:b w:val="false"/>
          <w:i w:val="false"/>
          <w:color w:val="000000"/>
          <w:sz w:val="28"/>
        </w:rPr>
        <w:t>
      заңмен көзделген өзге де міндеттерді орындауға міндетті.</w:t>
      </w:r>
    </w:p>
    <w:bookmarkEnd w:id="623"/>
    <w:bookmarkStart w:name="z639" w:id="624"/>
    <w:p>
      <w:pPr>
        <w:spacing w:after="0"/>
        <w:ind w:left="0"/>
        <w:jc w:val="both"/>
      </w:pPr>
      <w:r>
        <w:rPr>
          <w:rFonts w:ascii="Times New Roman"/>
          <w:b w:val="false"/>
          <w:i w:val="false"/>
          <w:color w:val="000000"/>
          <w:sz w:val="28"/>
        </w:rPr>
        <w:t>
      15. Функциялары:</w:t>
      </w:r>
    </w:p>
    <w:bookmarkEnd w:id="624"/>
    <w:bookmarkStart w:name="z640" w:id="625"/>
    <w:p>
      <w:pPr>
        <w:spacing w:after="0"/>
        <w:ind w:left="0"/>
        <w:jc w:val="both"/>
      </w:pPr>
      <w:r>
        <w:rPr>
          <w:rFonts w:ascii="Times New Roman"/>
          <w:b w:val="false"/>
          <w:i w:val="false"/>
          <w:color w:val="000000"/>
          <w:sz w:val="28"/>
        </w:rPr>
        <w:t>
      1) заңда белгіленген шекте және тәртіппен заңдылыққа жоғары қадағалауды жүзеге асырады:</w:t>
      </w:r>
    </w:p>
    <w:bookmarkEnd w:id="625"/>
    <w:bookmarkStart w:name="z641" w:id="626"/>
    <w:p>
      <w:pPr>
        <w:spacing w:after="0"/>
        <w:ind w:left="0"/>
        <w:jc w:val="both"/>
      </w:pPr>
      <w:r>
        <w:rPr>
          <w:rFonts w:ascii="Times New Roman"/>
          <w:b w:val="false"/>
          <w:i w:val="false"/>
          <w:color w:val="000000"/>
          <w:sz w:val="28"/>
        </w:rPr>
        <w:t>
      мемлекеттік, жергілікті өкілді, атқарушы органдардың, жергілікті өзін-өзі басқару органдары мен олардың лауазымды адамдарының, меншік нысанына қарамастан, өзге де ұйымдардың қызметін, сондай-ақ олар қабылдайтын актілер мен шешімдерді айқындайды;</w:t>
      </w:r>
    </w:p>
    <w:bookmarkEnd w:id="626"/>
    <w:bookmarkStart w:name="z642" w:id="627"/>
    <w:p>
      <w:pPr>
        <w:spacing w:after="0"/>
        <w:ind w:left="0"/>
        <w:jc w:val="both"/>
      </w:pPr>
      <w:r>
        <w:rPr>
          <w:rFonts w:ascii="Times New Roman"/>
          <w:b w:val="false"/>
          <w:i w:val="false"/>
          <w:color w:val="000000"/>
          <w:sz w:val="28"/>
        </w:rPr>
        <w:t>
      атқарушылық іс жүргізу және әкімшілік құқық бұзушылық туралы істер бойынша іс жүргізу;</w:t>
      </w:r>
    </w:p>
    <w:bookmarkEnd w:id="627"/>
    <w:bookmarkStart w:name="z643" w:id="628"/>
    <w:p>
      <w:pPr>
        <w:spacing w:after="0"/>
        <w:ind w:left="0"/>
        <w:jc w:val="both"/>
      </w:pPr>
      <w:r>
        <w:rPr>
          <w:rFonts w:ascii="Times New Roman"/>
          <w:b w:val="false"/>
          <w:i w:val="false"/>
          <w:color w:val="000000"/>
          <w:sz w:val="28"/>
        </w:rPr>
        <w:t>
      құқық қорғау және арнаулы мемлекеттік органдардың: сотқа дейінгі тергеп-тексеру, жедел-іздестіру және қарсы барлау қызметі; қылмыстық жазаларды орындау және мемлекеттік мәжбүрлеудің өзге де шараларын қолдану; Қазақстан Республикасының халықаралық шарттарын сақтау салаларындағы қызметі туралы;</w:t>
      </w:r>
    </w:p>
    <w:bookmarkEnd w:id="628"/>
    <w:bookmarkStart w:name="z644" w:id="629"/>
    <w:p>
      <w:pPr>
        <w:spacing w:after="0"/>
        <w:ind w:left="0"/>
        <w:jc w:val="both"/>
      </w:pPr>
      <w:r>
        <w:rPr>
          <w:rFonts w:ascii="Times New Roman"/>
          <w:b w:val="false"/>
          <w:i w:val="false"/>
          <w:color w:val="000000"/>
          <w:sz w:val="28"/>
        </w:rPr>
        <w:t>
      заңмен айқындалатын өзге де бағыттар бойынша;</w:t>
      </w:r>
    </w:p>
    <w:bookmarkEnd w:id="629"/>
    <w:bookmarkStart w:name="z645" w:id="630"/>
    <w:p>
      <w:pPr>
        <w:spacing w:after="0"/>
        <w:ind w:left="0"/>
        <w:jc w:val="both"/>
      </w:pPr>
      <w:r>
        <w:rPr>
          <w:rFonts w:ascii="Times New Roman"/>
          <w:b w:val="false"/>
          <w:i w:val="false"/>
          <w:color w:val="000000"/>
          <w:sz w:val="28"/>
        </w:rPr>
        <w:t>
      2) қылмыстық-процестік, азаматтық процестік, әкімшілік рәсімдік-процестік заңнамада және әкімшілік құқық бұзушылық туралы заңнамада көзделген негіздерде және тәртіппен сотта мемлекет мүдделерін білдіру болып табылады;</w:t>
      </w:r>
    </w:p>
    <w:bookmarkEnd w:id="630"/>
    <w:bookmarkStart w:name="z646" w:id="631"/>
    <w:p>
      <w:pPr>
        <w:spacing w:after="0"/>
        <w:ind w:left="0"/>
        <w:jc w:val="both"/>
      </w:pPr>
      <w:r>
        <w:rPr>
          <w:rFonts w:ascii="Times New Roman"/>
          <w:b w:val="false"/>
          <w:i w:val="false"/>
          <w:color w:val="000000"/>
          <w:sz w:val="28"/>
        </w:rPr>
        <w:t>
      3) қылмыстық, қылмыстық іс жүргізу заңнамасына сәйкес мемлекет атынан қылмыстық қудалауды жүзеге асыру;</w:t>
      </w:r>
    </w:p>
    <w:bookmarkEnd w:id="631"/>
    <w:bookmarkStart w:name="z647" w:id="632"/>
    <w:p>
      <w:pPr>
        <w:spacing w:after="0"/>
        <w:ind w:left="0"/>
        <w:jc w:val="both"/>
      </w:pPr>
      <w:r>
        <w:rPr>
          <w:rFonts w:ascii="Times New Roman"/>
          <w:b w:val="false"/>
          <w:i w:val="false"/>
          <w:color w:val="000000"/>
          <w:sz w:val="28"/>
        </w:rPr>
        <w:t>
      4) құқық қорғау органдарының және өзге де мемлекеттік органдардың өзара іс-қимылын, өзара ақпарат алмасуды және ортақ міндеттерді іске асыру кезінде олардың әрекеттерінің келісілуін қамтамасыз ету мақсатында Заңдылықты, құқықтық тәртіпті және қылмысқа қарсы күресті қамтамасыз ету жөніндегі қызметті үйлестіру;</w:t>
      </w:r>
    </w:p>
    <w:bookmarkEnd w:id="632"/>
    <w:bookmarkStart w:name="z648" w:id="633"/>
    <w:p>
      <w:pPr>
        <w:spacing w:after="0"/>
        <w:ind w:left="0"/>
        <w:jc w:val="both"/>
      </w:pPr>
      <w:r>
        <w:rPr>
          <w:rFonts w:ascii="Times New Roman"/>
          <w:b w:val="false"/>
          <w:i w:val="false"/>
          <w:color w:val="000000"/>
          <w:sz w:val="28"/>
        </w:rPr>
        <w:t>
      5) Қазақстан Республикасының заңнамасында көзделген өзге де функциялар.</w:t>
      </w:r>
    </w:p>
    <w:bookmarkEnd w:id="633"/>
    <w:bookmarkStart w:name="z649" w:id="634"/>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634"/>
    <w:bookmarkStart w:name="z650" w:id="635"/>
    <w:p>
      <w:pPr>
        <w:spacing w:after="0"/>
        <w:ind w:left="0"/>
        <w:jc w:val="both"/>
      </w:pPr>
      <w:r>
        <w:rPr>
          <w:rFonts w:ascii="Times New Roman"/>
          <w:b w:val="false"/>
          <w:i w:val="false"/>
          <w:color w:val="000000"/>
          <w:sz w:val="28"/>
        </w:rPr>
        <w:t>
      16. Ақтөбе облысының прокуратурасына басшылықты Ақтөбе облысының прокуроры жүзеге асырады, ол Ақтөбе облысының прокуратурасына жүктелген міндеттердің орындалуына және оның өз өкілеттіктерін жүзеге асыруына дербес жауапты болады.</w:t>
      </w:r>
    </w:p>
    <w:bookmarkEnd w:id="635"/>
    <w:bookmarkStart w:name="z651" w:id="636"/>
    <w:p>
      <w:pPr>
        <w:spacing w:after="0"/>
        <w:ind w:left="0"/>
        <w:jc w:val="both"/>
      </w:pPr>
      <w:r>
        <w:rPr>
          <w:rFonts w:ascii="Times New Roman"/>
          <w:b w:val="false"/>
          <w:i w:val="false"/>
          <w:color w:val="000000"/>
          <w:sz w:val="28"/>
        </w:rPr>
        <w:t>
      17. Ақтөбе облысының прокуроры Қазақстан Республикасының заңнамасына сәйкес қызметке тағайындалады және қызметтен босатылады.</w:t>
      </w:r>
    </w:p>
    <w:bookmarkEnd w:id="636"/>
    <w:bookmarkStart w:name="z652" w:id="637"/>
    <w:p>
      <w:pPr>
        <w:spacing w:after="0"/>
        <w:ind w:left="0"/>
        <w:jc w:val="both"/>
      </w:pPr>
      <w:r>
        <w:rPr>
          <w:rFonts w:ascii="Times New Roman"/>
          <w:b w:val="false"/>
          <w:i w:val="false"/>
          <w:color w:val="000000"/>
          <w:sz w:val="28"/>
        </w:rPr>
        <w:t>
      18. Ақтөбе облыс прокурорының Қазақстан Республикасының заңнамасына сәйкес қызметке тағайындалатын және қызметтен босатылатын орынбасарлары болады.</w:t>
      </w:r>
    </w:p>
    <w:bookmarkEnd w:id="637"/>
    <w:bookmarkStart w:name="z653" w:id="638"/>
    <w:p>
      <w:pPr>
        <w:spacing w:after="0"/>
        <w:ind w:left="0"/>
        <w:jc w:val="both"/>
      </w:pPr>
      <w:r>
        <w:rPr>
          <w:rFonts w:ascii="Times New Roman"/>
          <w:b w:val="false"/>
          <w:i w:val="false"/>
          <w:color w:val="000000"/>
          <w:sz w:val="28"/>
        </w:rPr>
        <w:t>
      19. Ақтөбе облысы прокурорының өкілеттігі:</w:t>
      </w:r>
    </w:p>
    <w:bookmarkEnd w:id="638"/>
    <w:bookmarkStart w:name="z654" w:id="639"/>
    <w:p>
      <w:pPr>
        <w:spacing w:after="0"/>
        <w:ind w:left="0"/>
        <w:jc w:val="both"/>
      </w:pPr>
      <w:r>
        <w:rPr>
          <w:rFonts w:ascii="Times New Roman"/>
          <w:b w:val="false"/>
          <w:i w:val="false"/>
          <w:color w:val="000000"/>
          <w:sz w:val="28"/>
        </w:rPr>
        <w:t>
      1) Ақтөбе облысы прокуратурасының жұмысын ұйымдастырады, оның қызметіне және төмен тұрған прокуратуралардың қызметіне басшылық етеді;</w:t>
      </w:r>
    </w:p>
    <w:bookmarkEnd w:id="639"/>
    <w:bookmarkStart w:name="z655" w:id="640"/>
    <w:p>
      <w:pPr>
        <w:spacing w:after="0"/>
        <w:ind w:left="0"/>
        <w:jc w:val="both"/>
      </w:pPr>
      <w:r>
        <w:rPr>
          <w:rFonts w:ascii="Times New Roman"/>
          <w:b w:val="false"/>
          <w:i w:val="false"/>
          <w:color w:val="000000"/>
          <w:sz w:val="28"/>
        </w:rPr>
        <w:t>
      2) Ақтөбе облысының Заңдылықты, құқықтық тәртіпті және қылмысқа қарсы күресті қамтамасыз ету жөніндегі үйлестіру кеңесін басқарады;</w:t>
      </w:r>
    </w:p>
    <w:bookmarkEnd w:id="640"/>
    <w:bookmarkStart w:name="z656" w:id="641"/>
    <w:p>
      <w:pPr>
        <w:spacing w:after="0"/>
        <w:ind w:left="0"/>
        <w:jc w:val="both"/>
      </w:pPr>
      <w:r>
        <w:rPr>
          <w:rFonts w:ascii="Times New Roman"/>
          <w:b w:val="false"/>
          <w:i w:val="false"/>
          <w:color w:val="000000"/>
          <w:sz w:val="28"/>
        </w:rPr>
        <w:t>
      3) Ақтөбе облысы прокуратурасының атынан сенімхатсыз әрекет етеді;</w:t>
      </w:r>
    </w:p>
    <w:bookmarkEnd w:id="641"/>
    <w:bookmarkStart w:name="z657" w:id="642"/>
    <w:p>
      <w:pPr>
        <w:spacing w:after="0"/>
        <w:ind w:left="0"/>
        <w:jc w:val="both"/>
      </w:pPr>
      <w:r>
        <w:rPr>
          <w:rFonts w:ascii="Times New Roman"/>
          <w:b w:val="false"/>
          <w:i w:val="false"/>
          <w:color w:val="000000"/>
          <w:sz w:val="28"/>
        </w:rPr>
        <w:t>
      4) басқа мемлекеттік органдармен, сондай-ақ өзге де ұйымдармен өзара қарым-қатынаста Ақтөбе облысының прокуратурасын білдіреді;</w:t>
      </w:r>
    </w:p>
    <w:bookmarkEnd w:id="642"/>
    <w:bookmarkStart w:name="z658" w:id="643"/>
    <w:p>
      <w:pPr>
        <w:spacing w:after="0"/>
        <w:ind w:left="0"/>
        <w:jc w:val="both"/>
      </w:pPr>
      <w:r>
        <w:rPr>
          <w:rFonts w:ascii="Times New Roman"/>
          <w:b w:val="false"/>
          <w:i w:val="false"/>
          <w:color w:val="000000"/>
          <w:sz w:val="28"/>
        </w:rPr>
        <w:t>
      5) барлық бағынысты қызметкерлер мен жұмыскерлер үшін міндетті бұйрықтар, өкімдер шығарады;</w:t>
      </w:r>
    </w:p>
    <w:bookmarkEnd w:id="643"/>
    <w:bookmarkStart w:name="z659" w:id="644"/>
    <w:p>
      <w:pPr>
        <w:spacing w:after="0"/>
        <w:ind w:left="0"/>
        <w:jc w:val="both"/>
      </w:pPr>
      <w:r>
        <w:rPr>
          <w:rFonts w:ascii="Times New Roman"/>
          <w:b w:val="false"/>
          <w:i w:val="false"/>
          <w:color w:val="000000"/>
          <w:sz w:val="28"/>
        </w:rPr>
        <w:t>
      6) өзінің құзыретіне жатқызылған басқа да мәселелер бойынша шешімдер қабылдайды.</w:t>
      </w:r>
    </w:p>
    <w:bookmarkEnd w:id="644"/>
    <w:bookmarkStart w:name="z660" w:id="645"/>
    <w:p>
      <w:pPr>
        <w:spacing w:after="0"/>
        <w:ind w:left="0"/>
        <w:jc w:val="both"/>
      </w:pPr>
      <w:r>
        <w:rPr>
          <w:rFonts w:ascii="Times New Roman"/>
          <w:b w:val="false"/>
          <w:i w:val="false"/>
          <w:color w:val="000000"/>
          <w:sz w:val="28"/>
        </w:rPr>
        <w:t>
      Ақтөбе облысы прокурорының өкілеттіктерін орындауды ол болмаған кезеңде қолданыстағы заңнамаға сәйкес оны алмастыратын тұлға жүзеге асырады.</w:t>
      </w:r>
    </w:p>
    <w:bookmarkEnd w:id="645"/>
    <w:bookmarkStart w:name="z661" w:id="646"/>
    <w:p>
      <w:pPr>
        <w:spacing w:after="0"/>
        <w:ind w:left="0"/>
        <w:jc w:val="both"/>
      </w:pPr>
      <w:r>
        <w:rPr>
          <w:rFonts w:ascii="Times New Roman"/>
          <w:b w:val="false"/>
          <w:i w:val="false"/>
          <w:color w:val="000000"/>
          <w:sz w:val="28"/>
        </w:rPr>
        <w:t>
      20. Ақтөбе облысы прокуроры өз орынбасарларының өкілеттіктерін қолданыстағы заңнамаға сәйкес белгілейді.</w:t>
      </w:r>
    </w:p>
    <w:bookmarkEnd w:id="646"/>
    <w:bookmarkStart w:name="z662" w:id="647"/>
    <w:p>
      <w:pPr>
        <w:spacing w:after="0"/>
        <w:ind w:left="0"/>
        <w:jc w:val="both"/>
      </w:pPr>
      <w:r>
        <w:rPr>
          <w:rFonts w:ascii="Times New Roman"/>
          <w:b w:val="false"/>
          <w:i w:val="false"/>
          <w:color w:val="000000"/>
          <w:sz w:val="28"/>
        </w:rPr>
        <w:t>
      21. Ақтөбе облыс прокуратурасының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647"/>
    <w:bookmarkStart w:name="z663" w:id="648"/>
    <w:p>
      <w:pPr>
        <w:spacing w:after="0"/>
        <w:ind w:left="0"/>
        <w:jc w:val="left"/>
      </w:pPr>
      <w:r>
        <w:rPr>
          <w:rFonts w:ascii="Times New Roman"/>
          <w:b/>
          <w:i w:val="false"/>
          <w:color w:val="000000"/>
        </w:rPr>
        <w:t xml:space="preserve"> 4-тарау. Мемлекеттік органның мүлкі</w:t>
      </w:r>
    </w:p>
    <w:bookmarkEnd w:id="648"/>
    <w:bookmarkStart w:name="z664" w:id="649"/>
    <w:p>
      <w:pPr>
        <w:spacing w:after="0"/>
        <w:ind w:left="0"/>
        <w:jc w:val="both"/>
      </w:pPr>
      <w:r>
        <w:rPr>
          <w:rFonts w:ascii="Times New Roman"/>
          <w:b w:val="false"/>
          <w:i w:val="false"/>
          <w:color w:val="000000"/>
          <w:sz w:val="28"/>
        </w:rPr>
        <w:t>
      22. Ақтөбе облыс прокуратурасының заңнамада көзделген жағдайларда жедел басқару құқығында оқшауланған мүлкі болуы мүмкін.</w:t>
      </w:r>
    </w:p>
    <w:bookmarkEnd w:id="649"/>
    <w:bookmarkStart w:name="z665" w:id="650"/>
    <w:p>
      <w:pPr>
        <w:spacing w:after="0"/>
        <w:ind w:left="0"/>
        <w:jc w:val="both"/>
      </w:pPr>
      <w:r>
        <w:rPr>
          <w:rFonts w:ascii="Times New Roman"/>
          <w:b w:val="false"/>
          <w:i w:val="false"/>
          <w:color w:val="000000"/>
          <w:sz w:val="28"/>
        </w:rPr>
        <w:t>
      Ақтөбе облысы прокуратурасының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50"/>
    <w:bookmarkStart w:name="z666" w:id="651"/>
    <w:p>
      <w:pPr>
        <w:spacing w:after="0"/>
        <w:ind w:left="0"/>
        <w:jc w:val="both"/>
      </w:pPr>
      <w:r>
        <w:rPr>
          <w:rFonts w:ascii="Times New Roman"/>
          <w:b w:val="false"/>
          <w:i w:val="false"/>
          <w:color w:val="000000"/>
          <w:sz w:val="28"/>
        </w:rPr>
        <w:t>
      23. Ақтөбе облысы прокуратурасына бекітілген мүлік республикалық меншікке жатады.</w:t>
      </w:r>
    </w:p>
    <w:bookmarkEnd w:id="651"/>
    <w:bookmarkStart w:name="z667" w:id="652"/>
    <w:p>
      <w:pPr>
        <w:spacing w:after="0"/>
        <w:ind w:left="0"/>
        <w:jc w:val="both"/>
      </w:pPr>
      <w:r>
        <w:rPr>
          <w:rFonts w:ascii="Times New Roman"/>
          <w:b w:val="false"/>
          <w:i w:val="false"/>
          <w:color w:val="000000"/>
          <w:sz w:val="28"/>
        </w:rPr>
        <w:t>
      24. Егер заңнамада өзгеше көзделмесе, Ақтөбе облысының прокуратурасы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52"/>
    <w:bookmarkStart w:name="z668" w:id="653"/>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653"/>
    <w:bookmarkStart w:name="z669" w:id="654"/>
    <w:p>
      <w:pPr>
        <w:spacing w:after="0"/>
        <w:ind w:left="0"/>
        <w:jc w:val="both"/>
      </w:pPr>
      <w:r>
        <w:rPr>
          <w:rFonts w:ascii="Times New Roman"/>
          <w:b w:val="false"/>
          <w:i w:val="false"/>
          <w:color w:val="000000"/>
          <w:sz w:val="28"/>
        </w:rPr>
        <w:t>
      25. Ақтөбе облысы прокуратурасын қайта ұйымдастыру және тарату Қазақстан Республикасының заңнамасына сәйкес жүзеге асырылады.</w:t>
      </w:r>
    </w:p>
    <w:bookmarkEnd w:id="6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126 бұйрығына</w:t>
            </w:r>
            <w:r>
              <w:br/>
            </w:r>
            <w:r>
              <w:rPr>
                <w:rFonts w:ascii="Times New Roman"/>
                <w:b w:val="false"/>
                <w:i w:val="false"/>
                <w:color w:val="000000"/>
                <w:sz w:val="20"/>
              </w:rPr>
              <w:t>5-қосымша</w:t>
            </w:r>
          </w:p>
        </w:tc>
      </w:tr>
    </w:tbl>
    <w:bookmarkStart w:name="z671" w:id="655"/>
    <w:p>
      <w:pPr>
        <w:spacing w:after="0"/>
        <w:ind w:left="0"/>
        <w:jc w:val="left"/>
      </w:pPr>
      <w:r>
        <w:rPr>
          <w:rFonts w:ascii="Times New Roman"/>
          <w:b/>
          <w:i w:val="false"/>
          <w:color w:val="000000"/>
        </w:rPr>
        <w:t xml:space="preserve"> Алматы облысының прокуратурасы туралы</w:t>
      </w:r>
      <w:r>
        <w:br/>
      </w:r>
      <w:r>
        <w:rPr>
          <w:rFonts w:ascii="Times New Roman"/>
          <w:b/>
          <w:i w:val="false"/>
          <w:color w:val="000000"/>
        </w:rPr>
        <w:t>ЕРЕЖЕ</w:t>
      </w:r>
    </w:p>
    <w:bookmarkEnd w:id="655"/>
    <w:bookmarkStart w:name="z672" w:id="656"/>
    <w:p>
      <w:pPr>
        <w:spacing w:after="0"/>
        <w:ind w:left="0"/>
        <w:jc w:val="left"/>
      </w:pPr>
      <w:r>
        <w:rPr>
          <w:rFonts w:ascii="Times New Roman"/>
          <w:b/>
          <w:i w:val="false"/>
          <w:color w:val="000000"/>
        </w:rPr>
        <w:t xml:space="preserve"> 1. Жалпы ережелер</w:t>
      </w:r>
    </w:p>
    <w:bookmarkEnd w:id="656"/>
    <w:bookmarkStart w:name="z673" w:id="657"/>
    <w:p>
      <w:pPr>
        <w:spacing w:after="0"/>
        <w:ind w:left="0"/>
        <w:jc w:val="both"/>
      </w:pPr>
      <w:r>
        <w:rPr>
          <w:rFonts w:ascii="Times New Roman"/>
          <w:b w:val="false"/>
          <w:i w:val="false"/>
          <w:color w:val="000000"/>
          <w:sz w:val="28"/>
        </w:rPr>
        <w:t>
      1. "Алматы облысының прокуратурасы" мемлекеттік мекемесі (бұдан әрі – Алматы облысының прокуратурасы) Қазақстан Республикасы Бас прокуратурасының аумақтық органы болып табылады, мемлекет атынан заңдылықтың сақталуына заңмен белгіленген шектерде және нысандарда жоғары қадағалауды жүзеге асырады, сотта мемлекет мүддесін білдіреді және мемлекет атынан қылмыстық қудалауды жүзеге асырады.</w:t>
      </w:r>
    </w:p>
    <w:bookmarkEnd w:id="657"/>
    <w:bookmarkStart w:name="z674" w:id="658"/>
    <w:p>
      <w:pPr>
        <w:spacing w:after="0"/>
        <w:ind w:left="0"/>
        <w:jc w:val="both"/>
      </w:pPr>
      <w:r>
        <w:rPr>
          <w:rFonts w:ascii="Times New Roman"/>
          <w:b w:val="false"/>
          <w:i w:val="false"/>
          <w:color w:val="000000"/>
          <w:sz w:val="28"/>
        </w:rPr>
        <w:t>
      2. Алматы облысы прокуратурасының төмен тұрған прокуратуралары бар.</w:t>
      </w:r>
    </w:p>
    <w:bookmarkEnd w:id="658"/>
    <w:bookmarkStart w:name="z675" w:id="659"/>
    <w:p>
      <w:pPr>
        <w:spacing w:after="0"/>
        <w:ind w:left="0"/>
        <w:jc w:val="both"/>
      </w:pPr>
      <w:r>
        <w:rPr>
          <w:rFonts w:ascii="Times New Roman"/>
          <w:b w:val="false"/>
          <w:i w:val="false"/>
          <w:color w:val="000000"/>
          <w:sz w:val="28"/>
        </w:rPr>
        <w:t xml:space="preserve">
      3. Алматы облысының прокуратурасы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659"/>
    <w:bookmarkStart w:name="z676" w:id="660"/>
    <w:p>
      <w:pPr>
        <w:spacing w:after="0"/>
        <w:ind w:left="0"/>
        <w:jc w:val="both"/>
      </w:pPr>
      <w:r>
        <w:rPr>
          <w:rFonts w:ascii="Times New Roman"/>
          <w:b w:val="false"/>
          <w:i w:val="false"/>
          <w:color w:val="000000"/>
          <w:sz w:val="28"/>
        </w:rPr>
        <w:t>
      4. Алматы облысының прокуратурасы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660"/>
    <w:bookmarkStart w:name="z677" w:id="661"/>
    <w:p>
      <w:pPr>
        <w:spacing w:after="0"/>
        <w:ind w:left="0"/>
        <w:jc w:val="both"/>
      </w:pPr>
      <w:r>
        <w:rPr>
          <w:rFonts w:ascii="Times New Roman"/>
          <w:b w:val="false"/>
          <w:i w:val="false"/>
          <w:color w:val="000000"/>
          <w:sz w:val="28"/>
        </w:rPr>
        <w:t>
      5. Алматы облысының прокуратурасы азаматтық-құқықтық қатынастарға өз атынан түседі.</w:t>
      </w:r>
    </w:p>
    <w:bookmarkEnd w:id="661"/>
    <w:bookmarkStart w:name="z678" w:id="662"/>
    <w:p>
      <w:pPr>
        <w:spacing w:after="0"/>
        <w:ind w:left="0"/>
        <w:jc w:val="both"/>
      </w:pPr>
      <w:r>
        <w:rPr>
          <w:rFonts w:ascii="Times New Roman"/>
          <w:b w:val="false"/>
          <w:i w:val="false"/>
          <w:color w:val="000000"/>
          <w:sz w:val="28"/>
        </w:rPr>
        <w:t>
      6. Алматы облысы прокуратурасы, егер ол Қазақстан Республикасының заңнамасына сәйкес осыған уәкілетті болса, мемлекеттің атынан азаматтық-құқықтық қатынастардың тарапы болуға құқылы.</w:t>
      </w:r>
    </w:p>
    <w:bookmarkEnd w:id="662"/>
    <w:bookmarkStart w:name="z679" w:id="663"/>
    <w:p>
      <w:pPr>
        <w:spacing w:after="0"/>
        <w:ind w:left="0"/>
        <w:jc w:val="both"/>
      </w:pPr>
      <w:r>
        <w:rPr>
          <w:rFonts w:ascii="Times New Roman"/>
          <w:b w:val="false"/>
          <w:i w:val="false"/>
          <w:color w:val="000000"/>
          <w:sz w:val="28"/>
        </w:rPr>
        <w:t>
      7. Алматы облысының прокуратурасы өз құзыретіндегі мәселелер бойынша заңнамада белгіленген тәртіппен Алматы облысы прокурорының бұйрықтарымен және Қазақстан Республикасының заңнамасында көзделген басқа да актілермен ресімделетін шешімдер қабылдайды.</w:t>
      </w:r>
    </w:p>
    <w:bookmarkEnd w:id="663"/>
    <w:bookmarkStart w:name="z680" w:id="664"/>
    <w:p>
      <w:pPr>
        <w:spacing w:after="0"/>
        <w:ind w:left="0"/>
        <w:jc w:val="both"/>
      </w:pPr>
      <w:r>
        <w:rPr>
          <w:rFonts w:ascii="Times New Roman"/>
          <w:b w:val="false"/>
          <w:i w:val="false"/>
          <w:color w:val="000000"/>
          <w:sz w:val="28"/>
        </w:rPr>
        <w:t>
      8. Алматы облысы прокуратурасының құрылымы мен штат санының лимиті Қазақстан Республикасының қолданыстағы заңнамасына сәйкес бекітіледі.</w:t>
      </w:r>
    </w:p>
    <w:bookmarkEnd w:id="664"/>
    <w:bookmarkStart w:name="z681" w:id="665"/>
    <w:p>
      <w:pPr>
        <w:spacing w:after="0"/>
        <w:ind w:left="0"/>
        <w:jc w:val="both"/>
      </w:pPr>
      <w:r>
        <w:rPr>
          <w:rFonts w:ascii="Times New Roman"/>
          <w:b w:val="false"/>
          <w:i w:val="false"/>
          <w:color w:val="000000"/>
          <w:sz w:val="28"/>
        </w:rPr>
        <w:t>
      9. Заңды тұлғаның орналасқан жері: Қазақстан Республикасы, Алматы облысы, Қонаев қаласы, Степная көшесі, 6.</w:t>
      </w:r>
    </w:p>
    <w:bookmarkEnd w:id="665"/>
    <w:bookmarkStart w:name="z682" w:id="666"/>
    <w:p>
      <w:pPr>
        <w:spacing w:after="0"/>
        <w:ind w:left="0"/>
        <w:jc w:val="both"/>
      </w:pPr>
      <w:r>
        <w:rPr>
          <w:rFonts w:ascii="Times New Roman"/>
          <w:b w:val="false"/>
          <w:i w:val="false"/>
          <w:color w:val="000000"/>
          <w:sz w:val="28"/>
        </w:rPr>
        <w:t>
      10. Осы Ереже Алматы облысы прокуратурасының құрылтай құжаты болып табылады.</w:t>
      </w:r>
    </w:p>
    <w:bookmarkEnd w:id="666"/>
    <w:bookmarkStart w:name="z683" w:id="667"/>
    <w:p>
      <w:pPr>
        <w:spacing w:after="0"/>
        <w:ind w:left="0"/>
        <w:jc w:val="both"/>
      </w:pPr>
      <w:r>
        <w:rPr>
          <w:rFonts w:ascii="Times New Roman"/>
          <w:b w:val="false"/>
          <w:i w:val="false"/>
          <w:color w:val="000000"/>
          <w:sz w:val="28"/>
        </w:rPr>
        <w:t>
      11. Алматы облысы прокуратурасының қызметін қаржыландыру республикалық бюджеттен жүзеге асырылады.</w:t>
      </w:r>
    </w:p>
    <w:bookmarkEnd w:id="667"/>
    <w:bookmarkStart w:name="z684" w:id="668"/>
    <w:p>
      <w:pPr>
        <w:spacing w:after="0"/>
        <w:ind w:left="0"/>
        <w:jc w:val="both"/>
      </w:pPr>
      <w:r>
        <w:rPr>
          <w:rFonts w:ascii="Times New Roman"/>
          <w:b w:val="false"/>
          <w:i w:val="false"/>
          <w:color w:val="000000"/>
          <w:sz w:val="28"/>
        </w:rPr>
        <w:t>
      12. Алматы облысының прокуратурасына кәсіпкерлік субъектілерімен Алматы облысы прокуратурасының өкілеттігі болып табылатын міндеттерді орындау тұрғысында шарттық қатынастарға түсуге тыйым салынады.</w:t>
      </w:r>
    </w:p>
    <w:bookmarkEnd w:id="668"/>
    <w:bookmarkStart w:name="z685" w:id="669"/>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669"/>
    <w:bookmarkStart w:name="z686" w:id="670"/>
    <w:p>
      <w:pPr>
        <w:spacing w:after="0"/>
        <w:ind w:left="0"/>
        <w:jc w:val="both"/>
      </w:pPr>
      <w:r>
        <w:rPr>
          <w:rFonts w:ascii="Times New Roman"/>
          <w:b w:val="false"/>
          <w:i w:val="false"/>
          <w:color w:val="000000"/>
          <w:sz w:val="28"/>
        </w:rPr>
        <w:t>
      13. Міндеттері:</w:t>
      </w:r>
    </w:p>
    <w:bookmarkEnd w:id="670"/>
    <w:bookmarkStart w:name="z687" w:id="671"/>
    <w:p>
      <w:pPr>
        <w:spacing w:after="0"/>
        <w:ind w:left="0"/>
        <w:jc w:val="both"/>
      </w:pPr>
      <w:r>
        <w:rPr>
          <w:rFonts w:ascii="Times New Roman"/>
          <w:b w:val="false"/>
          <w:i w:val="false"/>
          <w:color w:val="000000"/>
          <w:sz w:val="28"/>
        </w:rPr>
        <w:t>
      заңмен белгіленген шектерде:</w:t>
      </w:r>
    </w:p>
    <w:bookmarkEnd w:id="671"/>
    <w:bookmarkStart w:name="z688" w:id="672"/>
    <w:p>
      <w:pPr>
        <w:spacing w:after="0"/>
        <w:ind w:left="0"/>
        <w:jc w:val="both"/>
      </w:pPr>
      <w:r>
        <w:rPr>
          <w:rFonts w:ascii="Times New Roman"/>
          <w:b w:val="false"/>
          <w:i w:val="false"/>
          <w:color w:val="000000"/>
          <w:sz w:val="28"/>
        </w:rPr>
        <w:t>
      адамның және азаматтың құқықтары мен бостандықтарын, заңды тұлғалардың, қоғам мен мемлекеттің заңды мүдделерін қорғау және қалпына келтіреді;</w:t>
      </w:r>
    </w:p>
    <w:bookmarkEnd w:id="672"/>
    <w:bookmarkStart w:name="z689" w:id="673"/>
    <w:p>
      <w:pPr>
        <w:spacing w:after="0"/>
        <w:ind w:left="0"/>
        <w:jc w:val="both"/>
      </w:pPr>
      <w:r>
        <w:rPr>
          <w:rFonts w:ascii="Times New Roman"/>
          <w:b w:val="false"/>
          <w:i w:val="false"/>
          <w:color w:val="000000"/>
          <w:sz w:val="28"/>
        </w:rPr>
        <w:t>
      заңдылықтың бұзылуын, оған ықпал ететін себептер мен жағдайларды, сондай-ақ олардың салдарларын анықтайды және жояды;</w:t>
      </w:r>
    </w:p>
    <w:bookmarkEnd w:id="673"/>
    <w:bookmarkStart w:name="z690" w:id="674"/>
    <w:p>
      <w:pPr>
        <w:spacing w:after="0"/>
        <w:ind w:left="0"/>
        <w:jc w:val="both"/>
      </w:pPr>
      <w:r>
        <w:rPr>
          <w:rFonts w:ascii="Times New Roman"/>
          <w:b w:val="false"/>
          <w:i w:val="false"/>
          <w:color w:val="000000"/>
          <w:sz w:val="28"/>
        </w:rPr>
        <w:t>
      құқық қорғау және өзге де мемлекеттік органдардың заңдылықты, құқықтық тәртіпті және қылмысқа қарсы күресті қамтамасыз ету жөніндегі қызметін үйлестіреді;</w:t>
      </w:r>
    </w:p>
    <w:bookmarkEnd w:id="674"/>
    <w:bookmarkStart w:name="z691" w:id="675"/>
    <w:p>
      <w:pPr>
        <w:spacing w:after="0"/>
        <w:ind w:left="0"/>
        <w:jc w:val="both"/>
      </w:pPr>
      <w:r>
        <w:rPr>
          <w:rFonts w:ascii="Times New Roman"/>
          <w:b w:val="false"/>
          <w:i w:val="false"/>
          <w:color w:val="000000"/>
          <w:sz w:val="28"/>
        </w:rPr>
        <w:t>
      заңмен және Қазақстан Республикасы Президентінің актілерімен айқындалатын өзге де міндеттерді орындайды.</w:t>
      </w:r>
    </w:p>
    <w:bookmarkEnd w:id="675"/>
    <w:bookmarkStart w:name="z692" w:id="676"/>
    <w:p>
      <w:pPr>
        <w:spacing w:after="0"/>
        <w:ind w:left="0"/>
        <w:jc w:val="both"/>
      </w:pPr>
      <w:r>
        <w:rPr>
          <w:rFonts w:ascii="Times New Roman"/>
          <w:b w:val="false"/>
          <w:i w:val="false"/>
          <w:color w:val="000000"/>
          <w:sz w:val="28"/>
        </w:rPr>
        <w:t>
      14. Өкілеттіктері:</w:t>
      </w:r>
    </w:p>
    <w:bookmarkEnd w:id="676"/>
    <w:bookmarkStart w:name="z693" w:id="677"/>
    <w:p>
      <w:pPr>
        <w:spacing w:after="0"/>
        <w:ind w:left="0"/>
        <w:jc w:val="both"/>
      </w:pPr>
      <w:r>
        <w:rPr>
          <w:rFonts w:ascii="Times New Roman"/>
          <w:b w:val="false"/>
          <w:i w:val="false"/>
          <w:color w:val="000000"/>
          <w:sz w:val="28"/>
        </w:rPr>
        <w:t>
      1) құқықтары:</w:t>
      </w:r>
    </w:p>
    <w:bookmarkEnd w:id="677"/>
    <w:bookmarkStart w:name="z694" w:id="678"/>
    <w:p>
      <w:pPr>
        <w:spacing w:after="0"/>
        <w:ind w:left="0"/>
        <w:jc w:val="both"/>
      </w:pPr>
      <w:r>
        <w:rPr>
          <w:rFonts w:ascii="Times New Roman"/>
          <w:b w:val="false"/>
          <w:i w:val="false"/>
          <w:color w:val="000000"/>
          <w:sz w:val="28"/>
        </w:rPr>
        <w:t>
      қылмыстық-процестік заңда белгіленген негіздер мен тәртіп бойынша іс-әрекеттерді жүзеге асыруға және процестік шешімдер қабылдауға;</w:t>
      </w:r>
    </w:p>
    <w:bookmarkEnd w:id="678"/>
    <w:bookmarkStart w:name="z695" w:id="679"/>
    <w:p>
      <w:pPr>
        <w:spacing w:after="0"/>
        <w:ind w:left="0"/>
        <w:jc w:val="both"/>
      </w:pPr>
      <w:r>
        <w:rPr>
          <w:rFonts w:ascii="Times New Roman"/>
          <w:b w:val="false"/>
          <w:i w:val="false"/>
          <w:color w:val="000000"/>
          <w:sz w:val="28"/>
        </w:rPr>
        <w:t>
      заңнамада көзделген жағдайларда және тәртіппен жедел-іздестіру қызметінің материалдарын, әкімшілік құқық бұзушылық туралы істерді талап етуге, басшылардан және басқа да лауазымды адамдардан қажетті құжаттарды, материалдарды, статистикалық ақпаратты және заңдылықтың жай-күйі және оны қамтамасыз ету бойынша қолданылатын шаралар туралы өзге де мәліметтерді алуға;</w:t>
      </w:r>
    </w:p>
    <w:bookmarkEnd w:id="679"/>
    <w:bookmarkStart w:name="z696" w:id="680"/>
    <w:p>
      <w:pPr>
        <w:spacing w:after="0"/>
        <w:ind w:left="0"/>
        <w:jc w:val="both"/>
      </w:pPr>
      <w:r>
        <w:rPr>
          <w:rFonts w:ascii="Times New Roman"/>
          <w:b w:val="false"/>
          <w:i w:val="false"/>
          <w:color w:val="000000"/>
          <w:sz w:val="28"/>
        </w:rPr>
        <w:t>
      заңда белгіленген негіздер мен тәртіп бойынша сот отырысына қатысуға және іс бойынша қорытынды беруге, соттан сот істерін сұратуға, сот актілерін қайта қарау туралы өтінішхаттар келтіруге;</w:t>
      </w:r>
    </w:p>
    <w:bookmarkEnd w:id="680"/>
    <w:bookmarkStart w:name="z697" w:id="681"/>
    <w:p>
      <w:pPr>
        <w:spacing w:after="0"/>
        <w:ind w:left="0"/>
        <w:jc w:val="both"/>
      </w:pPr>
      <w:r>
        <w:rPr>
          <w:rFonts w:ascii="Times New Roman"/>
          <w:b w:val="false"/>
          <w:i w:val="false"/>
          <w:color w:val="000000"/>
          <w:sz w:val="28"/>
        </w:rPr>
        <w:t>
      заңда көзделген тәртіппен тексерістер жүргізуге, оларға қатысу және қорытындылар беру үшін мамандар тартуға, сондай-ақ қауіпсіздікті және қадағалау қызметін қамтамасыз ету үшін тексерістерді жүзеге асыруға басқа да құқық қорғау органдарының қызметкерлерін тартуға;</w:t>
      </w:r>
    </w:p>
    <w:bookmarkEnd w:id="681"/>
    <w:bookmarkStart w:name="z698" w:id="682"/>
    <w:p>
      <w:pPr>
        <w:spacing w:after="0"/>
        <w:ind w:left="0"/>
        <w:jc w:val="both"/>
      </w:pPr>
      <w:r>
        <w:rPr>
          <w:rFonts w:ascii="Times New Roman"/>
          <w:b w:val="false"/>
          <w:i w:val="false"/>
          <w:color w:val="000000"/>
          <w:sz w:val="28"/>
        </w:rPr>
        <w:t>
      сараптамалар тағайындауға, уәкілетті органдардан прокуратураға келіп түскен материалдар, жолданымдар бойынша тексерістер жүргізілуін талап етуге және олардың нәтижелері туралы хабарлауға міндеттеуге;</w:t>
      </w:r>
    </w:p>
    <w:bookmarkEnd w:id="682"/>
    <w:bookmarkStart w:name="z699" w:id="683"/>
    <w:p>
      <w:pPr>
        <w:spacing w:after="0"/>
        <w:ind w:left="0"/>
        <w:jc w:val="both"/>
      </w:pPr>
      <w:r>
        <w:rPr>
          <w:rFonts w:ascii="Times New Roman"/>
          <w:b w:val="false"/>
          <w:i w:val="false"/>
          <w:color w:val="000000"/>
          <w:sz w:val="28"/>
        </w:rPr>
        <w:t>
      заңнамада белгіленген негіздер мен тәртіп бойынша құқық қорғау, арнаулы мемлекеттік және өзге де органдардың ақпарат алмасу жүйесімен интеграцияланған ақпараттық жүйелер мен ресурстарда қамтылған мәліметтерге рұқсат алуға;</w:t>
      </w:r>
    </w:p>
    <w:bookmarkEnd w:id="683"/>
    <w:bookmarkStart w:name="z700" w:id="684"/>
    <w:p>
      <w:pPr>
        <w:spacing w:after="0"/>
        <w:ind w:left="0"/>
        <w:jc w:val="both"/>
      </w:pPr>
      <w:r>
        <w:rPr>
          <w:rFonts w:ascii="Times New Roman"/>
          <w:b w:val="false"/>
          <w:i w:val="false"/>
          <w:color w:val="000000"/>
          <w:sz w:val="28"/>
        </w:rPr>
        <w:t>
      жүргізілетін тексеріс және қаралатын жолданым мәселелері бойынша лауазымды адамдарды, жеке тұлғаларды және заңды тұлғалардың өкілдерін түсініктеме алу үшін шақыруға;</w:t>
      </w:r>
    </w:p>
    <w:bookmarkEnd w:id="684"/>
    <w:bookmarkStart w:name="z701" w:id="685"/>
    <w:p>
      <w:pPr>
        <w:spacing w:after="0"/>
        <w:ind w:left="0"/>
        <w:jc w:val="both"/>
      </w:pPr>
      <w:r>
        <w:rPr>
          <w:rFonts w:ascii="Times New Roman"/>
          <w:b w:val="false"/>
          <w:i w:val="false"/>
          <w:color w:val="000000"/>
          <w:sz w:val="28"/>
        </w:rPr>
        <w:t>
      лауазымды адамдар қолданған тыйым салу немесе шектеу сипатындағы шаралардың күшін жоюды талап етуге, негіздер болған кезде және заңда көзделген тәртіппен заңсыз актінің қолданылуын толық немесе ішінара тоқтата тұруға;</w:t>
      </w:r>
    </w:p>
    <w:bookmarkEnd w:id="685"/>
    <w:bookmarkStart w:name="z702" w:id="686"/>
    <w:p>
      <w:pPr>
        <w:spacing w:after="0"/>
        <w:ind w:left="0"/>
        <w:jc w:val="both"/>
      </w:pPr>
      <w:r>
        <w:rPr>
          <w:rFonts w:ascii="Times New Roman"/>
          <w:b w:val="false"/>
          <w:i w:val="false"/>
          <w:color w:val="000000"/>
          <w:sz w:val="28"/>
        </w:rPr>
        <w:t>
      әкімшілік құқық бұзушылық туралы заңнамада көзделген тәртіппен әкімшілік құқық бұзушылық туралы іс бойынша іс жүргізу қозғауға және тоқтатуға;</w:t>
      </w:r>
    </w:p>
    <w:bookmarkEnd w:id="686"/>
    <w:bookmarkStart w:name="z703" w:id="687"/>
    <w:p>
      <w:pPr>
        <w:spacing w:after="0"/>
        <w:ind w:left="0"/>
        <w:jc w:val="both"/>
      </w:pPr>
      <w:r>
        <w:rPr>
          <w:rFonts w:ascii="Times New Roman"/>
          <w:b w:val="false"/>
          <w:i w:val="false"/>
          <w:color w:val="000000"/>
          <w:sz w:val="28"/>
        </w:rPr>
        <w:t>
      заңнамада белгіленген тәртіппен тексеріс жүргізуге байланысты құжаттар мен материалдарға рұқсат алуға;</w:t>
      </w:r>
    </w:p>
    <w:bookmarkEnd w:id="687"/>
    <w:bookmarkStart w:name="z704" w:id="688"/>
    <w:p>
      <w:pPr>
        <w:spacing w:after="0"/>
        <w:ind w:left="0"/>
        <w:jc w:val="both"/>
      </w:pPr>
      <w:r>
        <w:rPr>
          <w:rFonts w:ascii="Times New Roman"/>
          <w:b w:val="false"/>
          <w:i w:val="false"/>
          <w:color w:val="000000"/>
          <w:sz w:val="28"/>
        </w:rPr>
        <w:t>
      нормативтік құқықтық актілердің жобаларын әзірлеуге және қарауға қатысуға;</w:t>
      </w:r>
    </w:p>
    <w:bookmarkEnd w:id="688"/>
    <w:bookmarkStart w:name="z705" w:id="689"/>
    <w:p>
      <w:pPr>
        <w:spacing w:after="0"/>
        <w:ind w:left="0"/>
        <w:jc w:val="both"/>
      </w:pPr>
      <w:r>
        <w:rPr>
          <w:rFonts w:ascii="Times New Roman"/>
          <w:b w:val="false"/>
          <w:i w:val="false"/>
          <w:color w:val="000000"/>
          <w:sz w:val="28"/>
        </w:rPr>
        <w:t>
      басқа да мемлекеттердің мекемелерімен және халықаралық ұйымдармен ынтымақтастықта болуға;</w:t>
      </w:r>
    </w:p>
    <w:bookmarkEnd w:id="689"/>
    <w:bookmarkStart w:name="z706" w:id="690"/>
    <w:p>
      <w:pPr>
        <w:spacing w:after="0"/>
        <w:ind w:left="0"/>
        <w:jc w:val="both"/>
      </w:pPr>
      <w:r>
        <w:rPr>
          <w:rFonts w:ascii="Times New Roman"/>
          <w:b w:val="false"/>
          <w:i w:val="false"/>
          <w:color w:val="000000"/>
          <w:sz w:val="28"/>
        </w:rPr>
        <w:t>
      заңдылық пен құқық тәртібін, қылмысқа қарсы күресті қамтамасыз ету мақсатында құқықтық статистика және арнайы есепке алу саласындағы ақпараттық жүйелерді құруға және жетілдіруге қатысуға;</w:t>
      </w:r>
    </w:p>
    <w:bookmarkEnd w:id="690"/>
    <w:bookmarkStart w:name="z707" w:id="691"/>
    <w:p>
      <w:pPr>
        <w:spacing w:after="0"/>
        <w:ind w:left="0"/>
        <w:jc w:val="both"/>
      </w:pPr>
      <w:r>
        <w:rPr>
          <w:rFonts w:ascii="Times New Roman"/>
          <w:b w:val="false"/>
          <w:i w:val="false"/>
          <w:color w:val="000000"/>
          <w:sz w:val="28"/>
        </w:rPr>
        <w:t>
      заңда көзделген өзге де құқықтарды жүзеге асыруға құқылы;</w:t>
      </w:r>
    </w:p>
    <w:bookmarkEnd w:id="691"/>
    <w:bookmarkStart w:name="z708" w:id="692"/>
    <w:p>
      <w:pPr>
        <w:spacing w:after="0"/>
        <w:ind w:left="0"/>
        <w:jc w:val="both"/>
      </w:pPr>
      <w:r>
        <w:rPr>
          <w:rFonts w:ascii="Times New Roman"/>
          <w:b w:val="false"/>
          <w:i w:val="false"/>
          <w:color w:val="000000"/>
          <w:sz w:val="28"/>
        </w:rPr>
        <w:t>
      2) міндеттері:</w:t>
      </w:r>
    </w:p>
    <w:bookmarkEnd w:id="692"/>
    <w:bookmarkStart w:name="z709" w:id="693"/>
    <w:p>
      <w:pPr>
        <w:spacing w:after="0"/>
        <w:ind w:left="0"/>
        <w:jc w:val="both"/>
      </w:pPr>
      <w:r>
        <w:rPr>
          <w:rFonts w:ascii="Times New Roman"/>
          <w:b w:val="false"/>
          <w:i w:val="false"/>
          <w:color w:val="000000"/>
          <w:sz w:val="28"/>
        </w:rPr>
        <w:t>
      Қазақстан Республикасының Конституциясын және заңнамасын сақтауға;</w:t>
      </w:r>
    </w:p>
    <w:bookmarkEnd w:id="693"/>
    <w:bookmarkStart w:name="z710" w:id="694"/>
    <w:p>
      <w:pPr>
        <w:spacing w:after="0"/>
        <w:ind w:left="0"/>
        <w:jc w:val="both"/>
      </w:pPr>
      <w:r>
        <w:rPr>
          <w:rFonts w:ascii="Times New Roman"/>
          <w:b w:val="false"/>
          <w:i w:val="false"/>
          <w:color w:val="000000"/>
          <w:sz w:val="28"/>
        </w:rPr>
        <w:t>
      мінез-құлықтың этикалық нормаларын сақтауға;</w:t>
      </w:r>
    </w:p>
    <w:bookmarkEnd w:id="694"/>
    <w:bookmarkStart w:name="z711" w:id="695"/>
    <w:p>
      <w:pPr>
        <w:spacing w:after="0"/>
        <w:ind w:left="0"/>
        <w:jc w:val="both"/>
      </w:pPr>
      <w:r>
        <w:rPr>
          <w:rFonts w:ascii="Times New Roman"/>
          <w:b w:val="false"/>
          <w:i w:val="false"/>
          <w:color w:val="000000"/>
          <w:sz w:val="28"/>
        </w:rPr>
        <w:t>
      өз құзыретіне сәйкес адамның және азаматтың, қоғам мен мемлекеттің құқықтарын, бостандықтары мен заңды мүдделерін қорғауға;</w:t>
      </w:r>
    </w:p>
    <w:bookmarkEnd w:id="695"/>
    <w:bookmarkStart w:name="z712" w:id="696"/>
    <w:p>
      <w:pPr>
        <w:spacing w:after="0"/>
        <w:ind w:left="0"/>
        <w:jc w:val="both"/>
      </w:pPr>
      <w:r>
        <w:rPr>
          <w:rFonts w:ascii="Times New Roman"/>
          <w:b w:val="false"/>
          <w:i w:val="false"/>
          <w:color w:val="000000"/>
          <w:sz w:val="28"/>
        </w:rPr>
        <w:t>
      заңнамада көзделген шектерде жеке және заңды тұлғаларға олардың жолданымдарын қарауға байланысты құжаттар мен материалдарды таныстыруға ұсынуға;</w:t>
      </w:r>
    </w:p>
    <w:bookmarkEnd w:id="696"/>
    <w:bookmarkStart w:name="z713" w:id="697"/>
    <w:p>
      <w:pPr>
        <w:spacing w:after="0"/>
        <w:ind w:left="0"/>
        <w:jc w:val="both"/>
      </w:pPr>
      <w:r>
        <w:rPr>
          <w:rFonts w:ascii="Times New Roman"/>
          <w:b w:val="false"/>
          <w:i w:val="false"/>
          <w:color w:val="000000"/>
          <w:sz w:val="28"/>
        </w:rPr>
        <w:t>
      заңдылықтың бұзылуына ықпал ететін себептер мен жағдайлардың алдын алу және оларды анықтау, сондай-ақ кінәлі адамдарды жауаптылыққа тарту үшін заңда белгіленген тәртіппен прокурорлық ден қою актілерін және прокурорлық қадағалау актілерін қабылдауға;</w:t>
      </w:r>
    </w:p>
    <w:bookmarkEnd w:id="697"/>
    <w:bookmarkStart w:name="z714" w:id="698"/>
    <w:p>
      <w:pPr>
        <w:spacing w:after="0"/>
        <w:ind w:left="0"/>
        <w:jc w:val="both"/>
      </w:pPr>
      <w:r>
        <w:rPr>
          <w:rFonts w:ascii="Times New Roman"/>
          <w:b w:val="false"/>
          <w:i w:val="false"/>
          <w:color w:val="000000"/>
          <w:sz w:val="28"/>
        </w:rPr>
        <w:t>
      тексерілетін субъектілердің қалыпты жұмыс істеуіне кедергі келтіретін әрекеттерге (әрекетсіздікке) және актілер қабылдауға жол бермеуге;</w:t>
      </w:r>
    </w:p>
    <w:bookmarkEnd w:id="698"/>
    <w:bookmarkStart w:name="z715" w:id="699"/>
    <w:p>
      <w:pPr>
        <w:spacing w:after="0"/>
        <w:ind w:left="0"/>
        <w:jc w:val="both"/>
      </w:pPr>
      <w:r>
        <w:rPr>
          <w:rFonts w:ascii="Times New Roman"/>
          <w:b w:val="false"/>
          <w:i w:val="false"/>
          <w:color w:val="000000"/>
          <w:sz w:val="28"/>
        </w:rPr>
        <w:t>
      тексеріс барысында алынған құжаттар мен мәліметтердің сақталуын, мемлекеттік құпиялар және заңмен қорғалатын өзге де құпия туралы заңнама талаптарының сақталуын қамтамасыз етуге;</w:t>
      </w:r>
    </w:p>
    <w:bookmarkEnd w:id="699"/>
    <w:bookmarkStart w:name="z716" w:id="700"/>
    <w:p>
      <w:pPr>
        <w:spacing w:after="0"/>
        <w:ind w:left="0"/>
        <w:jc w:val="both"/>
      </w:pPr>
      <w:r>
        <w:rPr>
          <w:rFonts w:ascii="Times New Roman"/>
          <w:b w:val="false"/>
          <w:i w:val="false"/>
          <w:color w:val="000000"/>
          <w:sz w:val="28"/>
        </w:rPr>
        <w:t>
      заңсыз ұсталған және бас бостандығынан айыру орындарында, арнаулы мекемелерде, мәжбүрлеу сипатындағы шараларды орындайтын мекемелерде, қызметтік үй-жайларда заңсыз ұсталатын адамдарды дереу босатуға;</w:t>
      </w:r>
    </w:p>
    <w:bookmarkEnd w:id="700"/>
    <w:bookmarkStart w:name="z717" w:id="701"/>
    <w:p>
      <w:pPr>
        <w:spacing w:after="0"/>
        <w:ind w:left="0"/>
        <w:jc w:val="both"/>
      </w:pPr>
      <w:r>
        <w:rPr>
          <w:rFonts w:ascii="Times New Roman"/>
          <w:b w:val="false"/>
          <w:i w:val="false"/>
          <w:color w:val="000000"/>
          <w:sz w:val="28"/>
        </w:rPr>
        <w:t>
      халықтың сенімін арттыру басымдығымен өз қызметін жетілдіруге;</w:t>
      </w:r>
    </w:p>
    <w:bookmarkEnd w:id="701"/>
    <w:bookmarkStart w:name="z718" w:id="702"/>
    <w:p>
      <w:pPr>
        <w:spacing w:after="0"/>
        <w:ind w:left="0"/>
        <w:jc w:val="both"/>
      </w:pPr>
      <w:r>
        <w:rPr>
          <w:rFonts w:ascii="Times New Roman"/>
          <w:b w:val="false"/>
          <w:i w:val="false"/>
          <w:color w:val="000000"/>
          <w:sz w:val="28"/>
        </w:rPr>
        <w:t>
      заңмен көзделген өзге де міндеттерді орындауға міндетті.</w:t>
      </w:r>
    </w:p>
    <w:bookmarkEnd w:id="702"/>
    <w:bookmarkStart w:name="z719" w:id="703"/>
    <w:p>
      <w:pPr>
        <w:spacing w:after="0"/>
        <w:ind w:left="0"/>
        <w:jc w:val="both"/>
      </w:pPr>
      <w:r>
        <w:rPr>
          <w:rFonts w:ascii="Times New Roman"/>
          <w:b w:val="false"/>
          <w:i w:val="false"/>
          <w:color w:val="000000"/>
          <w:sz w:val="28"/>
        </w:rPr>
        <w:t>
      15. Функциялары:</w:t>
      </w:r>
    </w:p>
    <w:bookmarkEnd w:id="703"/>
    <w:bookmarkStart w:name="z720" w:id="704"/>
    <w:p>
      <w:pPr>
        <w:spacing w:after="0"/>
        <w:ind w:left="0"/>
        <w:jc w:val="both"/>
      </w:pPr>
      <w:r>
        <w:rPr>
          <w:rFonts w:ascii="Times New Roman"/>
          <w:b w:val="false"/>
          <w:i w:val="false"/>
          <w:color w:val="000000"/>
          <w:sz w:val="28"/>
        </w:rPr>
        <w:t>
      1) заңда белгіленген шекте және тәртіппен заңдылыққа жоғары қадағалауды жүзеге асырады:</w:t>
      </w:r>
    </w:p>
    <w:bookmarkEnd w:id="704"/>
    <w:bookmarkStart w:name="z721" w:id="705"/>
    <w:p>
      <w:pPr>
        <w:spacing w:after="0"/>
        <w:ind w:left="0"/>
        <w:jc w:val="both"/>
      </w:pPr>
      <w:r>
        <w:rPr>
          <w:rFonts w:ascii="Times New Roman"/>
          <w:b w:val="false"/>
          <w:i w:val="false"/>
          <w:color w:val="000000"/>
          <w:sz w:val="28"/>
        </w:rPr>
        <w:t>
      мемлекеттік, жергілікті өкілді, атқарушы органдардың, жергілікті өзін-өзі басқару органдары мен олардың лауазымды адамдарының, меншік нысанына қарамастан, өзге де ұйымдардың қызметін, сондай-ақ олар қабылдайтын актілер мен шешімдерді айқындайды;</w:t>
      </w:r>
    </w:p>
    <w:bookmarkEnd w:id="705"/>
    <w:bookmarkStart w:name="z722" w:id="706"/>
    <w:p>
      <w:pPr>
        <w:spacing w:after="0"/>
        <w:ind w:left="0"/>
        <w:jc w:val="both"/>
      </w:pPr>
      <w:r>
        <w:rPr>
          <w:rFonts w:ascii="Times New Roman"/>
          <w:b w:val="false"/>
          <w:i w:val="false"/>
          <w:color w:val="000000"/>
          <w:sz w:val="28"/>
        </w:rPr>
        <w:t>
      атқарушылық іс жүргізу және әкімшілік құқық бұзушылық туралы істер бойынша іс жүргізу;</w:t>
      </w:r>
    </w:p>
    <w:bookmarkEnd w:id="706"/>
    <w:bookmarkStart w:name="z723" w:id="707"/>
    <w:p>
      <w:pPr>
        <w:spacing w:after="0"/>
        <w:ind w:left="0"/>
        <w:jc w:val="both"/>
      </w:pPr>
      <w:r>
        <w:rPr>
          <w:rFonts w:ascii="Times New Roman"/>
          <w:b w:val="false"/>
          <w:i w:val="false"/>
          <w:color w:val="000000"/>
          <w:sz w:val="28"/>
        </w:rPr>
        <w:t>
      құқық қорғау және арнаулы мемлекеттік органдардың: сотқа дейінгі тергеп-тексеру, жедел-іздестіру және қарсы барлау қызметі; қылмыстық жазаларды орындау және мемлекеттік мәжбүрлеудің өзге де шараларын қолдану; Қазақстан Республикасының халықаралық шарттарын сақтау салаларындағы қызметі туралы;</w:t>
      </w:r>
    </w:p>
    <w:bookmarkEnd w:id="707"/>
    <w:bookmarkStart w:name="z724" w:id="708"/>
    <w:p>
      <w:pPr>
        <w:spacing w:after="0"/>
        <w:ind w:left="0"/>
        <w:jc w:val="both"/>
      </w:pPr>
      <w:r>
        <w:rPr>
          <w:rFonts w:ascii="Times New Roman"/>
          <w:b w:val="false"/>
          <w:i w:val="false"/>
          <w:color w:val="000000"/>
          <w:sz w:val="28"/>
        </w:rPr>
        <w:t>
      заңмен айқындалатын өзге де бағыттар бойынша;</w:t>
      </w:r>
    </w:p>
    <w:bookmarkEnd w:id="708"/>
    <w:bookmarkStart w:name="z725" w:id="709"/>
    <w:p>
      <w:pPr>
        <w:spacing w:after="0"/>
        <w:ind w:left="0"/>
        <w:jc w:val="both"/>
      </w:pPr>
      <w:r>
        <w:rPr>
          <w:rFonts w:ascii="Times New Roman"/>
          <w:b w:val="false"/>
          <w:i w:val="false"/>
          <w:color w:val="000000"/>
          <w:sz w:val="28"/>
        </w:rPr>
        <w:t>
      2) қылмыстық-процестік, азаматтық процестік, Әкімшілік рәсімдік-процестік заңнамада және әкімшілік құқық бұзушылық туралы заңнамада көзделген негіздерде және тәртіппен сотта мемлекет мүдделерін білдіру болып табылады;</w:t>
      </w:r>
    </w:p>
    <w:bookmarkEnd w:id="709"/>
    <w:bookmarkStart w:name="z726" w:id="710"/>
    <w:p>
      <w:pPr>
        <w:spacing w:after="0"/>
        <w:ind w:left="0"/>
        <w:jc w:val="both"/>
      </w:pPr>
      <w:r>
        <w:rPr>
          <w:rFonts w:ascii="Times New Roman"/>
          <w:b w:val="false"/>
          <w:i w:val="false"/>
          <w:color w:val="000000"/>
          <w:sz w:val="28"/>
        </w:rPr>
        <w:t>
      3) қылмыстық, қылмыстық іс жүргізу заңнамасына сәйкес мемлекет атынан қылмыстық қудалауды жүзеге асыру;</w:t>
      </w:r>
    </w:p>
    <w:bookmarkEnd w:id="710"/>
    <w:bookmarkStart w:name="z727" w:id="711"/>
    <w:p>
      <w:pPr>
        <w:spacing w:after="0"/>
        <w:ind w:left="0"/>
        <w:jc w:val="both"/>
      </w:pPr>
      <w:r>
        <w:rPr>
          <w:rFonts w:ascii="Times New Roman"/>
          <w:b w:val="false"/>
          <w:i w:val="false"/>
          <w:color w:val="000000"/>
          <w:sz w:val="28"/>
        </w:rPr>
        <w:t>
      4) құқық қорғау органдарының және өзге де мемлекеттік органдардың өзара іс-қимылын, өзара ақпарат алмасуды және ортақ міндеттерді іске асыру кезінде олардың әрекеттерінің келісілуін қамтамасыз ету мақсатында Заңдылықты, құқықтық тәртіпті және қылмысқа қарсы күресті қамтамасыз ету жөніндегі қызметті үйлестіру;</w:t>
      </w:r>
    </w:p>
    <w:bookmarkEnd w:id="711"/>
    <w:bookmarkStart w:name="z728" w:id="712"/>
    <w:p>
      <w:pPr>
        <w:spacing w:after="0"/>
        <w:ind w:left="0"/>
        <w:jc w:val="both"/>
      </w:pPr>
      <w:r>
        <w:rPr>
          <w:rFonts w:ascii="Times New Roman"/>
          <w:b w:val="false"/>
          <w:i w:val="false"/>
          <w:color w:val="000000"/>
          <w:sz w:val="28"/>
        </w:rPr>
        <w:t>
      5) Қазақстан Республикасының заңнамасында көзделген өзге де функциялар.</w:t>
      </w:r>
    </w:p>
    <w:bookmarkEnd w:id="712"/>
    <w:bookmarkStart w:name="z729" w:id="713"/>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713"/>
    <w:bookmarkStart w:name="z730" w:id="714"/>
    <w:p>
      <w:pPr>
        <w:spacing w:after="0"/>
        <w:ind w:left="0"/>
        <w:jc w:val="both"/>
      </w:pPr>
      <w:r>
        <w:rPr>
          <w:rFonts w:ascii="Times New Roman"/>
          <w:b w:val="false"/>
          <w:i w:val="false"/>
          <w:color w:val="000000"/>
          <w:sz w:val="28"/>
        </w:rPr>
        <w:t>
      16. Алматы облысының прокуратурасына басшылықты Алматы облысының прокуроры жүзеге асырады, ол Алматы облысының прокуратурасына жүктелген міндеттердің орындалуына және оның өз өкілеттіктерін жүзеге асыруына дербес жауапты болады.</w:t>
      </w:r>
    </w:p>
    <w:bookmarkEnd w:id="714"/>
    <w:bookmarkStart w:name="z731" w:id="715"/>
    <w:p>
      <w:pPr>
        <w:spacing w:after="0"/>
        <w:ind w:left="0"/>
        <w:jc w:val="both"/>
      </w:pPr>
      <w:r>
        <w:rPr>
          <w:rFonts w:ascii="Times New Roman"/>
          <w:b w:val="false"/>
          <w:i w:val="false"/>
          <w:color w:val="000000"/>
          <w:sz w:val="28"/>
        </w:rPr>
        <w:t>
      17. Алматы облысының прокуроры Қазақстан Республикасының заңнамасына сәйкес қызметке тағайындалады және қызметтен босатылады.</w:t>
      </w:r>
    </w:p>
    <w:bookmarkEnd w:id="715"/>
    <w:bookmarkStart w:name="z732" w:id="716"/>
    <w:p>
      <w:pPr>
        <w:spacing w:after="0"/>
        <w:ind w:left="0"/>
        <w:jc w:val="both"/>
      </w:pPr>
      <w:r>
        <w:rPr>
          <w:rFonts w:ascii="Times New Roman"/>
          <w:b w:val="false"/>
          <w:i w:val="false"/>
          <w:color w:val="000000"/>
          <w:sz w:val="28"/>
        </w:rPr>
        <w:t>
      18. Алматы облыс прокурорының Қазақстан Республикасының заңнамасына сәйкес қызметке тағайындалатын және қызметтен босатылатын орынбасарлары болады.</w:t>
      </w:r>
    </w:p>
    <w:bookmarkEnd w:id="716"/>
    <w:bookmarkStart w:name="z733" w:id="717"/>
    <w:p>
      <w:pPr>
        <w:spacing w:after="0"/>
        <w:ind w:left="0"/>
        <w:jc w:val="both"/>
      </w:pPr>
      <w:r>
        <w:rPr>
          <w:rFonts w:ascii="Times New Roman"/>
          <w:b w:val="false"/>
          <w:i w:val="false"/>
          <w:color w:val="000000"/>
          <w:sz w:val="28"/>
        </w:rPr>
        <w:t>
      19. Алматы облысы прокурорының өкілеттігі:</w:t>
      </w:r>
    </w:p>
    <w:bookmarkEnd w:id="717"/>
    <w:bookmarkStart w:name="z734" w:id="718"/>
    <w:p>
      <w:pPr>
        <w:spacing w:after="0"/>
        <w:ind w:left="0"/>
        <w:jc w:val="both"/>
      </w:pPr>
      <w:r>
        <w:rPr>
          <w:rFonts w:ascii="Times New Roman"/>
          <w:b w:val="false"/>
          <w:i w:val="false"/>
          <w:color w:val="000000"/>
          <w:sz w:val="28"/>
        </w:rPr>
        <w:t>
      1) Алматы облысы прокуратурасының жұмысын ұйымдастырады, оның қызметіне және төмен тұрған прокуратуралардың қызметіне басшылық етеді;</w:t>
      </w:r>
    </w:p>
    <w:bookmarkEnd w:id="718"/>
    <w:bookmarkStart w:name="z735" w:id="719"/>
    <w:p>
      <w:pPr>
        <w:spacing w:after="0"/>
        <w:ind w:left="0"/>
        <w:jc w:val="both"/>
      </w:pPr>
      <w:r>
        <w:rPr>
          <w:rFonts w:ascii="Times New Roman"/>
          <w:b w:val="false"/>
          <w:i w:val="false"/>
          <w:color w:val="000000"/>
          <w:sz w:val="28"/>
        </w:rPr>
        <w:t>
      2) Алматы облысының Заңдылықты, құқықтық тәртіпті және қылмысқа қарсы күресті қамтамасыз ету жөніндегі үйлестіру кеңесін басқарады;</w:t>
      </w:r>
    </w:p>
    <w:bookmarkEnd w:id="719"/>
    <w:bookmarkStart w:name="z736" w:id="720"/>
    <w:p>
      <w:pPr>
        <w:spacing w:after="0"/>
        <w:ind w:left="0"/>
        <w:jc w:val="both"/>
      </w:pPr>
      <w:r>
        <w:rPr>
          <w:rFonts w:ascii="Times New Roman"/>
          <w:b w:val="false"/>
          <w:i w:val="false"/>
          <w:color w:val="000000"/>
          <w:sz w:val="28"/>
        </w:rPr>
        <w:t>
      3) Алматы облысы прокуратурасының атынан сенімхатсыз әрекет етеді;</w:t>
      </w:r>
    </w:p>
    <w:bookmarkEnd w:id="720"/>
    <w:bookmarkStart w:name="z737" w:id="721"/>
    <w:p>
      <w:pPr>
        <w:spacing w:after="0"/>
        <w:ind w:left="0"/>
        <w:jc w:val="both"/>
      </w:pPr>
      <w:r>
        <w:rPr>
          <w:rFonts w:ascii="Times New Roman"/>
          <w:b w:val="false"/>
          <w:i w:val="false"/>
          <w:color w:val="000000"/>
          <w:sz w:val="28"/>
        </w:rPr>
        <w:t>
      4) басқа мемлекеттік органдармен, сондай-ақ өзге де ұйымдармен өзара қарым-қатынаста Алматы облысының прокуратурасын білдіреді;</w:t>
      </w:r>
    </w:p>
    <w:bookmarkEnd w:id="721"/>
    <w:bookmarkStart w:name="z738" w:id="722"/>
    <w:p>
      <w:pPr>
        <w:spacing w:after="0"/>
        <w:ind w:left="0"/>
        <w:jc w:val="both"/>
      </w:pPr>
      <w:r>
        <w:rPr>
          <w:rFonts w:ascii="Times New Roman"/>
          <w:b w:val="false"/>
          <w:i w:val="false"/>
          <w:color w:val="000000"/>
          <w:sz w:val="28"/>
        </w:rPr>
        <w:t>
      5) барлық бағынысты қызметкерлер мен жұмыскерлер үшін міндетті бұйрықтар, өкімдер шығарады;</w:t>
      </w:r>
    </w:p>
    <w:bookmarkEnd w:id="722"/>
    <w:bookmarkStart w:name="z739" w:id="723"/>
    <w:p>
      <w:pPr>
        <w:spacing w:after="0"/>
        <w:ind w:left="0"/>
        <w:jc w:val="both"/>
      </w:pPr>
      <w:r>
        <w:rPr>
          <w:rFonts w:ascii="Times New Roman"/>
          <w:b w:val="false"/>
          <w:i w:val="false"/>
          <w:color w:val="000000"/>
          <w:sz w:val="28"/>
        </w:rPr>
        <w:t>
      6) өзінің құзыретіне жатқызылған басқа да мәселелер бойынша шешімдер қабылдайды.</w:t>
      </w:r>
    </w:p>
    <w:bookmarkEnd w:id="723"/>
    <w:bookmarkStart w:name="z740" w:id="724"/>
    <w:p>
      <w:pPr>
        <w:spacing w:after="0"/>
        <w:ind w:left="0"/>
        <w:jc w:val="both"/>
      </w:pPr>
      <w:r>
        <w:rPr>
          <w:rFonts w:ascii="Times New Roman"/>
          <w:b w:val="false"/>
          <w:i w:val="false"/>
          <w:color w:val="000000"/>
          <w:sz w:val="28"/>
        </w:rPr>
        <w:t>
      Алматы облысы прокурорының өкілеттіктерін орындауды ол болмаған кезеңде қолданыстағы заңнамаға сәйкес оны алмастыратын тұлға жүзеге асырады.</w:t>
      </w:r>
    </w:p>
    <w:bookmarkEnd w:id="724"/>
    <w:bookmarkStart w:name="z741" w:id="725"/>
    <w:p>
      <w:pPr>
        <w:spacing w:after="0"/>
        <w:ind w:left="0"/>
        <w:jc w:val="both"/>
      </w:pPr>
      <w:r>
        <w:rPr>
          <w:rFonts w:ascii="Times New Roman"/>
          <w:b w:val="false"/>
          <w:i w:val="false"/>
          <w:color w:val="000000"/>
          <w:sz w:val="28"/>
        </w:rPr>
        <w:t>
      20. Алматы облысы прокуроры өз орынбасарларының өкілеттіктерін қолданыстағы заңнамаға сәйкес белгілейді.</w:t>
      </w:r>
    </w:p>
    <w:bookmarkEnd w:id="725"/>
    <w:bookmarkStart w:name="z742" w:id="726"/>
    <w:p>
      <w:pPr>
        <w:spacing w:after="0"/>
        <w:ind w:left="0"/>
        <w:jc w:val="both"/>
      </w:pPr>
      <w:r>
        <w:rPr>
          <w:rFonts w:ascii="Times New Roman"/>
          <w:b w:val="false"/>
          <w:i w:val="false"/>
          <w:color w:val="000000"/>
          <w:sz w:val="28"/>
        </w:rPr>
        <w:t>
      21. Алматы облыс прокуратурасының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726"/>
    <w:bookmarkStart w:name="z743" w:id="727"/>
    <w:p>
      <w:pPr>
        <w:spacing w:after="0"/>
        <w:ind w:left="0"/>
        <w:jc w:val="left"/>
      </w:pPr>
      <w:r>
        <w:rPr>
          <w:rFonts w:ascii="Times New Roman"/>
          <w:b/>
          <w:i w:val="false"/>
          <w:color w:val="000000"/>
        </w:rPr>
        <w:t xml:space="preserve"> 4-тарау. Мемлекеттік органның мүлкі</w:t>
      </w:r>
    </w:p>
    <w:bookmarkEnd w:id="727"/>
    <w:bookmarkStart w:name="z744" w:id="728"/>
    <w:p>
      <w:pPr>
        <w:spacing w:after="0"/>
        <w:ind w:left="0"/>
        <w:jc w:val="both"/>
      </w:pPr>
      <w:r>
        <w:rPr>
          <w:rFonts w:ascii="Times New Roman"/>
          <w:b w:val="false"/>
          <w:i w:val="false"/>
          <w:color w:val="000000"/>
          <w:sz w:val="28"/>
        </w:rPr>
        <w:t>
      22. Алматы облыс прокуратурасының заңнамада көзделген жағдайларда жедел басқару құқығында оқшауланған мүлкі болуы мүмкін.</w:t>
      </w:r>
    </w:p>
    <w:bookmarkEnd w:id="728"/>
    <w:bookmarkStart w:name="z745" w:id="729"/>
    <w:p>
      <w:pPr>
        <w:spacing w:after="0"/>
        <w:ind w:left="0"/>
        <w:jc w:val="both"/>
      </w:pPr>
      <w:r>
        <w:rPr>
          <w:rFonts w:ascii="Times New Roman"/>
          <w:b w:val="false"/>
          <w:i w:val="false"/>
          <w:color w:val="000000"/>
          <w:sz w:val="28"/>
        </w:rPr>
        <w:t>
      Алматы облысы прокуратурасының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29"/>
    <w:bookmarkStart w:name="z746" w:id="730"/>
    <w:p>
      <w:pPr>
        <w:spacing w:after="0"/>
        <w:ind w:left="0"/>
        <w:jc w:val="both"/>
      </w:pPr>
      <w:r>
        <w:rPr>
          <w:rFonts w:ascii="Times New Roman"/>
          <w:b w:val="false"/>
          <w:i w:val="false"/>
          <w:color w:val="000000"/>
          <w:sz w:val="28"/>
        </w:rPr>
        <w:t>
      23. Алматы облысы прокуратурасына бекітілген мүлік республикалық меншікке жатады.</w:t>
      </w:r>
    </w:p>
    <w:bookmarkEnd w:id="730"/>
    <w:bookmarkStart w:name="z747" w:id="731"/>
    <w:p>
      <w:pPr>
        <w:spacing w:after="0"/>
        <w:ind w:left="0"/>
        <w:jc w:val="both"/>
      </w:pPr>
      <w:r>
        <w:rPr>
          <w:rFonts w:ascii="Times New Roman"/>
          <w:b w:val="false"/>
          <w:i w:val="false"/>
          <w:color w:val="000000"/>
          <w:sz w:val="28"/>
        </w:rPr>
        <w:t>
      24. Егер заңнамада өзгеше көзделмесе, Алматы облысының прокуратурасы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31"/>
    <w:bookmarkStart w:name="z748" w:id="732"/>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732"/>
    <w:bookmarkStart w:name="z749" w:id="733"/>
    <w:p>
      <w:pPr>
        <w:spacing w:after="0"/>
        <w:ind w:left="0"/>
        <w:jc w:val="both"/>
      </w:pPr>
      <w:r>
        <w:rPr>
          <w:rFonts w:ascii="Times New Roman"/>
          <w:b w:val="false"/>
          <w:i w:val="false"/>
          <w:color w:val="000000"/>
          <w:sz w:val="28"/>
        </w:rPr>
        <w:t>
      25. Алматы облысы прокуратурасын қайта ұйымдастыру және тарату Қазақстан Республикасының заңнамасына сәйкес жүзеге асырылады.</w:t>
      </w:r>
    </w:p>
    <w:bookmarkEnd w:id="7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126 бұйрығына</w:t>
            </w:r>
            <w:r>
              <w:br/>
            </w:r>
            <w:r>
              <w:rPr>
                <w:rFonts w:ascii="Times New Roman"/>
                <w:b w:val="false"/>
                <w:i w:val="false"/>
                <w:color w:val="000000"/>
                <w:sz w:val="20"/>
              </w:rPr>
              <w:t>6-қосымша</w:t>
            </w:r>
          </w:p>
        </w:tc>
      </w:tr>
    </w:tbl>
    <w:bookmarkStart w:name="z751" w:id="734"/>
    <w:p>
      <w:pPr>
        <w:spacing w:after="0"/>
        <w:ind w:left="0"/>
        <w:jc w:val="left"/>
      </w:pPr>
      <w:r>
        <w:rPr>
          <w:rFonts w:ascii="Times New Roman"/>
          <w:b/>
          <w:i w:val="false"/>
          <w:color w:val="000000"/>
        </w:rPr>
        <w:t xml:space="preserve"> Атырау облысының прокуратурасы туралы</w:t>
      </w:r>
      <w:r>
        <w:br/>
      </w:r>
      <w:r>
        <w:rPr>
          <w:rFonts w:ascii="Times New Roman"/>
          <w:b/>
          <w:i w:val="false"/>
          <w:color w:val="000000"/>
        </w:rPr>
        <w:t>ЕРЕЖЕ</w:t>
      </w:r>
    </w:p>
    <w:bookmarkEnd w:id="734"/>
    <w:bookmarkStart w:name="z752" w:id="735"/>
    <w:p>
      <w:pPr>
        <w:spacing w:after="0"/>
        <w:ind w:left="0"/>
        <w:jc w:val="left"/>
      </w:pPr>
      <w:r>
        <w:rPr>
          <w:rFonts w:ascii="Times New Roman"/>
          <w:b/>
          <w:i w:val="false"/>
          <w:color w:val="000000"/>
        </w:rPr>
        <w:t xml:space="preserve"> 1. Жалпы ережелер</w:t>
      </w:r>
    </w:p>
    <w:bookmarkEnd w:id="735"/>
    <w:bookmarkStart w:name="z753" w:id="736"/>
    <w:p>
      <w:pPr>
        <w:spacing w:after="0"/>
        <w:ind w:left="0"/>
        <w:jc w:val="both"/>
      </w:pPr>
      <w:r>
        <w:rPr>
          <w:rFonts w:ascii="Times New Roman"/>
          <w:b w:val="false"/>
          <w:i w:val="false"/>
          <w:color w:val="000000"/>
          <w:sz w:val="28"/>
        </w:rPr>
        <w:t>
      1. "Атырау облысының прокуратурасы" мемлекеттік мекемесі (бұдан әрі – Атырау облысының прокуратурасы) Қазақстан Республикасы Бас прокуратурасының аумақтық органы болып табылады, мемлекет атынан заңдылықтың сақталуына заңмен белгіленген шектерде және нысандарда жоғары қадағалауды жүзеге асырады, сотта мемлекет мүддесін білдіреді және мемлекет атынан қылмыстық қудалауды жүзеге асырады.</w:t>
      </w:r>
    </w:p>
    <w:bookmarkEnd w:id="736"/>
    <w:bookmarkStart w:name="z754" w:id="737"/>
    <w:p>
      <w:pPr>
        <w:spacing w:after="0"/>
        <w:ind w:left="0"/>
        <w:jc w:val="both"/>
      </w:pPr>
      <w:r>
        <w:rPr>
          <w:rFonts w:ascii="Times New Roman"/>
          <w:b w:val="false"/>
          <w:i w:val="false"/>
          <w:color w:val="000000"/>
          <w:sz w:val="28"/>
        </w:rPr>
        <w:t>
      2. Атырау облысы прокуратурасының төмен тұрған прокуратуралары бар.</w:t>
      </w:r>
    </w:p>
    <w:bookmarkEnd w:id="737"/>
    <w:bookmarkStart w:name="z755" w:id="738"/>
    <w:p>
      <w:pPr>
        <w:spacing w:after="0"/>
        <w:ind w:left="0"/>
        <w:jc w:val="both"/>
      </w:pPr>
      <w:r>
        <w:rPr>
          <w:rFonts w:ascii="Times New Roman"/>
          <w:b w:val="false"/>
          <w:i w:val="false"/>
          <w:color w:val="000000"/>
          <w:sz w:val="28"/>
        </w:rPr>
        <w:t xml:space="preserve">
      3. Атырау облысының прокуратурасы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38"/>
    <w:bookmarkStart w:name="z756" w:id="739"/>
    <w:p>
      <w:pPr>
        <w:spacing w:after="0"/>
        <w:ind w:left="0"/>
        <w:jc w:val="both"/>
      </w:pPr>
      <w:r>
        <w:rPr>
          <w:rFonts w:ascii="Times New Roman"/>
          <w:b w:val="false"/>
          <w:i w:val="false"/>
          <w:color w:val="000000"/>
          <w:sz w:val="28"/>
        </w:rPr>
        <w:t>
      4. Атырау облысының прокуратурасы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739"/>
    <w:bookmarkStart w:name="z757" w:id="740"/>
    <w:p>
      <w:pPr>
        <w:spacing w:after="0"/>
        <w:ind w:left="0"/>
        <w:jc w:val="both"/>
      </w:pPr>
      <w:r>
        <w:rPr>
          <w:rFonts w:ascii="Times New Roman"/>
          <w:b w:val="false"/>
          <w:i w:val="false"/>
          <w:color w:val="000000"/>
          <w:sz w:val="28"/>
        </w:rPr>
        <w:t>
      5. Атырау облысының прокуратурасы азаматтық-құқықтық қатынастарға өз атынан түседі.</w:t>
      </w:r>
    </w:p>
    <w:bookmarkEnd w:id="740"/>
    <w:bookmarkStart w:name="z758" w:id="741"/>
    <w:p>
      <w:pPr>
        <w:spacing w:after="0"/>
        <w:ind w:left="0"/>
        <w:jc w:val="both"/>
      </w:pPr>
      <w:r>
        <w:rPr>
          <w:rFonts w:ascii="Times New Roman"/>
          <w:b w:val="false"/>
          <w:i w:val="false"/>
          <w:color w:val="000000"/>
          <w:sz w:val="28"/>
        </w:rPr>
        <w:t>
      6. Атырау облысы прокуратурасы, егер ол Қазақстан Республикасының заңнамасына сәйкес осыған уәкілетті болса, мемлекеттің атынан азаматтық-құқықтық қатынастардың тарапы болуға құқылы.</w:t>
      </w:r>
    </w:p>
    <w:bookmarkEnd w:id="741"/>
    <w:bookmarkStart w:name="z759" w:id="742"/>
    <w:p>
      <w:pPr>
        <w:spacing w:after="0"/>
        <w:ind w:left="0"/>
        <w:jc w:val="both"/>
      </w:pPr>
      <w:r>
        <w:rPr>
          <w:rFonts w:ascii="Times New Roman"/>
          <w:b w:val="false"/>
          <w:i w:val="false"/>
          <w:color w:val="000000"/>
          <w:sz w:val="28"/>
        </w:rPr>
        <w:t>
      7. Атырау облысының прокуратурасы өз құзыретіндегі мәселелер бойынша заңнамада белгіленген тәртіппен Атырау облысы прокурорының бұйрықтарымен және Қазақстан Республикасының заңнамасында көзделген басқа да актілермен ресімделетін шешімдер қабылдайды.</w:t>
      </w:r>
    </w:p>
    <w:bookmarkEnd w:id="742"/>
    <w:bookmarkStart w:name="z760" w:id="743"/>
    <w:p>
      <w:pPr>
        <w:spacing w:after="0"/>
        <w:ind w:left="0"/>
        <w:jc w:val="both"/>
      </w:pPr>
      <w:r>
        <w:rPr>
          <w:rFonts w:ascii="Times New Roman"/>
          <w:b w:val="false"/>
          <w:i w:val="false"/>
          <w:color w:val="000000"/>
          <w:sz w:val="28"/>
        </w:rPr>
        <w:t>
      8. Атырау облысы прокуратурасының құрылымы мен штат санының лимиті Қазақстан Республикасының қолданыстағы заңнамасына сәйкес бекітіледі.</w:t>
      </w:r>
    </w:p>
    <w:bookmarkEnd w:id="743"/>
    <w:bookmarkStart w:name="z761" w:id="744"/>
    <w:p>
      <w:pPr>
        <w:spacing w:after="0"/>
        <w:ind w:left="0"/>
        <w:jc w:val="both"/>
      </w:pPr>
      <w:r>
        <w:rPr>
          <w:rFonts w:ascii="Times New Roman"/>
          <w:b w:val="false"/>
          <w:i w:val="false"/>
          <w:color w:val="000000"/>
          <w:sz w:val="28"/>
        </w:rPr>
        <w:t>
      9. Заңды тұлғаның орналасқан жері: Қазақстан Республикасы, Атырау облысы, Атырау қаласы, Әлия Молдағұлова көшесі, 245.</w:t>
      </w:r>
    </w:p>
    <w:bookmarkEnd w:id="744"/>
    <w:bookmarkStart w:name="z762" w:id="745"/>
    <w:p>
      <w:pPr>
        <w:spacing w:after="0"/>
        <w:ind w:left="0"/>
        <w:jc w:val="both"/>
      </w:pPr>
      <w:r>
        <w:rPr>
          <w:rFonts w:ascii="Times New Roman"/>
          <w:b w:val="false"/>
          <w:i w:val="false"/>
          <w:color w:val="000000"/>
          <w:sz w:val="28"/>
        </w:rPr>
        <w:t>
      10. Осы Ереже Атырау облысы прокуратурасының құрылтай құжаты болып табылады.</w:t>
      </w:r>
    </w:p>
    <w:bookmarkEnd w:id="745"/>
    <w:bookmarkStart w:name="z763" w:id="746"/>
    <w:p>
      <w:pPr>
        <w:spacing w:after="0"/>
        <w:ind w:left="0"/>
        <w:jc w:val="both"/>
      </w:pPr>
      <w:r>
        <w:rPr>
          <w:rFonts w:ascii="Times New Roman"/>
          <w:b w:val="false"/>
          <w:i w:val="false"/>
          <w:color w:val="000000"/>
          <w:sz w:val="28"/>
        </w:rPr>
        <w:t>
      11. Атырау облысы прокуратурасының қызметін қаржыландыру республикалық бюджеттен жүзеге асырылады.</w:t>
      </w:r>
    </w:p>
    <w:bookmarkEnd w:id="746"/>
    <w:bookmarkStart w:name="z764" w:id="747"/>
    <w:p>
      <w:pPr>
        <w:spacing w:after="0"/>
        <w:ind w:left="0"/>
        <w:jc w:val="both"/>
      </w:pPr>
      <w:r>
        <w:rPr>
          <w:rFonts w:ascii="Times New Roman"/>
          <w:b w:val="false"/>
          <w:i w:val="false"/>
          <w:color w:val="000000"/>
          <w:sz w:val="28"/>
        </w:rPr>
        <w:t>
      12. Атырау облысының прокуратурасына кәсіпкерлік субъектілерімен Атырау облысы прокуратурасының өкілеттігі болып табылатын міндеттерді орындау тұрғысында шарттық қатынастарға түсуге тыйым салынады.</w:t>
      </w:r>
    </w:p>
    <w:bookmarkEnd w:id="747"/>
    <w:bookmarkStart w:name="z765" w:id="748"/>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748"/>
    <w:bookmarkStart w:name="z766" w:id="749"/>
    <w:p>
      <w:pPr>
        <w:spacing w:after="0"/>
        <w:ind w:left="0"/>
        <w:jc w:val="both"/>
      </w:pPr>
      <w:r>
        <w:rPr>
          <w:rFonts w:ascii="Times New Roman"/>
          <w:b w:val="false"/>
          <w:i w:val="false"/>
          <w:color w:val="000000"/>
          <w:sz w:val="28"/>
        </w:rPr>
        <w:t>
      13. Міндеттері:</w:t>
      </w:r>
    </w:p>
    <w:bookmarkEnd w:id="749"/>
    <w:bookmarkStart w:name="z767" w:id="750"/>
    <w:p>
      <w:pPr>
        <w:spacing w:after="0"/>
        <w:ind w:left="0"/>
        <w:jc w:val="both"/>
      </w:pPr>
      <w:r>
        <w:rPr>
          <w:rFonts w:ascii="Times New Roman"/>
          <w:b w:val="false"/>
          <w:i w:val="false"/>
          <w:color w:val="000000"/>
          <w:sz w:val="28"/>
        </w:rPr>
        <w:t>
      заңмен белгіленген шектерде:</w:t>
      </w:r>
    </w:p>
    <w:bookmarkEnd w:id="750"/>
    <w:bookmarkStart w:name="z768" w:id="751"/>
    <w:p>
      <w:pPr>
        <w:spacing w:after="0"/>
        <w:ind w:left="0"/>
        <w:jc w:val="both"/>
      </w:pPr>
      <w:r>
        <w:rPr>
          <w:rFonts w:ascii="Times New Roman"/>
          <w:b w:val="false"/>
          <w:i w:val="false"/>
          <w:color w:val="000000"/>
          <w:sz w:val="28"/>
        </w:rPr>
        <w:t>
      адамның және азаматтың құқықтары мен бостандықтарын, заңды тұлғалардың, қоғам мен мемлекеттің заңды мүдделерін қорғау және қалпына келтіреді;</w:t>
      </w:r>
    </w:p>
    <w:bookmarkEnd w:id="751"/>
    <w:bookmarkStart w:name="z769" w:id="752"/>
    <w:p>
      <w:pPr>
        <w:spacing w:after="0"/>
        <w:ind w:left="0"/>
        <w:jc w:val="both"/>
      </w:pPr>
      <w:r>
        <w:rPr>
          <w:rFonts w:ascii="Times New Roman"/>
          <w:b w:val="false"/>
          <w:i w:val="false"/>
          <w:color w:val="000000"/>
          <w:sz w:val="28"/>
        </w:rPr>
        <w:t>
      заңдылықтың бұзылуын, оған ықпал ететін себептер мен жағдайларды, сондай-ақ олардың салдарларын анықтайды және жояды;</w:t>
      </w:r>
    </w:p>
    <w:bookmarkEnd w:id="752"/>
    <w:bookmarkStart w:name="z770" w:id="753"/>
    <w:p>
      <w:pPr>
        <w:spacing w:after="0"/>
        <w:ind w:left="0"/>
        <w:jc w:val="both"/>
      </w:pPr>
      <w:r>
        <w:rPr>
          <w:rFonts w:ascii="Times New Roman"/>
          <w:b w:val="false"/>
          <w:i w:val="false"/>
          <w:color w:val="000000"/>
          <w:sz w:val="28"/>
        </w:rPr>
        <w:t>
      құқық қорғау және өзге де мемлекеттік органдардың заңдылықты, құқықтық тәртіпті және қылмысқа қарсы күресті қамтамасыз ету жөніндегі қызметін үйлестіреді;</w:t>
      </w:r>
    </w:p>
    <w:bookmarkEnd w:id="753"/>
    <w:bookmarkStart w:name="z771" w:id="754"/>
    <w:p>
      <w:pPr>
        <w:spacing w:after="0"/>
        <w:ind w:left="0"/>
        <w:jc w:val="both"/>
      </w:pPr>
      <w:r>
        <w:rPr>
          <w:rFonts w:ascii="Times New Roman"/>
          <w:b w:val="false"/>
          <w:i w:val="false"/>
          <w:color w:val="000000"/>
          <w:sz w:val="28"/>
        </w:rPr>
        <w:t>
      заңмен және Қазақстан Республикасы Президентінің актілерімен айқындалатын өзге де міндеттерді орындайды.</w:t>
      </w:r>
    </w:p>
    <w:bookmarkEnd w:id="754"/>
    <w:bookmarkStart w:name="z772" w:id="755"/>
    <w:p>
      <w:pPr>
        <w:spacing w:after="0"/>
        <w:ind w:left="0"/>
        <w:jc w:val="both"/>
      </w:pPr>
      <w:r>
        <w:rPr>
          <w:rFonts w:ascii="Times New Roman"/>
          <w:b w:val="false"/>
          <w:i w:val="false"/>
          <w:color w:val="000000"/>
          <w:sz w:val="28"/>
        </w:rPr>
        <w:t>
      14. Өкілеттіктері:</w:t>
      </w:r>
    </w:p>
    <w:bookmarkEnd w:id="755"/>
    <w:bookmarkStart w:name="z773" w:id="756"/>
    <w:p>
      <w:pPr>
        <w:spacing w:after="0"/>
        <w:ind w:left="0"/>
        <w:jc w:val="both"/>
      </w:pPr>
      <w:r>
        <w:rPr>
          <w:rFonts w:ascii="Times New Roman"/>
          <w:b w:val="false"/>
          <w:i w:val="false"/>
          <w:color w:val="000000"/>
          <w:sz w:val="28"/>
        </w:rPr>
        <w:t>
      1) құқықтары:</w:t>
      </w:r>
    </w:p>
    <w:bookmarkEnd w:id="756"/>
    <w:bookmarkStart w:name="z774" w:id="757"/>
    <w:p>
      <w:pPr>
        <w:spacing w:after="0"/>
        <w:ind w:left="0"/>
        <w:jc w:val="both"/>
      </w:pPr>
      <w:r>
        <w:rPr>
          <w:rFonts w:ascii="Times New Roman"/>
          <w:b w:val="false"/>
          <w:i w:val="false"/>
          <w:color w:val="000000"/>
          <w:sz w:val="28"/>
        </w:rPr>
        <w:t>
      қылмыстық-процестік заңда белгіленген негіздер мен тәртіп бойынша іс-әрекеттерді жүзеге асыруға және процестік шешімдер қабылдауға;</w:t>
      </w:r>
    </w:p>
    <w:bookmarkEnd w:id="757"/>
    <w:bookmarkStart w:name="z775" w:id="758"/>
    <w:p>
      <w:pPr>
        <w:spacing w:after="0"/>
        <w:ind w:left="0"/>
        <w:jc w:val="both"/>
      </w:pPr>
      <w:r>
        <w:rPr>
          <w:rFonts w:ascii="Times New Roman"/>
          <w:b w:val="false"/>
          <w:i w:val="false"/>
          <w:color w:val="000000"/>
          <w:sz w:val="28"/>
        </w:rPr>
        <w:t>
      заңнамада көзделген жағдайларда және тәртіппен жедел-іздестіру қызметінің материалдарын, әкімшілік құқық бұзушылық туралы істерді талап етуге, басшылардан және басқа да лауазымды адамдардан қажетті құжаттарды, материалдарды, статистикалық ақпаратты және заңдылықтың жай-күйі және оны қамтамасыз ету бойынша қолданылатын шаралар туралы өзге де мәліметтерді алуға;</w:t>
      </w:r>
    </w:p>
    <w:bookmarkEnd w:id="758"/>
    <w:bookmarkStart w:name="z776" w:id="759"/>
    <w:p>
      <w:pPr>
        <w:spacing w:after="0"/>
        <w:ind w:left="0"/>
        <w:jc w:val="both"/>
      </w:pPr>
      <w:r>
        <w:rPr>
          <w:rFonts w:ascii="Times New Roman"/>
          <w:b w:val="false"/>
          <w:i w:val="false"/>
          <w:color w:val="000000"/>
          <w:sz w:val="28"/>
        </w:rPr>
        <w:t>
      заңда белгіленген негіздер мен тәртіп бойынша сот отырысына қатысуға және іс бойынша қорытынды беруге, соттан сот істерін сұратуға, сот актілерін қайта қарау туралы өтінішхаттар келтіруге;</w:t>
      </w:r>
    </w:p>
    <w:bookmarkEnd w:id="759"/>
    <w:bookmarkStart w:name="z777" w:id="760"/>
    <w:p>
      <w:pPr>
        <w:spacing w:after="0"/>
        <w:ind w:left="0"/>
        <w:jc w:val="both"/>
      </w:pPr>
      <w:r>
        <w:rPr>
          <w:rFonts w:ascii="Times New Roman"/>
          <w:b w:val="false"/>
          <w:i w:val="false"/>
          <w:color w:val="000000"/>
          <w:sz w:val="28"/>
        </w:rPr>
        <w:t>
      заңда көзделген тәртіппен тексерістер жүргізуге, оларға қатысу және қорытындылар беру үшін мамандар тартуға, сондай-ақ қауіпсіздікті және қадағалау қызметін қамтамасыз ету үшін тексерістерді жүзеге асыруға басқа да құқық қорғау органдарының қызметкерлерін тартуға;</w:t>
      </w:r>
    </w:p>
    <w:bookmarkEnd w:id="760"/>
    <w:bookmarkStart w:name="z778" w:id="761"/>
    <w:p>
      <w:pPr>
        <w:spacing w:after="0"/>
        <w:ind w:left="0"/>
        <w:jc w:val="both"/>
      </w:pPr>
      <w:r>
        <w:rPr>
          <w:rFonts w:ascii="Times New Roman"/>
          <w:b w:val="false"/>
          <w:i w:val="false"/>
          <w:color w:val="000000"/>
          <w:sz w:val="28"/>
        </w:rPr>
        <w:t>
      сараптамалар тағайындауға, уәкілетті органдардан прокуратураға келіп түскен материалдар, жолданымдар бойынша тексерістер жүргізілуін талап етуге және олардың нәтижелері туралы хабарлауға міндеттеуге;</w:t>
      </w:r>
    </w:p>
    <w:bookmarkEnd w:id="761"/>
    <w:bookmarkStart w:name="z779" w:id="762"/>
    <w:p>
      <w:pPr>
        <w:spacing w:after="0"/>
        <w:ind w:left="0"/>
        <w:jc w:val="both"/>
      </w:pPr>
      <w:r>
        <w:rPr>
          <w:rFonts w:ascii="Times New Roman"/>
          <w:b w:val="false"/>
          <w:i w:val="false"/>
          <w:color w:val="000000"/>
          <w:sz w:val="28"/>
        </w:rPr>
        <w:t>
      заңнамада белгіленген негіздер мен тәртіп бойынша құқық қорғау, арнаулы мемлекеттік және өзге де органдардың ақпарат алмасу жүйесімен интеграцияланған ақпараттық жүйелер мен ресурстарда қамтылған мәліметтерге рұқсат алуға;</w:t>
      </w:r>
    </w:p>
    <w:bookmarkEnd w:id="762"/>
    <w:bookmarkStart w:name="z780" w:id="763"/>
    <w:p>
      <w:pPr>
        <w:spacing w:after="0"/>
        <w:ind w:left="0"/>
        <w:jc w:val="both"/>
      </w:pPr>
      <w:r>
        <w:rPr>
          <w:rFonts w:ascii="Times New Roman"/>
          <w:b w:val="false"/>
          <w:i w:val="false"/>
          <w:color w:val="000000"/>
          <w:sz w:val="28"/>
        </w:rPr>
        <w:t>
      жүргізілетін тексеріс және қаралатын жолданым мәселелері бойынша лауазымды адамдарды, жеке тұлғаларды және заңды тұлғалардың өкілдерін түсініктеме алу үшін шақыруға;</w:t>
      </w:r>
    </w:p>
    <w:bookmarkEnd w:id="763"/>
    <w:bookmarkStart w:name="z781" w:id="764"/>
    <w:p>
      <w:pPr>
        <w:spacing w:after="0"/>
        <w:ind w:left="0"/>
        <w:jc w:val="both"/>
      </w:pPr>
      <w:r>
        <w:rPr>
          <w:rFonts w:ascii="Times New Roman"/>
          <w:b w:val="false"/>
          <w:i w:val="false"/>
          <w:color w:val="000000"/>
          <w:sz w:val="28"/>
        </w:rPr>
        <w:t>
      лауазымды адамдар қолданған тыйым салу немесе шектеу сипатындағы шаралардың күшін жоюды талап етуге, негіздер болған кезде және заңда көзделген тәртіппен заңсыз актінің қолданылуын толық немесе ішінара тоқтата тұруға;</w:t>
      </w:r>
    </w:p>
    <w:bookmarkEnd w:id="764"/>
    <w:bookmarkStart w:name="z782" w:id="765"/>
    <w:p>
      <w:pPr>
        <w:spacing w:after="0"/>
        <w:ind w:left="0"/>
        <w:jc w:val="both"/>
      </w:pPr>
      <w:r>
        <w:rPr>
          <w:rFonts w:ascii="Times New Roman"/>
          <w:b w:val="false"/>
          <w:i w:val="false"/>
          <w:color w:val="000000"/>
          <w:sz w:val="28"/>
        </w:rPr>
        <w:t>
      әкімшілік құқық бұзушылық туралы заңнамада көзделген тәртіппен әкімшілік құқық бұзушылық туралы іс бойынша іс жүргізу қозғауға және тоқтатуға;</w:t>
      </w:r>
    </w:p>
    <w:bookmarkEnd w:id="765"/>
    <w:bookmarkStart w:name="z783" w:id="766"/>
    <w:p>
      <w:pPr>
        <w:spacing w:after="0"/>
        <w:ind w:left="0"/>
        <w:jc w:val="both"/>
      </w:pPr>
      <w:r>
        <w:rPr>
          <w:rFonts w:ascii="Times New Roman"/>
          <w:b w:val="false"/>
          <w:i w:val="false"/>
          <w:color w:val="000000"/>
          <w:sz w:val="28"/>
        </w:rPr>
        <w:t>
      заңнамада белгіленген тәртіппен тексеріс жүргізуге байланысты құжаттар мен материалдарға рұқсат алуға;</w:t>
      </w:r>
    </w:p>
    <w:bookmarkEnd w:id="766"/>
    <w:bookmarkStart w:name="z784" w:id="767"/>
    <w:p>
      <w:pPr>
        <w:spacing w:after="0"/>
        <w:ind w:left="0"/>
        <w:jc w:val="both"/>
      </w:pPr>
      <w:r>
        <w:rPr>
          <w:rFonts w:ascii="Times New Roman"/>
          <w:b w:val="false"/>
          <w:i w:val="false"/>
          <w:color w:val="000000"/>
          <w:sz w:val="28"/>
        </w:rPr>
        <w:t>
      нормативтік құқықтық актілердің жобаларын әзірлеуге және қарауға қатысуға;</w:t>
      </w:r>
    </w:p>
    <w:bookmarkEnd w:id="767"/>
    <w:bookmarkStart w:name="z785" w:id="768"/>
    <w:p>
      <w:pPr>
        <w:spacing w:after="0"/>
        <w:ind w:left="0"/>
        <w:jc w:val="both"/>
      </w:pPr>
      <w:r>
        <w:rPr>
          <w:rFonts w:ascii="Times New Roman"/>
          <w:b w:val="false"/>
          <w:i w:val="false"/>
          <w:color w:val="000000"/>
          <w:sz w:val="28"/>
        </w:rPr>
        <w:t>
      басқа да мемлекеттердің мекемелерімен және халықаралық ұйымдармен ынтымақтастықта болуға;</w:t>
      </w:r>
    </w:p>
    <w:bookmarkEnd w:id="768"/>
    <w:bookmarkStart w:name="z786" w:id="769"/>
    <w:p>
      <w:pPr>
        <w:spacing w:after="0"/>
        <w:ind w:left="0"/>
        <w:jc w:val="both"/>
      </w:pPr>
      <w:r>
        <w:rPr>
          <w:rFonts w:ascii="Times New Roman"/>
          <w:b w:val="false"/>
          <w:i w:val="false"/>
          <w:color w:val="000000"/>
          <w:sz w:val="28"/>
        </w:rPr>
        <w:t>
      заңдылық пен құқық тәртібін, қылмысқа қарсы күресті қамтамасыз ету мақсатында құқықтық статистика және арнайы есепке алу саласындағы ақпараттық жүйелерді құруға және жетілдіруге қатысуға;</w:t>
      </w:r>
    </w:p>
    <w:bookmarkEnd w:id="769"/>
    <w:bookmarkStart w:name="z787" w:id="770"/>
    <w:p>
      <w:pPr>
        <w:spacing w:after="0"/>
        <w:ind w:left="0"/>
        <w:jc w:val="both"/>
      </w:pPr>
      <w:r>
        <w:rPr>
          <w:rFonts w:ascii="Times New Roman"/>
          <w:b w:val="false"/>
          <w:i w:val="false"/>
          <w:color w:val="000000"/>
          <w:sz w:val="28"/>
        </w:rPr>
        <w:t>
      заңда көзделген өзге де құқықтарды жүзеге асыруға құқылы;</w:t>
      </w:r>
    </w:p>
    <w:bookmarkEnd w:id="770"/>
    <w:bookmarkStart w:name="z788" w:id="771"/>
    <w:p>
      <w:pPr>
        <w:spacing w:after="0"/>
        <w:ind w:left="0"/>
        <w:jc w:val="both"/>
      </w:pPr>
      <w:r>
        <w:rPr>
          <w:rFonts w:ascii="Times New Roman"/>
          <w:b w:val="false"/>
          <w:i w:val="false"/>
          <w:color w:val="000000"/>
          <w:sz w:val="28"/>
        </w:rPr>
        <w:t>
      2) міндеттері:</w:t>
      </w:r>
    </w:p>
    <w:bookmarkEnd w:id="771"/>
    <w:bookmarkStart w:name="z789" w:id="772"/>
    <w:p>
      <w:pPr>
        <w:spacing w:after="0"/>
        <w:ind w:left="0"/>
        <w:jc w:val="both"/>
      </w:pPr>
      <w:r>
        <w:rPr>
          <w:rFonts w:ascii="Times New Roman"/>
          <w:b w:val="false"/>
          <w:i w:val="false"/>
          <w:color w:val="000000"/>
          <w:sz w:val="28"/>
        </w:rPr>
        <w:t>
      Қазақстан Республикасының Конституциясын және заңнамасын сақтауға;</w:t>
      </w:r>
    </w:p>
    <w:bookmarkEnd w:id="772"/>
    <w:bookmarkStart w:name="z790" w:id="773"/>
    <w:p>
      <w:pPr>
        <w:spacing w:after="0"/>
        <w:ind w:left="0"/>
        <w:jc w:val="both"/>
      </w:pPr>
      <w:r>
        <w:rPr>
          <w:rFonts w:ascii="Times New Roman"/>
          <w:b w:val="false"/>
          <w:i w:val="false"/>
          <w:color w:val="000000"/>
          <w:sz w:val="28"/>
        </w:rPr>
        <w:t>
      мінез-құлықтың этикалық нормаларын сақтауға;</w:t>
      </w:r>
    </w:p>
    <w:bookmarkEnd w:id="773"/>
    <w:bookmarkStart w:name="z791" w:id="774"/>
    <w:p>
      <w:pPr>
        <w:spacing w:after="0"/>
        <w:ind w:left="0"/>
        <w:jc w:val="both"/>
      </w:pPr>
      <w:r>
        <w:rPr>
          <w:rFonts w:ascii="Times New Roman"/>
          <w:b w:val="false"/>
          <w:i w:val="false"/>
          <w:color w:val="000000"/>
          <w:sz w:val="28"/>
        </w:rPr>
        <w:t>
      өз құзыретіне сәйкес адамның және азаматтың, қоғам мен мемлекеттің құқықтарын, бостандықтары мен заңды мүдделерін қорғауға;</w:t>
      </w:r>
    </w:p>
    <w:bookmarkEnd w:id="774"/>
    <w:bookmarkStart w:name="z792" w:id="775"/>
    <w:p>
      <w:pPr>
        <w:spacing w:after="0"/>
        <w:ind w:left="0"/>
        <w:jc w:val="both"/>
      </w:pPr>
      <w:r>
        <w:rPr>
          <w:rFonts w:ascii="Times New Roman"/>
          <w:b w:val="false"/>
          <w:i w:val="false"/>
          <w:color w:val="000000"/>
          <w:sz w:val="28"/>
        </w:rPr>
        <w:t>
      заңнамада көзделген шектерде жеке және заңды тұлғаларға олардың жолданымдарын қарауға байланысты құжаттар мен материалдарды таныстыруға ұсынуға;</w:t>
      </w:r>
    </w:p>
    <w:bookmarkEnd w:id="775"/>
    <w:bookmarkStart w:name="z793" w:id="776"/>
    <w:p>
      <w:pPr>
        <w:spacing w:after="0"/>
        <w:ind w:left="0"/>
        <w:jc w:val="both"/>
      </w:pPr>
      <w:r>
        <w:rPr>
          <w:rFonts w:ascii="Times New Roman"/>
          <w:b w:val="false"/>
          <w:i w:val="false"/>
          <w:color w:val="000000"/>
          <w:sz w:val="28"/>
        </w:rPr>
        <w:t>
      заңдылықтың бұзылуына ықпал ететін себептер мен жағдайлардың алдын алу және оларды анықтау, сондай-ақ кінәлі адамдарды жауаптылыққа тарту үшін заңда белгіленген тәртіппен прокурорлық ден қою актілерін және прокурорлық қадағалау актілерін қабылдауға;</w:t>
      </w:r>
    </w:p>
    <w:bookmarkEnd w:id="776"/>
    <w:bookmarkStart w:name="z794" w:id="777"/>
    <w:p>
      <w:pPr>
        <w:spacing w:after="0"/>
        <w:ind w:left="0"/>
        <w:jc w:val="both"/>
      </w:pPr>
      <w:r>
        <w:rPr>
          <w:rFonts w:ascii="Times New Roman"/>
          <w:b w:val="false"/>
          <w:i w:val="false"/>
          <w:color w:val="000000"/>
          <w:sz w:val="28"/>
        </w:rPr>
        <w:t>
      тексерілетін субъектілердің қалыпты жұмыс істеуіне кедергі келтіретін әрекеттерге (әрекетсіздікке) және актілер қабылдауға жол бермеуге;</w:t>
      </w:r>
    </w:p>
    <w:bookmarkEnd w:id="777"/>
    <w:bookmarkStart w:name="z795" w:id="778"/>
    <w:p>
      <w:pPr>
        <w:spacing w:after="0"/>
        <w:ind w:left="0"/>
        <w:jc w:val="both"/>
      </w:pPr>
      <w:r>
        <w:rPr>
          <w:rFonts w:ascii="Times New Roman"/>
          <w:b w:val="false"/>
          <w:i w:val="false"/>
          <w:color w:val="000000"/>
          <w:sz w:val="28"/>
        </w:rPr>
        <w:t>
      тексеріс барысында алынған құжаттар мен мәліметтердің сақталуын, мемлекеттік құпиялар және заңмен қорғалатын өзге де құпия туралы заңнама талаптарының сақталуын қамтамасыз етуге;</w:t>
      </w:r>
    </w:p>
    <w:bookmarkEnd w:id="778"/>
    <w:bookmarkStart w:name="z796" w:id="779"/>
    <w:p>
      <w:pPr>
        <w:spacing w:after="0"/>
        <w:ind w:left="0"/>
        <w:jc w:val="both"/>
      </w:pPr>
      <w:r>
        <w:rPr>
          <w:rFonts w:ascii="Times New Roman"/>
          <w:b w:val="false"/>
          <w:i w:val="false"/>
          <w:color w:val="000000"/>
          <w:sz w:val="28"/>
        </w:rPr>
        <w:t>
      заңсыз ұсталған және бас бостандығынан айыру орындарында, арнаулы мекемелерде, мәжбүрлеу сипатындағы шараларды орындайтын мекемелерде, қызметтік үй-жайларда заңсыз ұсталатын адамдарды дереу босатуға;</w:t>
      </w:r>
    </w:p>
    <w:bookmarkEnd w:id="779"/>
    <w:bookmarkStart w:name="z797" w:id="780"/>
    <w:p>
      <w:pPr>
        <w:spacing w:after="0"/>
        <w:ind w:left="0"/>
        <w:jc w:val="both"/>
      </w:pPr>
      <w:r>
        <w:rPr>
          <w:rFonts w:ascii="Times New Roman"/>
          <w:b w:val="false"/>
          <w:i w:val="false"/>
          <w:color w:val="000000"/>
          <w:sz w:val="28"/>
        </w:rPr>
        <w:t>
      халықтың сенімін арттыру басымдығымен өз қызметін жетілдіруге;</w:t>
      </w:r>
    </w:p>
    <w:bookmarkEnd w:id="780"/>
    <w:bookmarkStart w:name="z798" w:id="781"/>
    <w:p>
      <w:pPr>
        <w:spacing w:after="0"/>
        <w:ind w:left="0"/>
        <w:jc w:val="both"/>
      </w:pPr>
      <w:r>
        <w:rPr>
          <w:rFonts w:ascii="Times New Roman"/>
          <w:b w:val="false"/>
          <w:i w:val="false"/>
          <w:color w:val="000000"/>
          <w:sz w:val="28"/>
        </w:rPr>
        <w:t>
      заңмен көзделген өзге де міндеттерді орындауға міндетті.</w:t>
      </w:r>
    </w:p>
    <w:bookmarkEnd w:id="781"/>
    <w:bookmarkStart w:name="z799" w:id="782"/>
    <w:p>
      <w:pPr>
        <w:spacing w:after="0"/>
        <w:ind w:left="0"/>
        <w:jc w:val="both"/>
      </w:pPr>
      <w:r>
        <w:rPr>
          <w:rFonts w:ascii="Times New Roman"/>
          <w:b w:val="false"/>
          <w:i w:val="false"/>
          <w:color w:val="000000"/>
          <w:sz w:val="28"/>
        </w:rPr>
        <w:t>
      15. Функциялары:</w:t>
      </w:r>
    </w:p>
    <w:bookmarkEnd w:id="782"/>
    <w:bookmarkStart w:name="z800" w:id="783"/>
    <w:p>
      <w:pPr>
        <w:spacing w:after="0"/>
        <w:ind w:left="0"/>
        <w:jc w:val="both"/>
      </w:pPr>
      <w:r>
        <w:rPr>
          <w:rFonts w:ascii="Times New Roman"/>
          <w:b w:val="false"/>
          <w:i w:val="false"/>
          <w:color w:val="000000"/>
          <w:sz w:val="28"/>
        </w:rPr>
        <w:t>
      1) заңда белгіленген шекте және тәртіппен заңдылыққа жоғары қадағалауды жүзеге асырады:</w:t>
      </w:r>
    </w:p>
    <w:bookmarkEnd w:id="783"/>
    <w:bookmarkStart w:name="z801" w:id="784"/>
    <w:p>
      <w:pPr>
        <w:spacing w:after="0"/>
        <w:ind w:left="0"/>
        <w:jc w:val="both"/>
      </w:pPr>
      <w:r>
        <w:rPr>
          <w:rFonts w:ascii="Times New Roman"/>
          <w:b w:val="false"/>
          <w:i w:val="false"/>
          <w:color w:val="000000"/>
          <w:sz w:val="28"/>
        </w:rPr>
        <w:t>
      мемлекеттік, жергілікті өкілді, атқарушы органдардың, жергілікті өзін-өзі басқару органдары мен олардың лауазымды адамдарының, меншік нысанына қарамастан, өзге де ұйымдардың қызметін, сондай-ақ олар қабылдайтын актілер мен шешімдерді айқындайды;</w:t>
      </w:r>
    </w:p>
    <w:bookmarkEnd w:id="784"/>
    <w:bookmarkStart w:name="z802" w:id="785"/>
    <w:p>
      <w:pPr>
        <w:spacing w:after="0"/>
        <w:ind w:left="0"/>
        <w:jc w:val="both"/>
      </w:pPr>
      <w:r>
        <w:rPr>
          <w:rFonts w:ascii="Times New Roman"/>
          <w:b w:val="false"/>
          <w:i w:val="false"/>
          <w:color w:val="000000"/>
          <w:sz w:val="28"/>
        </w:rPr>
        <w:t>
      атқарушылық іс жүргізу және әкімшілік құқық бұзушылық туралы істер бойынша іс жүргізу;</w:t>
      </w:r>
    </w:p>
    <w:bookmarkEnd w:id="785"/>
    <w:bookmarkStart w:name="z803" w:id="786"/>
    <w:p>
      <w:pPr>
        <w:spacing w:after="0"/>
        <w:ind w:left="0"/>
        <w:jc w:val="both"/>
      </w:pPr>
      <w:r>
        <w:rPr>
          <w:rFonts w:ascii="Times New Roman"/>
          <w:b w:val="false"/>
          <w:i w:val="false"/>
          <w:color w:val="000000"/>
          <w:sz w:val="28"/>
        </w:rPr>
        <w:t>
      құқық қорғау және арнаулы мемлекеттік органдардың: сотқа дейінгі тергеп-тексеру, жедел-іздестіру және қарсы барлау қызметі; қылмыстық жазаларды орындау және мемлекеттік мәжбүрлеудің өзге де шараларын қолдану; Қазақстан Республикасының халықаралық шарттарын сақтау салаларындағы қызметі туралы;</w:t>
      </w:r>
    </w:p>
    <w:bookmarkEnd w:id="786"/>
    <w:bookmarkStart w:name="z804" w:id="787"/>
    <w:p>
      <w:pPr>
        <w:spacing w:after="0"/>
        <w:ind w:left="0"/>
        <w:jc w:val="both"/>
      </w:pPr>
      <w:r>
        <w:rPr>
          <w:rFonts w:ascii="Times New Roman"/>
          <w:b w:val="false"/>
          <w:i w:val="false"/>
          <w:color w:val="000000"/>
          <w:sz w:val="28"/>
        </w:rPr>
        <w:t>
      заңмен айқындалатын өзге де бағыттар бойынша;</w:t>
      </w:r>
    </w:p>
    <w:bookmarkEnd w:id="787"/>
    <w:bookmarkStart w:name="z805" w:id="788"/>
    <w:p>
      <w:pPr>
        <w:spacing w:after="0"/>
        <w:ind w:left="0"/>
        <w:jc w:val="both"/>
      </w:pPr>
      <w:r>
        <w:rPr>
          <w:rFonts w:ascii="Times New Roman"/>
          <w:b w:val="false"/>
          <w:i w:val="false"/>
          <w:color w:val="000000"/>
          <w:sz w:val="28"/>
        </w:rPr>
        <w:t>
      2) қылмыстық-процестік, азаматтық процестік, әкімшілік рәсімдік-процестік заңнамада және әкімшілік құқық бұзушылық туралы заңнамада көзделген негіздерде және тәртіппен сотта мемлекет мүдделерін білдіру болып табылады;</w:t>
      </w:r>
    </w:p>
    <w:bookmarkEnd w:id="788"/>
    <w:bookmarkStart w:name="z806" w:id="789"/>
    <w:p>
      <w:pPr>
        <w:spacing w:after="0"/>
        <w:ind w:left="0"/>
        <w:jc w:val="both"/>
      </w:pPr>
      <w:r>
        <w:rPr>
          <w:rFonts w:ascii="Times New Roman"/>
          <w:b w:val="false"/>
          <w:i w:val="false"/>
          <w:color w:val="000000"/>
          <w:sz w:val="28"/>
        </w:rPr>
        <w:t>
      3) қылмыстық, қылмыстық іс жүргізу заңнамасына сәйкес мемлекет атынан қылмыстық қудалауды жүзеге асыру;</w:t>
      </w:r>
    </w:p>
    <w:bookmarkEnd w:id="789"/>
    <w:bookmarkStart w:name="z807" w:id="790"/>
    <w:p>
      <w:pPr>
        <w:spacing w:after="0"/>
        <w:ind w:left="0"/>
        <w:jc w:val="both"/>
      </w:pPr>
      <w:r>
        <w:rPr>
          <w:rFonts w:ascii="Times New Roman"/>
          <w:b w:val="false"/>
          <w:i w:val="false"/>
          <w:color w:val="000000"/>
          <w:sz w:val="28"/>
        </w:rPr>
        <w:t>
      4) құқық қорғау органдарының және өзге де мемлекеттік органдардың өзара іс-қимылын, өзара ақпарат алмасуды және ортақ міндеттерді іске асыру кезінде олардың әрекеттерінің келісілуін қамтамасыз ету мақсатында Заңдылықты, құқықтық тәртіпті және қылмысқа қарсы күресті қамтамасыз ету жөніндегі қызметті үйлестіру;</w:t>
      </w:r>
    </w:p>
    <w:bookmarkEnd w:id="790"/>
    <w:bookmarkStart w:name="z808" w:id="791"/>
    <w:p>
      <w:pPr>
        <w:spacing w:after="0"/>
        <w:ind w:left="0"/>
        <w:jc w:val="both"/>
      </w:pPr>
      <w:r>
        <w:rPr>
          <w:rFonts w:ascii="Times New Roman"/>
          <w:b w:val="false"/>
          <w:i w:val="false"/>
          <w:color w:val="000000"/>
          <w:sz w:val="28"/>
        </w:rPr>
        <w:t>
      5) Қазақстан Республикасының заңнамасында көзделген өзге де функциялар.</w:t>
      </w:r>
    </w:p>
    <w:bookmarkEnd w:id="791"/>
    <w:bookmarkStart w:name="z809" w:id="792"/>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792"/>
    <w:bookmarkStart w:name="z810" w:id="793"/>
    <w:p>
      <w:pPr>
        <w:spacing w:after="0"/>
        <w:ind w:left="0"/>
        <w:jc w:val="both"/>
      </w:pPr>
      <w:r>
        <w:rPr>
          <w:rFonts w:ascii="Times New Roman"/>
          <w:b w:val="false"/>
          <w:i w:val="false"/>
          <w:color w:val="000000"/>
          <w:sz w:val="28"/>
        </w:rPr>
        <w:t>
      16. Атырау облысының прокуратурасына басшылықты Атырау облысының прокуроры жүзеге асырады, ол Атырау облысының прокуратурасына жүктелген міндеттердің орындалуына және оның өз өкілеттіктерін жүзеге асыруына дербес жауапты болады.</w:t>
      </w:r>
    </w:p>
    <w:bookmarkEnd w:id="793"/>
    <w:bookmarkStart w:name="z811" w:id="794"/>
    <w:p>
      <w:pPr>
        <w:spacing w:after="0"/>
        <w:ind w:left="0"/>
        <w:jc w:val="both"/>
      </w:pPr>
      <w:r>
        <w:rPr>
          <w:rFonts w:ascii="Times New Roman"/>
          <w:b w:val="false"/>
          <w:i w:val="false"/>
          <w:color w:val="000000"/>
          <w:sz w:val="28"/>
        </w:rPr>
        <w:t>
      17. Атырау облысының прокуроры Қазақстан Республикасының заңнамасына сәйкес қызметке тағайындалады және қызметтен босатылады.</w:t>
      </w:r>
    </w:p>
    <w:bookmarkEnd w:id="794"/>
    <w:bookmarkStart w:name="z812" w:id="795"/>
    <w:p>
      <w:pPr>
        <w:spacing w:after="0"/>
        <w:ind w:left="0"/>
        <w:jc w:val="both"/>
      </w:pPr>
      <w:r>
        <w:rPr>
          <w:rFonts w:ascii="Times New Roman"/>
          <w:b w:val="false"/>
          <w:i w:val="false"/>
          <w:color w:val="000000"/>
          <w:sz w:val="28"/>
        </w:rPr>
        <w:t>
      18. Атырау облыс прокурорының Қазақстан Республикасының заңнамасына сәйкес қызметке тағайындалатын және қызметтен босатылатын орынбасарлары болады.</w:t>
      </w:r>
    </w:p>
    <w:bookmarkEnd w:id="795"/>
    <w:bookmarkStart w:name="z813" w:id="796"/>
    <w:p>
      <w:pPr>
        <w:spacing w:after="0"/>
        <w:ind w:left="0"/>
        <w:jc w:val="both"/>
      </w:pPr>
      <w:r>
        <w:rPr>
          <w:rFonts w:ascii="Times New Roman"/>
          <w:b w:val="false"/>
          <w:i w:val="false"/>
          <w:color w:val="000000"/>
          <w:sz w:val="28"/>
        </w:rPr>
        <w:t>
      19. Атырау облысы прокурорының өкілеттігі:</w:t>
      </w:r>
    </w:p>
    <w:bookmarkEnd w:id="796"/>
    <w:bookmarkStart w:name="z814" w:id="797"/>
    <w:p>
      <w:pPr>
        <w:spacing w:after="0"/>
        <w:ind w:left="0"/>
        <w:jc w:val="both"/>
      </w:pPr>
      <w:r>
        <w:rPr>
          <w:rFonts w:ascii="Times New Roman"/>
          <w:b w:val="false"/>
          <w:i w:val="false"/>
          <w:color w:val="000000"/>
          <w:sz w:val="28"/>
        </w:rPr>
        <w:t>
      1) Атырау облысы прокуратурасының жұмысын ұйымдастырады, оның қызметіне және төмен тұрған прокуратуралардың қызметіне басшылық етеді;</w:t>
      </w:r>
    </w:p>
    <w:bookmarkEnd w:id="797"/>
    <w:bookmarkStart w:name="z815" w:id="798"/>
    <w:p>
      <w:pPr>
        <w:spacing w:after="0"/>
        <w:ind w:left="0"/>
        <w:jc w:val="both"/>
      </w:pPr>
      <w:r>
        <w:rPr>
          <w:rFonts w:ascii="Times New Roman"/>
          <w:b w:val="false"/>
          <w:i w:val="false"/>
          <w:color w:val="000000"/>
          <w:sz w:val="28"/>
        </w:rPr>
        <w:t>
      2) Атырау облысының Заңдылықты, құқықтық тәртіпті және қылмысқа қарсы күресті қамтамасыз ету жөніндегі үйлестіру кеңесін басқарады;</w:t>
      </w:r>
    </w:p>
    <w:bookmarkEnd w:id="798"/>
    <w:bookmarkStart w:name="z816" w:id="799"/>
    <w:p>
      <w:pPr>
        <w:spacing w:after="0"/>
        <w:ind w:left="0"/>
        <w:jc w:val="both"/>
      </w:pPr>
      <w:r>
        <w:rPr>
          <w:rFonts w:ascii="Times New Roman"/>
          <w:b w:val="false"/>
          <w:i w:val="false"/>
          <w:color w:val="000000"/>
          <w:sz w:val="28"/>
        </w:rPr>
        <w:t>
      3) Атырау облысы прокуратурасының атынан сенімхатсыз әрекет етеді;</w:t>
      </w:r>
    </w:p>
    <w:bookmarkEnd w:id="799"/>
    <w:bookmarkStart w:name="z817" w:id="800"/>
    <w:p>
      <w:pPr>
        <w:spacing w:after="0"/>
        <w:ind w:left="0"/>
        <w:jc w:val="both"/>
      </w:pPr>
      <w:r>
        <w:rPr>
          <w:rFonts w:ascii="Times New Roman"/>
          <w:b w:val="false"/>
          <w:i w:val="false"/>
          <w:color w:val="000000"/>
          <w:sz w:val="28"/>
        </w:rPr>
        <w:t>
      4) басқа мемлекеттік органдармен, сондай-ақ өзге де ұйымдармен өзара қарым-қатынаста Атырау облысының прокуратурасын білдіреді;</w:t>
      </w:r>
    </w:p>
    <w:bookmarkEnd w:id="800"/>
    <w:bookmarkStart w:name="z818" w:id="801"/>
    <w:p>
      <w:pPr>
        <w:spacing w:after="0"/>
        <w:ind w:left="0"/>
        <w:jc w:val="both"/>
      </w:pPr>
      <w:r>
        <w:rPr>
          <w:rFonts w:ascii="Times New Roman"/>
          <w:b w:val="false"/>
          <w:i w:val="false"/>
          <w:color w:val="000000"/>
          <w:sz w:val="28"/>
        </w:rPr>
        <w:t>
      5) барлық бағынысты қызметкерлер мен жұмыскерлер үшін міндетті бұйрықтар, өкімдер шығарады;</w:t>
      </w:r>
    </w:p>
    <w:bookmarkEnd w:id="801"/>
    <w:bookmarkStart w:name="z819" w:id="802"/>
    <w:p>
      <w:pPr>
        <w:spacing w:after="0"/>
        <w:ind w:left="0"/>
        <w:jc w:val="both"/>
      </w:pPr>
      <w:r>
        <w:rPr>
          <w:rFonts w:ascii="Times New Roman"/>
          <w:b w:val="false"/>
          <w:i w:val="false"/>
          <w:color w:val="000000"/>
          <w:sz w:val="28"/>
        </w:rPr>
        <w:t>
      6) өзінің құзыретіне жатқызылған басқа да мәселелер бойынша шешімдер қабылдайды.</w:t>
      </w:r>
    </w:p>
    <w:bookmarkEnd w:id="802"/>
    <w:bookmarkStart w:name="z820" w:id="803"/>
    <w:p>
      <w:pPr>
        <w:spacing w:after="0"/>
        <w:ind w:left="0"/>
        <w:jc w:val="both"/>
      </w:pPr>
      <w:r>
        <w:rPr>
          <w:rFonts w:ascii="Times New Roman"/>
          <w:b w:val="false"/>
          <w:i w:val="false"/>
          <w:color w:val="000000"/>
          <w:sz w:val="28"/>
        </w:rPr>
        <w:t>
      Атырау облысы прокурорының өкілеттіктерін орындауды ол болмаған кезеңде қолданыстағы заңнамаға сәйкес оны алмастыратын тұлға жүзеге асырады.</w:t>
      </w:r>
    </w:p>
    <w:bookmarkEnd w:id="803"/>
    <w:bookmarkStart w:name="z821" w:id="804"/>
    <w:p>
      <w:pPr>
        <w:spacing w:after="0"/>
        <w:ind w:left="0"/>
        <w:jc w:val="both"/>
      </w:pPr>
      <w:r>
        <w:rPr>
          <w:rFonts w:ascii="Times New Roman"/>
          <w:b w:val="false"/>
          <w:i w:val="false"/>
          <w:color w:val="000000"/>
          <w:sz w:val="28"/>
        </w:rPr>
        <w:t>
      20. Атырау облысы прокуроры өз орынбасарларының өкілеттіктерін қолданыстағы заңнамаға сәйкес белгілейді.</w:t>
      </w:r>
    </w:p>
    <w:bookmarkEnd w:id="804"/>
    <w:bookmarkStart w:name="z822" w:id="805"/>
    <w:p>
      <w:pPr>
        <w:spacing w:after="0"/>
        <w:ind w:left="0"/>
        <w:jc w:val="both"/>
      </w:pPr>
      <w:r>
        <w:rPr>
          <w:rFonts w:ascii="Times New Roman"/>
          <w:b w:val="false"/>
          <w:i w:val="false"/>
          <w:color w:val="000000"/>
          <w:sz w:val="28"/>
        </w:rPr>
        <w:t>
      21. Атырау облыс прокуратурасының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805"/>
    <w:bookmarkStart w:name="z823" w:id="806"/>
    <w:p>
      <w:pPr>
        <w:spacing w:after="0"/>
        <w:ind w:left="0"/>
        <w:jc w:val="left"/>
      </w:pPr>
      <w:r>
        <w:rPr>
          <w:rFonts w:ascii="Times New Roman"/>
          <w:b/>
          <w:i w:val="false"/>
          <w:color w:val="000000"/>
        </w:rPr>
        <w:t xml:space="preserve"> 4-тарау. Мемлекеттік органның мүлкі</w:t>
      </w:r>
    </w:p>
    <w:bookmarkEnd w:id="806"/>
    <w:bookmarkStart w:name="z824" w:id="807"/>
    <w:p>
      <w:pPr>
        <w:spacing w:after="0"/>
        <w:ind w:left="0"/>
        <w:jc w:val="both"/>
      </w:pPr>
      <w:r>
        <w:rPr>
          <w:rFonts w:ascii="Times New Roman"/>
          <w:b w:val="false"/>
          <w:i w:val="false"/>
          <w:color w:val="000000"/>
          <w:sz w:val="28"/>
        </w:rPr>
        <w:t>
      22. Атырау облыс прокуратурасының заңнамада көзделген жағдайларда жедел басқару құқығында оқшауланған мүлкі болуы мүмкін.</w:t>
      </w:r>
    </w:p>
    <w:bookmarkEnd w:id="807"/>
    <w:bookmarkStart w:name="z825" w:id="808"/>
    <w:p>
      <w:pPr>
        <w:spacing w:after="0"/>
        <w:ind w:left="0"/>
        <w:jc w:val="both"/>
      </w:pPr>
      <w:r>
        <w:rPr>
          <w:rFonts w:ascii="Times New Roman"/>
          <w:b w:val="false"/>
          <w:i w:val="false"/>
          <w:color w:val="000000"/>
          <w:sz w:val="28"/>
        </w:rPr>
        <w:t>
      Атырау облысы прокуратурасының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08"/>
    <w:bookmarkStart w:name="z826" w:id="809"/>
    <w:p>
      <w:pPr>
        <w:spacing w:after="0"/>
        <w:ind w:left="0"/>
        <w:jc w:val="both"/>
      </w:pPr>
      <w:r>
        <w:rPr>
          <w:rFonts w:ascii="Times New Roman"/>
          <w:b w:val="false"/>
          <w:i w:val="false"/>
          <w:color w:val="000000"/>
          <w:sz w:val="28"/>
        </w:rPr>
        <w:t>
      23. Атырау облысы прокуратурасына бекітілген мүлік республикалық меншікке жатады.</w:t>
      </w:r>
    </w:p>
    <w:bookmarkEnd w:id="809"/>
    <w:bookmarkStart w:name="z827" w:id="810"/>
    <w:p>
      <w:pPr>
        <w:spacing w:after="0"/>
        <w:ind w:left="0"/>
        <w:jc w:val="both"/>
      </w:pPr>
      <w:r>
        <w:rPr>
          <w:rFonts w:ascii="Times New Roman"/>
          <w:b w:val="false"/>
          <w:i w:val="false"/>
          <w:color w:val="000000"/>
          <w:sz w:val="28"/>
        </w:rPr>
        <w:t>
      24. Егер заңнамада өзгеше көзделмесе, Атырау облысының прокуратурасы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10"/>
    <w:bookmarkStart w:name="z828" w:id="811"/>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811"/>
    <w:bookmarkStart w:name="z829" w:id="812"/>
    <w:p>
      <w:pPr>
        <w:spacing w:after="0"/>
        <w:ind w:left="0"/>
        <w:jc w:val="both"/>
      </w:pPr>
      <w:r>
        <w:rPr>
          <w:rFonts w:ascii="Times New Roman"/>
          <w:b w:val="false"/>
          <w:i w:val="false"/>
          <w:color w:val="000000"/>
          <w:sz w:val="28"/>
        </w:rPr>
        <w:t>
      25. Атырау облысы прокуратурасын қайта ұйымдастыру және тарату Қазақстан Республикасының заңнамасына сәйкес жүзеге асырылады.</w:t>
      </w:r>
    </w:p>
    <w:bookmarkEnd w:id="8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126 бұйрығына</w:t>
            </w:r>
            <w:r>
              <w:br/>
            </w:r>
            <w:r>
              <w:rPr>
                <w:rFonts w:ascii="Times New Roman"/>
                <w:b w:val="false"/>
                <w:i w:val="false"/>
                <w:color w:val="000000"/>
                <w:sz w:val="20"/>
              </w:rPr>
              <w:t>7-қосымша</w:t>
            </w:r>
          </w:p>
        </w:tc>
      </w:tr>
    </w:tbl>
    <w:bookmarkStart w:name="z831" w:id="813"/>
    <w:p>
      <w:pPr>
        <w:spacing w:after="0"/>
        <w:ind w:left="0"/>
        <w:jc w:val="left"/>
      </w:pPr>
      <w:r>
        <w:rPr>
          <w:rFonts w:ascii="Times New Roman"/>
          <w:b/>
          <w:i w:val="false"/>
          <w:color w:val="000000"/>
        </w:rPr>
        <w:t xml:space="preserve"> Батыс Қазақстан облысының прокуратурасы туралы </w:t>
      </w:r>
      <w:r>
        <w:br/>
      </w:r>
      <w:r>
        <w:rPr>
          <w:rFonts w:ascii="Times New Roman"/>
          <w:b/>
          <w:i w:val="false"/>
          <w:color w:val="000000"/>
        </w:rPr>
        <w:t>ЕРЕЖЕ</w:t>
      </w:r>
    </w:p>
    <w:bookmarkEnd w:id="813"/>
    <w:bookmarkStart w:name="z832" w:id="814"/>
    <w:p>
      <w:pPr>
        <w:spacing w:after="0"/>
        <w:ind w:left="0"/>
        <w:jc w:val="left"/>
      </w:pPr>
      <w:r>
        <w:rPr>
          <w:rFonts w:ascii="Times New Roman"/>
          <w:b/>
          <w:i w:val="false"/>
          <w:color w:val="000000"/>
        </w:rPr>
        <w:t xml:space="preserve"> 1. Жалпы ережелер</w:t>
      </w:r>
    </w:p>
    <w:bookmarkEnd w:id="814"/>
    <w:bookmarkStart w:name="z833" w:id="815"/>
    <w:p>
      <w:pPr>
        <w:spacing w:after="0"/>
        <w:ind w:left="0"/>
        <w:jc w:val="both"/>
      </w:pPr>
      <w:r>
        <w:rPr>
          <w:rFonts w:ascii="Times New Roman"/>
          <w:b w:val="false"/>
          <w:i w:val="false"/>
          <w:color w:val="000000"/>
          <w:sz w:val="28"/>
        </w:rPr>
        <w:t>
      1. "Батыс Қазақстан облысының прокуратурасы" мемлекеттік мекемесі (бұдан әрі – Батыс Қазақстан облысының прокуратурасы) Қазақстан Республикасы Бас прокуратурасының аумақтық органы болып табылады, мемлекет атынан заңдылықтың сақталуына заңмен белгіленген шектерде және нысандарда жоғары қадағалауды жүзеге асырады, сотта мемлекет мүддесін білдіреді және мемлекет атынан қылмыстық қудалауды жүзеге асырады.</w:t>
      </w:r>
    </w:p>
    <w:bookmarkEnd w:id="815"/>
    <w:bookmarkStart w:name="z834" w:id="816"/>
    <w:p>
      <w:pPr>
        <w:spacing w:after="0"/>
        <w:ind w:left="0"/>
        <w:jc w:val="both"/>
      </w:pPr>
      <w:r>
        <w:rPr>
          <w:rFonts w:ascii="Times New Roman"/>
          <w:b w:val="false"/>
          <w:i w:val="false"/>
          <w:color w:val="000000"/>
          <w:sz w:val="28"/>
        </w:rPr>
        <w:t>
      2. Батыс Қазақстан облысы прокуратурасының төмен тұрған прокуратуралары бар.</w:t>
      </w:r>
    </w:p>
    <w:bookmarkEnd w:id="816"/>
    <w:bookmarkStart w:name="z835" w:id="817"/>
    <w:p>
      <w:pPr>
        <w:spacing w:after="0"/>
        <w:ind w:left="0"/>
        <w:jc w:val="both"/>
      </w:pPr>
      <w:r>
        <w:rPr>
          <w:rFonts w:ascii="Times New Roman"/>
          <w:b w:val="false"/>
          <w:i w:val="false"/>
          <w:color w:val="000000"/>
          <w:sz w:val="28"/>
        </w:rPr>
        <w:t xml:space="preserve">
      3. Батыс Қазақстан облысының прокуратурасы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17"/>
    <w:bookmarkStart w:name="z836" w:id="818"/>
    <w:p>
      <w:pPr>
        <w:spacing w:after="0"/>
        <w:ind w:left="0"/>
        <w:jc w:val="both"/>
      </w:pPr>
      <w:r>
        <w:rPr>
          <w:rFonts w:ascii="Times New Roman"/>
          <w:b w:val="false"/>
          <w:i w:val="false"/>
          <w:color w:val="000000"/>
          <w:sz w:val="28"/>
        </w:rPr>
        <w:t>
      4. Батыс Қазақстан облысының прокуратурасы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818"/>
    <w:bookmarkStart w:name="z837" w:id="819"/>
    <w:p>
      <w:pPr>
        <w:spacing w:after="0"/>
        <w:ind w:left="0"/>
        <w:jc w:val="both"/>
      </w:pPr>
      <w:r>
        <w:rPr>
          <w:rFonts w:ascii="Times New Roman"/>
          <w:b w:val="false"/>
          <w:i w:val="false"/>
          <w:color w:val="000000"/>
          <w:sz w:val="28"/>
        </w:rPr>
        <w:t>
      5. Батыс Қазақстан облысының прокуратурасы азаматтық-құқықтық қатынастарға өз атынан түседі.</w:t>
      </w:r>
    </w:p>
    <w:bookmarkEnd w:id="819"/>
    <w:bookmarkStart w:name="z838" w:id="820"/>
    <w:p>
      <w:pPr>
        <w:spacing w:after="0"/>
        <w:ind w:left="0"/>
        <w:jc w:val="both"/>
      </w:pPr>
      <w:r>
        <w:rPr>
          <w:rFonts w:ascii="Times New Roman"/>
          <w:b w:val="false"/>
          <w:i w:val="false"/>
          <w:color w:val="000000"/>
          <w:sz w:val="28"/>
        </w:rPr>
        <w:t>
      6. Батыс Қазақстан облысы прокуратурасы, егер ол Қазақстан Республикасының заңнамасына сәйкес осыған уәкілетті болса, мемлекеттің атынан азаматтық-құқықтық қатынастардың тарапы болуға құқылы.</w:t>
      </w:r>
    </w:p>
    <w:bookmarkEnd w:id="820"/>
    <w:bookmarkStart w:name="z839" w:id="821"/>
    <w:p>
      <w:pPr>
        <w:spacing w:after="0"/>
        <w:ind w:left="0"/>
        <w:jc w:val="both"/>
      </w:pPr>
      <w:r>
        <w:rPr>
          <w:rFonts w:ascii="Times New Roman"/>
          <w:b w:val="false"/>
          <w:i w:val="false"/>
          <w:color w:val="000000"/>
          <w:sz w:val="28"/>
        </w:rPr>
        <w:t>
      7. Батыс Қазақстан облысының прокуратурасы өз құзыретіндегі мәселелер бойынша заңнамада белгіленген тәртіппен Батыс Қазақстан облысы прокурорының бұйрықтарымен және Қазақстан Республикасының заңнамасында көзделген басқа да актілермен ресімделетін шешімдер қабылдайды.</w:t>
      </w:r>
    </w:p>
    <w:bookmarkEnd w:id="821"/>
    <w:bookmarkStart w:name="z840" w:id="822"/>
    <w:p>
      <w:pPr>
        <w:spacing w:after="0"/>
        <w:ind w:left="0"/>
        <w:jc w:val="both"/>
      </w:pPr>
      <w:r>
        <w:rPr>
          <w:rFonts w:ascii="Times New Roman"/>
          <w:b w:val="false"/>
          <w:i w:val="false"/>
          <w:color w:val="000000"/>
          <w:sz w:val="28"/>
        </w:rPr>
        <w:t>
      8. Батыс Қазақстан облысы прокуратурасының құрылымы мен штат санының лимиті Қазақстан Республикасының қолданыстағы заңнамасына сәйкес бекітіледі.</w:t>
      </w:r>
    </w:p>
    <w:bookmarkEnd w:id="822"/>
    <w:bookmarkStart w:name="z841" w:id="823"/>
    <w:p>
      <w:pPr>
        <w:spacing w:after="0"/>
        <w:ind w:left="0"/>
        <w:jc w:val="both"/>
      </w:pPr>
      <w:r>
        <w:rPr>
          <w:rFonts w:ascii="Times New Roman"/>
          <w:b w:val="false"/>
          <w:i w:val="false"/>
          <w:color w:val="000000"/>
          <w:sz w:val="28"/>
        </w:rPr>
        <w:t>
      9. Заңды тұлғаның орналасқан жері: Қазақстан Республикасы, Батыс Қазақстан облысы, Орал қаласы, Жұбан Молдағалиев көшесі, 23.</w:t>
      </w:r>
    </w:p>
    <w:bookmarkEnd w:id="823"/>
    <w:bookmarkStart w:name="z842" w:id="824"/>
    <w:p>
      <w:pPr>
        <w:spacing w:after="0"/>
        <w:ind w:left="0"/>
        <w:jc w:val="both"/>
      </w:pPr>
      <w:r>
        <w:rPr>
          <w:rFonts w:ascii="Times New Roman"/>
          <w:b w:val="false"/>
          <w:i w:val="false"/>
          <w:color w:val="000000"/>
          <w:sz w:val="28"/>
        </w:rPr>
        <w:t>
      10. Осы Ереже Батыс Қазақстан облысы прокуратурасының құрылтай құжаты болып табылады.</w:t>
      </w:r>
    </w:p>
    <w:bookmarkEnd w:id="824"/>
    <w:bookmarkStart w:name="z843" w:id="825"/>
    <w:p>
      <w:pPr>
        <w:spacing w:after="0"/>
        <w:ind w:left="0"/>
        <w:jc w:val="both"/>
      </w:pPr>
      <w:r>
        <w:rPr>
          <w:rFonts w:ascii="Times New Roman"/>
          <w:b w:val="false"/>
          <w:i w:val="false"/>
          <w:color w:val="000000"/>
          <w:sz w:val="28"/>
        </w:rPr>
        <w:t>
      11. Батыс Қазақстан облысы прокуратурасының қызметін қаржыландыру республикалық бюджеттен жүзеге асырылады.</w:t>
      </w:r>
    </w:p>
    <w:bookmarkEnd w:id="825"/>
    <w:bookmarkStart w:name="z844" w:id="826"/>
    <w:p>
      <w:pPr>
        <w:spacing w:after="0"/>
        <w:ind w:left="0"/>
        <w:jc w:val="both"/>
      </w:pPr>
      <w:r>
        <w:rPr>
          <w:rFonts w:ascii="Times New Roman"/>
          <w:b w:val="false"/>
          <w:i w:val="false"/>
          <w:color w:val="000000"/>
          <w:sz w:val="28"/>
        </w:rPr>
        <w:t>
      12. Батыс Қазақстан облысының прокуратурасына кәсіпкерлік субъектілерімен Батыс Қазақстан облысы прокуратурасының өкілеттігі болып табылатын міндеттерді орындау тұрғысында шарттық қатынастарға түсуге тыйым салынады.</w:t>
      </w:r>
    </w:p>
    <w:bookmarkEnd w:id="826"/>
    <w:bookmarkStart w:name="z845" w:id="827"/>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827"/>
    <w:bookmarkStart w:name="z846" w:id="828"/>
    <w:p>
      <w:pPr>
        <w:spacing w:after="0"/>
        <w:ind w:left="0"/>
        <w:jc w:val="both"/>
      </w:pPr>
      <w:r>
        <w:rPr>
          <w:rFonts w:ascii="Times New Roman"/>
          <w:b w:val="false"/>
          <w:i w:val="false"/>
          <w:color w:val="000000"/>
          <w:sz w:val="28"/>
        </w:rPr>
        <w:t>
      13. Міндеттері:</w:t>
      </w:r>
    </w:p>
    <w:bookmarkEnd w:id="828"/>
    <w:bookmarkStart w:name="z847" w:id="829"/>
    <w:p>
      <w:pPr>
        <w:spacing w:after="0"/>
        <w:ind w:left="0"/>
        <w:jc w:val="both"/>
      </w:pPr>
      <w:r>
        <w:rPr>
          <w:rFonts w:ascii="Times New Roman"/>
          <w:b w:val="false"/>
          <w:i w:val="false"/>
          <w:color w:val="000000"/>
          <w:sz w:val="28"/>
        </w:rPr>
        <w:t>
      заңмен белгіленген шектерде:</w:t>
      </w:r>
    </w:p>
    <w:bookmarkEnd w:id="829"/>
    <w:bookmarkStart w:name="z848" w:id="830"/>
    <w:p>
      <w:pPr>
        <w:spacing w:after="0"/>
        <w:ind w:left="0"/>
        <w:jc w:val="both"/>
      </w:pPr>
      <w:r>
        <w:rPr>
          <w:rFonts w:ascii="Times New Roman"/>
          <w:b w:val="false"/>
          <w:i w:val="false"/>
          <w:color w:val="000000"/>
          <w:sz w:val="28"/>
        </w:rPr>
        <w:t>
      адамның және азаматтың құқықтары мен бостандықтарын, заңды тұлғалардың, қоғам мен мемлекеттің заңды мүдделерін қорғау және қалпына келтіреді;</w:t>
      </w:r>
    </w:p>
    <w:bookmarkEnd w:id="830"/>
    <w:bookmarkStart w:name="z849" w:id="831"/>
    <w:p>
      <w:pPr>
        <w:spacing w:after="0"/>
        <w:ind w:left="0"/>
        <w:jc w:val="both"/>
      </w:pPr>
      <w:r>
        <w:rPr>
          <w:rFonts w:ascii="Times New Roman"/>
          <w:b w:val="false"/>
          <w:i w:val="false"/>
          <w:color w:val="000000"/>
          <w:sz w:val="28"/>
        </w:rPr>
        <w:t>
      заңдылықтың бұзылуын, оған ықпал ететін себептер мен жағдайларды, сондай-ақ олардың салдарларын анықтайды және жояды;</w:t>
      </w:r>
    </w:p>
    <w:bookmarkEnd w:id="831"/>
    <w:bookmarkStart w:name="z850" w:id="832"/>
    <w:p>
      <w:pPr>
        <w:spacing w:after="0"/>
        <w:ind w:left="0"/>
        <w:jc w:val="both"/>
      </w:pPr>
      <w:r>
        <w:rPr>
          <w:rFonts w:ascii="Times New Roman"/>
          <w:b w:val="false"/>
          <w:i w:val="false"/>
          <w:color w:val="000000"/>
          <w:sz w:val="28"/>
        </w:rPr>
        <w:t>
      құқық қорғау және өзге де мемлекеттік органдардың заңдылықты, құқықтық тәртіпті және қылмысқа қарсы күресті қамтамасыз ету жөніндегі қызметін үйлестіреді;</w:t>
      </w:r>
    </w:p>
    <w:bookmarkEnd w:id="832"/>
    <w:bookmarkStart w:name="z851" w:id="833"/>
    <w:p>
      <w:pPr>
        <w:spacing w:after="0"/>
        <w:ind w:left="0"/>
        <w:jc w:val="both"/>
      </w:pPr>
      <w:r>
        <w:rPr>
          <w:rFonts w:ascii="Times New Roman"/>
          <w:b w:val="false"/>
          <w:i w:val="false"/>
          <w:color w:val="000000"/>
          <w:sz w:val="28"/>
        </w:rPr>
        <w:t>
      заңмен және Қазақстан Республикасы Президентінің актілерімен айқындалатын өзге де міндеттерді орындайды.</w:t>
      </w:r>
    </w:p>
    <w:bookmarkEnd w:id="833"/>
    <w:bookmarkStart w:name="z852" w:id="834"/>
    <w:p>
      <w:pPr>
        <w:spacing w:after="0"/>
        <w:ind w:left="0"/>
        <w:jc w:val="both"/>
      </w:pPr>
      <w:r>
        <w:rPr>
          <w:rFonts w:ascii="Times New Roman"/>
          <w:b w:val="false"/>
          <w:i w:val="false"/>
          <w:color w:val="000000"/>
          <w:sz w:val="28"/>
        </w:rPr>
        <w:t>
      14. Өкілеттіктері:</w:t>
      </w:r>
    </w:p>
    <w:bookmarkEnd w:id="834"/>
    <w:bookmarkStart w:name="z853" w:id="835"/>
    <w:p>
      <w:pPr>
        <w:spacing w:after="0"/>
        <w:ind w:left="0"/>
        <w:jc w:val="both"/>
      </w:pPr>
      <w:r>
        <w:rPr>
          <w:rFonts w:ascii="Times New Roman"/>
          <w:b w:val="false"/>
          <w:i w:val="false"/>
          <w:color w:val="000000"/>
          <w:sz w:val="28"/>
        </w:rPr>
        <w:t>
      1) құқықтары:</w:t>
      </w:r>
    </w:p>
    <w:bookmarkEnd w:id="835"/>
    <w:bookmarkStart w:name="z854" w:id="836"/>
    <w:p>
      <w:pPr>
        <w:spacing w:after="0"/>
        <w:ind w:left="0"/>
        <w:jc w:val="both"/>
      </w:pPr>
      <w:r>
        <w:rPr>
          <w:rFonts w:ascii="Times New Roman"/>
          <w:b w:val="false"/>
          <w:i w:val="false"/>
          <w:color w:val="000000"/>
          <w:sz w:val="28"/>
        </w:rPr>
        <w:t>
      қылмыстық-процестік заңда белгіленген негіздер мен тәртіп бойынша іс-әрекеттерді жүзеге асыруға және процестік шешімдер қабылдауға;</w:t>
      </w:r>
    </w:p>
    <w:bookmarkEnd w:id="836"/>
    <w:bookmarkStart w:name="z855" w:id="837"/>
    <w:p>
      <w:pPr>
        <w:spacing w:after="0"/>
        <w:ind w:left="0"/>
        <w:jc w:val="both"/>
      </w:pPr>
      <w:r>
        <w:rPr>
          <w:rFonts w:ascii="Times New Roman"/>
          <w:b w:val="false"/>
          <w:i w:val="false"/>
          <w:color w:val="000000"/>
          <w:sz w:val="28"/>
        </w:rPr>
        <w:t>
      заңнамада көзделген жағдайларда және тәртіппен жедел-іздестіру қызметінің материалдарын, әкімшілік құқық бұзушылық туралы істерді талап етуге, басшылардан және басқа да лауазымды адамдардан қажетті құжаттарды, материалдарды, статистикалық ақпаратты және заңдылықтың жай-күйі және оны қамтамасыз ету бойынша қолданылатын шаралар туралы өзге де мәліметтерді алуға;</w:t>
      </w:r>
    </w:p>
    <w:bookmarkEnd w:id="837"/>
    <w:bookmarkStart w:name="z856" w:id="838"/>
    <w:p>
      <w:pPr>
        <w:spacing w:after="0"/>
        <w:ind w:left="0"/>
        <w:jc w:val="both"/>
      </w:pPr>
      <w:r>
        <w:rPr>
          <w:rFonts w:ascii="Times New Roman"/>
          <w:b w:val="false"/>
          <w:i w:val="false"/>
          <w:color w:val="000000"/>
          <w:sz w:val="28"/>
        </w:rPr>
        <w:t>
      заңда белгіленген негіздер мен тәртіп бойынша сот отырысына қатысуға және іс бойынша қорытынды беруге, соттан сот істерін сұратуға, сот актілерін қайта қарау туралы өтінішхаттар келтіруге;</w:t>
      </w:r>
    </w:p>
    <w:bookmarkEnd w:id="838"/>
    <w:bookmarkStart w:name="z857" w:id="839"/>
    <w:p>
      <w:pPr>
        <w:spacing w:after="0"/>
        <w:ind w:left="0"/>
        <w:jc w:val="both"/>
      </w:pPr>
      <w:r>
        <w:rPr>
          <w:rFonts w:ascii="Times New Roman"/>
          <w:b w:val="false"/>
          <w:i w:val="false"/>
          <w:color w:val="000000"/>
          <w:sz w:val="28"/>
        </w:rPr>
        <w:t>
      заңда көзделген тәртіппен тексерістер жүргізуге, оларға қатысу және қорытындылар беру үшін мамандар тартуға, сондай-ақ қауіпсіздікті және қадағалау қызметін қамтамасыз ету үшін тексерістерді жүзеге асыруға басқа да құқық қорғау органдарының қызметкерлерін тартуға;</w:t>
      </w:r>
    </w:p>
    <w:bookmarkEnd w:id="839"/>
    <w:bookmarkStart w:name="z858" w:id="840"/>
    <w:p>
      <w:pPr>
        <w:spacing w:after="0"/>
        <w:ind w:left="0"/>
        <w:jc w:val="both"/>
      </w:pPr>
      <w:r>
        <w:rPr>
          <w:rFonts w:ascii="Times New Roman"/>
          <w:b w:val="false"/>
          <w:i w:val="false"/>
          <w:color w:val="000000"/>
          <w:sz w:val="28"/>
        </w:rPr>
        <w:t>
      сараптамалар тағайындауға, уәкілетті органдардан прокуратураға келіп түскен материалдар, жолданымдар бойынша тексерістер жүргізілуін талап етуге және олардың нәтижелері туралы хабарлауға міндеттеуге;</w:t>
      </w:r>
    </w:p>
    <w:bookmarkEnd w:id="840"/>
    <w:bookmarkStart w:name="z859" w:id="841"/>
    <w:p>
      <w:pPr>
        <w:spacing w:after="0"/>
        <w:ind w:left="0"/>
        <w:jc w:val="both"/>
      </w:pPr>
      <w:r>
        <w:rPr>
          <w:rFonts w:ascii="Times New Roman"/>
          <w:b w:val="false"/>
          <w:i w:val="false"/>
          <w:color w:val="000000"/>
          <w:sz w:val="28"/>
        </w:rPr>
        <w:t>
      заңнамада белгіленген негіздер мен тәртіп бойынша құқық қорғау, арнаулы мемлекеттік және өзге де органдардың ақпарат алмасу жүйесімен интеграцияланған ақпараттық жүйелер мен ресурстарда қамтылған мәліметтерге рұқсат алуға;</w:t>
      </w:r>
    </w:p>
    <w:bookmarkEnd w:id="841"/>
    <w:bookmarkStart w:name="z860" w:id="842"/>
    <w:p>
      <w:pPr>
        <w:spacing w:after="0"/>
        <w:ind w:left="0"/>
        <w:jc w:val="both"/>
      </w:pPr>
      <w:r>
        <w:rPr>
          <w:rFonts w:ascii="Times New Roman"/>
          <w:b w:val="false"/>
          <w:i w:val="false"/>
          <w:color w:val="000000"/>
          <w:sz w:val="28"/>
        </w:rPr>
        <w:t>
      жүргізілетін тексеріс және қаралатын жолданым мәселелері бойынша лауазымды адамдарды, жеке тұлғаларды және заңды тұлғалардың өкілдерін түсініктеме алу үшін шақыруға;</w:t>
      </w:r>
    </w:p>
    <w:bookmarkEnd w:id="842"/>
    <w:bookmarkStart w:name="z861" w:id="843"/>
    <w:p>
      <w:pPr>
        <w:spacing w:after="0"/>
        <w:ind w:left="0"/>
        <w:jc w:val="both"/>
      </w:pPr>
      <w:r>
        <w:rPr>
          <w:rFonts w:ascii="Times New Roman"/>
          <w:b w:val="false"/>
          <w:i w:val="false"/>
          <w:color w:val="000000"/>
          <w:sz w:val="28"/>
        </w:rPr>
        <w:t>
      лауазымды адамдар қолданған тыйым салу немесе шектеу сипатындағы шаралардың күшін жоюды талап етуге, негіздер болған кезде және заңда көзделген тәртіппен заңсыз актінің қолданылуын толық немесе ішінара тоқтата тұруға;</w:t>
      </w:r>
    </w:p>
    <w:bookmarkEnd w:id="843"/>
    <w:bookmarkStart w:name="z862" w:id="844"/>
    <w:p>
      <w:pPr>
        <w:spacing w:after="0"/>
        <w:ind w:left="0"/>
        <w:jc w:val="both"/>
      </w:pPr>
      <w:r>
        <w:rPr>
          <w:rFonts w:ascii="Times New Roman"/>
          <w:b w:val="false"/>
          <w:i w:val="false"/>
          <w:color w:val="000000"/>
          <w:sz w:val="28"/>
        </w:rPr>
        <w:t>
      әкімшілік құқық бұзушылық туралы заңнамада көзделген тәртіппен әкімшілік құқық бұзушылық туралы іс бойынша іс жүргізу қозғауға және тоқтатуға;</w:t>
      </w:r>
    </w:p>
    <w:bookmarkEnd w:id="844"/>
    <w:bookmarkStart w:name="z863" w:id="845"/>
    <w:p>
      <w:pPr>
        <w:spacing w:after="0"/>
        <w:ind w:left="0"/>
        <w:jc w:val="both"/>
      </w:pPr>
      <w:r>
        <w:rPr>
          <w:rFonts w:ascii="Times New Roman"/>
          <w:b w:val="false"/>
          <w:i w:val="false"/>
          <w:color w:val="000000"/>
          <w:sz w:val="28"/>
        </w:rPr>
        <w:t>
      заңнамада белгіленген тәртіппен тексеріс жүргізуге байланысты құжаттар мен материалдарға рұқсат алуға;</w:t>
      </w:r>
    </w:p>
    <w:bookmarkEnd w:id="845"/>
    <w:bookmarkStart w:name="z864" w:id="846"/>
    <w:p>
      <w:pPr>
        <w:spacing w:after="0"/>
        <w:ind w:left="0"/>
        <w:jc w:val="both"/>
      </w:pPr>
      <w:r>
        <w:rPr>
          <w:rFonts w:ascii="Times New Roman"/>
          <w:b w:val="false"/>
          <w:i w:val="false"/>
          <w:color w:val="000000"/>
          <w:sz w:val="28"/>
        </w:rPr>
        <w:t>
      нормативтік құқықтық актілердің жобаларын әзірлеуге және қарауға қатысуға;</w:t>
      </w:r>
    </w:p>
    <w:bookmarkEnd w:id="846"/>
    <w:bookmarkStart w:name="z865" w:id="847"/>
    <w:p>
      <w:pPr>
        <w:spacing w:after="0"/>
        <w:ind w:left="0"/>
        <w:jc w:val="both"/>
      </w:pPr>
      <w:r>
        <w:rPr>
          <w:rFonts w:ascii="Times New Roman"/>
          <w:b w:val="false"/>
          <w:i w:val="false"/>
          <w:color w:val="000000"/>
          <w:sz w:val="28"/>
        </w:rPr>
        <w:t>
      басқа да мемлекеттердің мекемелерімен және халықаралық ұйымдармен ынтымақтастықта болуға;</w:t>
      </w:r>
    </w:p>
    <w:bookmarkEnd w:id="847"/>
    <w:bookmarkStart w:name="z866" w:id="848"/>
    <w:p>
      <w:pPr>
        <w:spacing w:after="0"/>
        <w:ind w:left="0"/>
        <w:jc w:val="both"/>
      </w:pPr>
      <w:r>
        <w:rPr>
          <w:rFonts w:ascii="Times New Roman"/>
          <w:b w:val="false"/>
          <w:i w:val="false"/>
          <w:color w:val="000000"/>
          <w:sz w:val="28"/>
        </w:rPr>
        <w:t>
      заңдылық пен құқық тәртібін, қылмысқа қарсы күресті қамтамасыз ету мақсатында құқықтық статистика және арнайы есепке алу саласындағы ақпараттық жүйелерді құруға және жетілдіруге қатысуға;</w:t>
      </w:r>
    </w:p>
    <w:bookmarkEnd w:id="848"/>
    <w:bookmarkStart w:name="z867" w:id="849"/>
    <w:p>
      <w:pPr>
        <w:spacing w:after="0"/>
        <w:ind w:left="0"/>
        <w:jc w:val="both"/>
      </w:pPr>
      <w:r>
        <w:rPr>
          <w:rFonts w:ascii="Times New Roman"/>
          <w:b w:val="false"/>
          <w:i w:val="false"/>
          <w:color w:val="000000"/>
          <w:sz w:val="28"/>
        </w:rPr>
        <w:t>
      заңда көзделген өзге де құқықтарды жүзеге асыруға құқылы;</w:t>
      </w:r>
    </w:p>
    <w:bookmarkEnd w:id="849"/>
    <w:bookmarkStart w:name="z868" w:id="850"/>
    <w:p>
      <w:pPr>
        <w:spacing w:after="0"/>
        <w:ind w:left="0"/>
        <w:jc w:val="both"/>
      </w:pPr>
      <w:r>
        <w:rPr>
          <w:rFonts w:ascii="Times New Roman"/>
          <w:b w:val="false"/>
          <w:i w:val="false"/>
          <w:color w:val="000000"/>
          <w:sz w:val="28"/>
        </w:rPr>
        <w:t>
      2) міндеттері:</w:t>
      </w:r>
    </w:p>
    <w:bookmarkEnd w:id="850"/>
    <w:bookmarkStart w:name="z869" w:id="851"/>
    <w:p>
      <w:pPr>
        <w:spacing w:after="0"/>
        <w:ind w:left="0"/>
        <w:jc w:val="both"/>
      </w:pPr>
      <w:r>
        <w:rPr>
          <w:rFonts w:ascii="Times New Roman"/>
          <w:b w:val="false"/>
          <w:i w:val="false"/>
          <w:color w:val="000000"/>
          <w:sz w:val="28"/>
        </w:rPr>
        <w:t>
      Қазақстан Республикасының Конституциясын және заңнамасын сақтауға;</w:t>
      </w:r>
    </w:p>
    <w:bookmarkEnd w:id="851"/>
    <w:bookmarkStart w:name="z870" w:id="852"/>
    <w:p>
      <w:pPr>
        <w:spacing w:after="0"/>
        <w:ind w:left="0"/>
        <w:jc w:val="both"/>
      </w:pPr>
      <w:r>
        <w:rPr>
          <w:rFonts w:ascii="Times New Roman"/>
          <w:b w:val="false"/>
          <w:i w:val="false"/>
          <w:color w:val="000000"/>
          <w:sz w:val="28"/>
        </w:rPr>
        <w:t>
      мінез-құлықтың этикалық нормаларын сақтауға;</w:t>
      </w:r>
    </w:p>
    <w:bookmarkEnd w:id="852"/>
    <w:bookmarkStart w:name="z871" w:id="853"/>
    <w:p>
      <w:pPr>
        <w:spacing w:after="0"/>
        <w:ind w:left="0"/>
        <w:jc w:val="both"/>
      </w:pPr>
      <w:r>
        <w:rPr>
          <w:rFonts w:ascii="Times New Roman"/>
          <w:b w:val="false"/>
          <w:i w:val="false"/>
          <w:color w:val="000000"/>
          <w:sz w:val="28"/>
        </w:rPr>
        <w:t>
      өз құзыретіне сәйкес адамның және азаматтың, қоғам мен мемлекеттің құқықтарын, бостандықтары мен заңды мүдделерін қорғауға;</w:t>
      </w:r>
    </w:p>
    <w:bookmarkEnd w:id="853"/>
    <w:bookmarkStart w:name="z872" w:id="854"/>
    <w:p>
      <w:pPr>
        <w:spacing w:after="0"/>
        <w:ind w:left="0"/>
        <w:jc w:val="both"/>
      </w:pPr>
      <w:r>
        <w:rPr>
          <w:rFonts w:ascii="Times New Roman"/>
          <w:b w:val="false"/>
          <w:i w:val="false"/>
          <w:color w:val="000000"/>
          <w:sz w:val="28"/>
        </w:rPr>
        <w:t>
      заңнамада көзделген шектерде жеке және заңды тұлғаларға олардың жолданымдарын қарауға байланысты құжаттар мен материалдарды таныстыруға ұсынуға;</w:t>
      </w:r>
    </w:p>
    <w:bookmarkEnd w:id="854"/>
    <w:bookmarkStart w:name="z873" w:id="855"/>
    <w:p>
      <w:pPr>
        <w:spacing w:after="0"/>
        <w:ind w:left="0"/>
        <w:jc w:val="both"/>
      </w:pPr>
      <w:r>
        <w:rPr>
          <w:rFonts w:ascii="Times New Roman"/>
          <w:b w:val="false"/>
          <w:i w:val="false"/>
          <w:color w:val="000000"/>
          <w:sz w:val="28"/>
        </w:rPr>
        <w:t>
      заңдылықтың бұзылуына ықпал ететін себептер мен жағдайлардың алдын алу және оларды анықтау, сондай-ақ кінәлі адамдарды жауаптылыққа тарту үшін заңда белгіленген тәртіппен прокурорлық ден қою актілерін және прокурорлық қадағалау актілерін қабылдауға;</w:t>
      </w:r>
    </w:p>
    <w:bookmarkEnd w:id="855"/>
    <w:bookmarkStart w:name="z874" w:id="856"/>
    <w:p>
      <w:pPr>
        <w:spacing w:after="0"/>
        <w:ind w:left="0"/>
        <w:jc w:val="both"/>
      </w:pPr>
      <w:r>
        <w:rPr>
          <w:rFonts w:ascii="Times New Roman"/>
          <w:b w:val="false"/>
          <w:i w:val="false"/>
          <w:color w:val="000000"/>
          <w:sz w:val="28"/>
        </w:rPr>
        <w:t>
      тексерілетін субъектілердің қалыпты жұмыс істеуіне кедергі келтіретін әрекеттерге (әрекетсіздікке) және актілер қабылдауға жол бермеуге;</w:t>
      </w:r>
    </w:p>
    <w:bookmarkEnd w:id="856"/>
    <w:bookmarkStart w:name="z875" w:id="857"/>
    <w:p>
      <w:pPr>
        <w:spacing w:after="0"/>
        <w:ind w:left="0"/>
        <w:jc w:val="both"/>
      </w:pPr>
      <w:r>
        <w:rPr>
          <w:rFonts w:ascii="Times New Roman"/>
          <w:b w:val="false"/>
          <w:i w:val="false"/>
          <w:color w:val="000000"/>
          <w:sz w:val="28"/>
        </w:rPr>
        <w:t>
      тексеріс барысында алынған құжаттар мен мәліметтердің сақталуын, мемлекеттік құпиялар және заңмен қорғалатын өзге де құпия туралы заңнама талаптарының сақталуын қамтамасыз етуге;</w:t>
      </w:r>
    </w:p>
    <w:bookmarkEnd w:id="857"/>
    <w:bookmarkStart w:name="z876" w:id="858"/>
    <w:p>
      <w:pPr>
        <w:spacing w:after="0"/>
        <w:ind w:left="0"/>
        <w:jc w:val="both"/>
      </w:pPr>
      <w:r>
        <w:rPr>
          <w:rFonts w:ascii="Times New Roman"/>
          <w:b w:val="false"/>
          <w:i w:val="false"/>
          <w:color w:val="000000"/>
          <w:sz w:val="28"/>
        </w:rPr>
        <w:t>
      заңсыз ұсталған және бас бостандығынан айыру орындарында, арнаулы мекемелерде, мәжбүрлеу сипатындағы шараларды орындайтын мекемелерде, қызметтік үй-жайларда заңсыз ұсталатын адамдарды дереу босатуға;</w:t>
      </w:r>
    </w:p>
    <w:bookmarkEnd w:id="858"/>
    <w:bookmarkStart w:name="z877" w:id="859"/>
    <w:p>
      <w:pPr>
        <w:spacing w:after="0"/>
        <w:ind w:left="0"/>
        <w:jc w:val="both"/>
      </w:pPr>
      <w:r>
        <w:rPr>
          <w:rFonts w:ascii="Times New Roman"/>
          <w:b w:val="false"/>
          <w:i w:val="false"/>
          <w:color w:val="000000"/>
          <w:sz w:val="28"/>
        </w:rPr>
        <w:t>
      халықтың сенімін арттыру басымдығымен өз қызметін жетілдіруге;</w:t>
      </w:r>
    </w:p>
    <w:bookmarkEnd w:id="859"/>
    <w:bookmarkStart w:name="z878" w:id="860"/>
    <w:p>
      <w:pPr>
        <w:spacing w:after="0"/>
        <w:ind w:left="0"/>
        <w:jc w:val="both"/>
      </w:pPr>
      <w:r>
        <w:rPr>
          <w:rFonts w:ascii="Times New Roman"/>
          <w:b w:val="false"/>
          <w:i w:val="false"/>
          <w:color w:val="000000"/>
          <w:sz w:val="28"/>
        </w:rPr>
        <w:t>
      заңмен көзделген өзге де міндеттерді орындауға міндетті.</w:t>
      </w:r>
    </w:p>
    <w:bookmarkEnd w:id="860"/>
    <w:bookmarkStart w:name="z879" w:id="861"/>
    <w:p>
      <w:pPr>
        <w:spacing w:after="0"/>
        <w:ind w:left="0"/>
        <w:jc w:val="both"/>
      </w:pPr>
      <w:r>
        <w:rPr>
          <w:rFonts w:ascii="Times New Roman"/>
          <w:b w:val="false"/>
          <w:i w:val="false"/>
          <w:color w:val="000000"/>
          <w:sz w:val="28"/>
        </w:rPr>
        <w:t>
      15. Функциялары:</w:t>
      </w:r>
    </w:p>
    <w:bookmarkEnd w:id="861"/>
    <w:bookmarkStart w:name="z880" w:id="862"/>
    <w:p>
      <w:pPr>
        <w:spacing w:after="0"/>
        <w:ind w:left="0"/>
        <w:jc w:val="both"/>
      </w:pPr>
      <w:r>
        <w:rPr>
          <w:rFonts w:ascii="Times New Roman"/>
          <w:b w:val="false"/>
          <w:i w:val="false"/>
          <w:color w:val="000000"/>
          <w:sz w:val="28"/>
        </w:rPr>
        <w:t>
      1) заңда белгіленген шекте және тәртіппен заңдылыққа жоғары қадағалауды жүзеге асырады:</w:t>
      </w:r>
    </w:p>
    <w:bookmarkEnd w:id="862"/>
    <w:bookmarkStart w:name="z881" w:id="863"/>
    <w:p>
      <w:pPr>
        <w:spacing w:after="0"/>
        <w:ind w:left="0"/>
        <w:jc w:val="both"/>
      </w:pPr>
      <w:r>
        <w:rPr>
          <w:rFonts w:ascii="Times New Roman"/>
          <w:b w:val="false"/>
          <w:i w:val="false"/>
          <w:color w:val="000000"/>
          <w:sz w:val="28"/>
        </w:rPr>
        <w:t>
      мемлекеттік, жергілікті өкілді, атқарушы органдардың, жергілікті өзін-өзі басқару органдары мен олардың лауазымды адамдарының, меншік нысанына қарамастан, өзге де ұйымдардың қызметін, сондай-ақ олар қабылдайтын актілер мен шешімдерді айқындайды;</w:t>
      </w:r>
    </w:p>
    <w:bookmarkEnd w:id="863"/>
    <w:bookmarkStart w:name="z882" w:id="864"/>
    <w:p>
      <w:pPr>
        <w:spacing w:after="0"/>
        <w:ind w:left="0"/>
        <w:jc w:val="both"/>
      </w:pPr>
      <w:r>
        <w:rPr>
          <w:rFonts w:ascii="Times New Roman"/>
          <w:b w:val="false"/>
          <w:i w:val="false"/>
          <w:color w:val="000000"/>
          <w:sz w:val="28"/>
        </w:rPr>
        <w:t>
      атқарушылық іс жүргізу және әкімшілік құқық бұзушылық туралы істер бойынша іс жүргізу;</w:t>
      </w:r>
    </w:p>
    <w:bookmarkEnd w:id="864"/>
    <w:bookmarkStart w:name="z883" w:id="865"/>
    <w:p>
      <w:pPr>
        <w:spacing w:after="0"/>
        <w:ind w:left="0"/>
        <w:jc w:val="both"/>
      </w:pPr>
      <w:r>
        <w:rPr>
          <w:rFonts w:ascii="Times New Roman"/>
          <w:b w:val="false"/>
          <w:i w:val="false"/>
          <w:color w:val="000000"/>
          <w:sz w:val="28"/>
        </w:rPr>
        <w:t>
      құқық қорғау және арнаулы мемлекеттік органдардың: сотқа дейінгі тергеп-тексеру, жедел-іздестіру және қарсы барлау қызметі; қылмыстық жазаларды орындау және мемлекеттік мәжбүрлеудің өзге де шараларын қолдану; Қазақстан Республикасының халықаралық шарттарын сақтау салаларындағы қызметі туралы;</w:t>
      </w:r>
    </w:p>
    <w:bookmarkEnd w:id="865"/>
    <w:bookmarkStart w:name="z884" w:id="866"/>
    <w:p>
      <w:pPr>
        <w:spacing w:after="0"/>
        <w:ind w:left="0"/>
        <w:jc w:val="both"/>
      </w:pPr>
      <w:r>
        <w:rPr>
          <w:rFonts w:ascii="Times New Roman"/>
          <w:b w:val="false"/>
          <w:i w:val="false"/>
          <w:color w:val="000000"/>
          <w:sz w:val="28"/>
        </w:rPr>
        <w:t>
      заңмен айқындалатын өзге де бағыттар бойынша;</w:t>
      </w:r>
    </w:p>
    <w:bookmarkEnd w:id="866"/>
    <w:bookmarkStart w:name="z885" w:id="867"/>
    <w:p>
      <w:pPr>
        <w:spacing w:after="0"/>
        <w:ind w:left="0"/>
        <w:jc w:val="both"/>
      </w:pPr>
      <w:r>
        <w:rPr>
          <w:rFonts w:ascii="Times New Roman"/>
          <w:b w:val="false"/>
          <w:i w:val="false"/>
          <w:color w:val="000000"/>
          <w:sz w:val="28"/>
        </w:rPr>
        <w:t>
      2) қылмыстық-процестік, азаматтық процестік, әкімшілік рәсімдік-процестік заңнамада және әкімшілік құқық бұзушылық туралы заңнамада көзделген негіздерде және тәртіппен сотта мемлекет мүдделерін білдіру болып табылады;</w:t>
      </w:r>
    </w:p>
    <w:bookmarkEnd w:id="867"/>
    <w:bookmarkStart w:name="z886" w:id="868"/>
    <w:p>
      <w:pPr>
        <w:spacing w:after="0"/>
        <w:ind w:left="0"/>
        <w:jc w:val="both"/>
      </w:pPr>
      <w:r>
        <w:rPr>
          <w:rFonts w:ascii="Times New Roman"/>
          <w:b w:val="false"/>
          <w:i w:val="false"/>
          <w:color w:val="000000"/>
          <w:sz w:val="28"/>
        </w:rPr>
        <w:t>
      3) қылмыстық, қылмыстық іс жүргізу заңнамасына сәйкес мемлекет атынан қылмыстық қудалауды жүзеге асыру;</w:t>
      </w:r>
    </w:p>
    <w:bookmarkEnd w:id="868"/>
    <w:bookmarkStart w:name="z887" w:id="869"/>
    <w:p>
      <w:pPr>
        <w:spacing w:after="0"/>
        <w:ind w:left="0"/>
        <w:jc w:val="both"/>
      </w:pPr>
      <w:r>
        <w:rPr>
          <w:rFonts w:ascii="Times New Roman"/>
          <w:b w:val="false"/>
          <w:i w:val="false"/>
          <w:color w:val="000000"/>
          <w:sz w:val="28"/>
        </w:rPr>
        <w:t>
      4) құқық қорғау органдарының және өзге де мемлекеттік органдардың өзара іс-қимылын, өзара ақпарат алмасуды және ортақ міндеттерді іске асыру кезінде олардың әрекеттерінің келісілуін қамтамасыз ету мақсатында Заңдылықты, құқықтық тәртіпті және қылмысқа қарсы күресті қамтамасыз ету жөніндегі қызметті үйлестіру;</w:t>
      </w:r>
    </w:p>
    <w:bookmarkEnd w:id="869"/>
    <w:bookmarkStart w:name="z888" w:id="870"/>
    <w:p>
      <w:pPr>
        <w:spacing w:after="0"/>
        <w:ind w:left="0"/>
        <w:jc w:val="both"/>
      </w:pPr>
      <w:r>
        <w:rPr>
          <w:rFonts w:ascii="Times New Roman"/>
          <w:b w:val="false"/>
          <w:i w:val="false"/>
          <w:color w:val="000000"/>
          <w:sz w:val="28"/>
        </w:rPr>
        <w:t>
      5) Қазақстан Республикасының заңнамасында көзделген өзге де функциялар.</w:t>
      </w:r>
    </w:p>
    <w:bookmarkEnd w:id="870"/>
    <w:bookmarkStart w:name="z889" w:id="871"/>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871"/>
    <w:bookmarkStart w:name="z890" w:id="872"/>
    <w:p>
      <w:pPr>
        <w:spacing w:after="0"/>
        <w:ind w:left="0"/>
        <w:jc w:val="both"/>
      </w:pPr>
      <w:r>
        <w:rPr>
          <w:rFonts w:ascii="Times New Roman"/>
          <w:b w:val="false"/>
          <w:i w:val="false"/>
          <w:color w:val="000000"/>
          <w:sz w:val="28"/>
        </w:rPr>
        <w:t>
      16. Батыс Қазақстан облысының прокуратурасына басшылықты Батыс Қазақстан облысының прокуроры жүзеге асырады, ол Батыс Қазақстан облысының прокуратурасына жүктелген міндеттердің орындалуына және оның өз өкілеттіктерін жүзеге асыруына дербес жауапты болады.</w:t>
      </w:r>
    </w:p>
    <w:bookmarkEnd w:id="872"/>
    <w:bookmarkStart w:name="z891" w:id="873"/>
    <w:p>
      <w:pPr>
        <w:spacing w:after="0"/>
        <w:ind w:left="0"/>
        <w:jc w:val="both"/>
      </w:pPr>
      <w:r>
        <w:rPr>
          <w:rFonts w:ascii="Times New Roman"/>
          <w:b w:val="false"/>
          <w:i w:val="false"/>
          <w:color w:val="000000"/>
          <w:sz w:val="28"/>
        </w:rPr>
        <w:t>
      17. Батыс Қазақстан облысының прокуроры Қазақстан Республикасының заңнамасына сәйкес қызметке тағайындалады және қызметтен босатылады.</w:t>
      </w:r>
    </w:p>
    <w:bookmarkEnd w:id="873"/>
    <w:bookmarkStart w:name="z892" w:id="874"/>
    <w:p>
      <w:pPr>
        <w:spacing w:after="0"/>
        <w:ind w:left="0"/>
        <w:jc w:val="both"/>
      </w:pPr>
      <w:r>
        <w:rPr>
          <w:rFonts w:ascii="Times New Roman"/>
          <w:b w:val="false"/>
          <w:i w:val="false"/>
          <w:color w:val="000000"/>
          <w:sz w:val="28"/>
        </w:rPr>
        <w:t>
      18. Батыс Қазақстан облыс прокурорының Қазақстан Республикасының заңнамасына сәйкес қызметке тағайындалатын және қызметтен босатылатын орынбасарлары болады.</w:t>
      </w:r>
    </w:p>
    <w:bookmarkEnd w:id="874"/>
    <w:bookmarkStart w:name="z893" w:id="875"/>
    <w:p>
      <w:pPr>
        <w:spacing w:after="0"/>
        <w:ind w:left="0"/>
        <w:jc w:val="both"/>
      </w:pPr>
      <w:r>
        <w:rPr>
          <w:rFonts w:ascii="Times New Roman"/>
          <w:b w:val="false"/>
          <w:i w:val="false"/>
          <w:color w:val="000000"/>
          <w:sz w:val="28"/>
        </w:rPr>
        <w:t>
      19. Батыс Қазақстан облысы прокурорының өкілеттігі:</w:t>
      </w:r>
    </w:p>
    <w:bookmarkEnd w:id="875"/>
    <w:bookmarkStart w:name="z894" w:id="876"/>
    <w:p>
      <w:pPr>
        <w:spacing w:after="0"/>
        <w:ind w:left="0"/>
        <w:jc w:val="both"/>
      </w:pPr>
      <w:r>
        <w:rPr>
          <w:rFonts w:ascii="Times New Roman"/>
          <w:b w:val="false"/>
          <w:i w:val="false"/>
          <w:color w:val="000000"/>
          <w:sz w:val="28"/>
        </w:rPr>
        <w:t>
      1) Батыс Қазақстан облысы прокуратурасының жұмысын ұйымдастырады, оның қызметіне және төмен тұрған прокуратуралардың қызметіне басшылық етеді;</w:t>
      </w:r>
    </w:p>
    <w:bookmarkEnd w:id="876"/>
    <w:bookmarkStart w:name="z895" w:id="877"/>
    <w:p>
      <w:pPr>
        <w:spacing w:after="0"/>
        <w:ind w:left="0"/>
        <w:jc w:val="both"/>
      </w:pPr>
      <w:r>
        <w:rPr>
          <w:rFonts w:ascii="Times New Roman"/>
          <w:b w:val="false"/>
          <w:i w:val="false"/>
          <w:color w:val="000000"/>
          <w:sz w:val="28"/>
        </w:rPr>
        <w:t>
      2) Батыс Қазақстан облысының заңдылықты, құқықтық тәртіпті және қылмысқа қарсы күресті қамтамасыз ету жөніндегі үйлестіру кеңесін басқарады;</w:t>
      </w:r>
    </w:p>
    <w:bookmarkEnd w:id="877"/>
    <w:bookmarkStart w:name="z896" w:id="878"/>
    <w:p>
      <w:pPr>
        <w:spacing w:after="0"/>
        <w:ind w:left="0"/>
        <w:jc w:val="both"/>
      </w:pPr>
      <w:r>
        <w:rPr>
          <w:rFonts w:ascii="Times New Roman"/>
          <w:b w:val="false"/>
          <w:i w:val="false"/>
          <w:color w:val="000000"/>
          <w:sz w:val="28"/>
        </w:rPr>
        <w:t>
      3) Батыс Қазақстан облысы прокуратурасының атынан сенімхатсыз әрекет етеді;</w:t>
      </w:r>
    </w:p>
    <w:bookmarkEnd w:id="878"/>
    <w:bookmarkStart w:name="z897" w:id="879"/>
    <w:p>
      <w:pPr>
        <w:spacing w:after="0"/>
        <w:ind w:left="0"/>
        <w:jc w:val="both"/>
      </w:pPr>
      <w:r>
        <w:rPr>
          <w:rFonts w:ascii="Times New Roman"/>
          <w:b w:val="false"/>
          <w:i w:val="false"/>
          <w:color w:val="000000"/>
          <w:sz w:val="28"/>
        </w:rPr>
        <w:t>
      4) басқа мемлекеттік органдармен, сондай-ақ өзге де ұйымдармен өзара қарым-қатынаста Батыс Қазақстан облысының прокуратурасын білдіреді;</w:t>
      </w:r>
    </w:p>
    <w:bookmarkEnd w:id="879"/>
    <w:bookmarkStart w:name="z898" w:id="880"/>
    <w:p>
      <w:pPr>
        <w:spacing w:after="0"/>
        <w:ind w:left="0"/>
        <w:jc w:val="both"/>
      </w:pPr>
      <w:r>
        <w:rPr>
          <w:rFonts w:ascii="Times New Roman"/>
          <w:b w:val="false"/>
          <w:i w:val="false"/>
          <w:color w:val="000000"/>
          <w:sz w:val="28"/>
        </w:rPr>
        <w:t>
      5) барлық бағынысты қызметкерлер мен жұмыскерлер үшін міндетті бұйрықтар, өкімдер шығарады;</w:t>
      </w:r>
    </w:p>
    <w:bookmarkEnd w:id="880"/>
    <w:bookmarkStart w:name="z899" w:id="881"/>
    <w:p>
      <w:pPr>
        <w:spacing w:after="0"/>
        <w:ind w:left="0"/>
        <w:jc w:val="both"/>
      </w:pPr>
      <w:r>
        <w:rPr>
          <w:rFonts w:ascii="Times New Roman"/>
          <w:b w:val="false"/>
          <w:i w:val="false"/>
          <w:color w:val="000000"/>
          <w:sz w:val="28"/>
        </w:rPr>
        <w:t>
      6) өзінің құзыретіне жатқызылған басқа да мәселелер бойынша шешімдер қабылдайды.</w:t>
      </w:r>
    </w:p>
    <w:bookmarkEnd w:id="881"/>
    <w:bookmarkStart w:name="z900" w:id="882"/>
    <w:p>
      <w:pPr>
        <w:spacing w:after="0"/>
        <w:ind w:left="0"/>
        <w:jc w:val="both"/>
      </w:pPr>
      <w:r>
        <w:rPr>
          <w:rFonts w:ascii="Times New Roman"/>
          <w:b w:val="false"/>
          <w:i w:val="false"/>
          <w:color w:val="000000"/>
          <w:sz w:val="28"/>
        </w:rPr>
        <w:t>
      Батыс Қазақстан облысы прокурорының өкілеттіктерін орындауды ол болмаған кезеңде қолданыстағы заңнамаға сәйкес оны алмастыратын тұлға жүзеге асырады.</w:t>
      </w:r>
    </w:p>
    <w:bookmarkEnd w:id="882"/>
    <w:bookmarkStart w:name="z901" w:id="883"/>
    <w:p>
      <w:pPr>
        <w:spacing w:after="0"/>
        <w:ind w:left="0"/>
        <w:jc w:val="both"/>
      </w:pPr>
      <w:r>
        <w:rPr>
          <w:rFonts w:ascii="Times New Roman"/>
          <w:b w:val="false"/>
          <w:i w:val="false"/>
          <w:color w:val="000000"/>
          <w:sz w:val="28"/>
        </w:rPr>
        <w:t>
      20. Батыс Қазақстан облысы прокуроры өз орынбасарларының өкілеттіктерін қолданыстағы заңнамаға сәйкес белгілейді.</w:t>
      </w:r>
    </w:p>
    <w:bookmarkEnd w:id="883"/>
    <w:bookmarkStart w:name="z902" w:id="884"/>
    <w:p>
      <w:pPr>
        <w:spacing w:after="0"/>
        <w:ind w:left="0"/>
        <w:jc w:val="both"/>
      </w:pPr>
      <w:r>
        <w:rPr>
          <w:rFonts w:ascii="Times New Roman"/>
          <w:b w:val="false"/>
          <w:i w:val="false"/>
          <w:color w:val="000000"/>
          <w:sz w:val="28"/>
        </w:rPr>
        <w:t>
      21. Батыс Қазақстан облыс прокуратурасының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884"/>
    <w:bookmarkStart w:name="z903" w:id="885"/>
    <w:p>
      <w:pPr>
        <w:spacing w:after="0"/>
        <w:ind w:left="0"/>
        <w:jc w:val="left"/>
      </w:pPr>
      <w:r>
        <w:rPr>
          <w:rFonts w:ascii="Times New Roman"/>
          <w:b/>
          <w:i w:val="false"/>
          <w:color w:val="000000"/>
        </w:rPr>
        <w:t xml:space="preserve"> 4-тарау. Мемлекеттік органның мүлкі</w:t>
      </w:r>
    </w:p>
    <w:bookmarkEnd w:id="885"/>
    <w:bookmarkStart w:name="z904" w:id="886"/>
    <w:p>
      <w:pPr>
        <w:spacing w:after="0"/>
        <w:ind w:left="0"/>
        <w:jc w:val="both"/>
      </w:pPr>
      <w:r>
        <w:rPr>
          <w:rFonts w:ascii="Times New Roman"/>
          <w:b w:val="false"/>
          <w:i w:val="false"/>
          <w:color w:val="000000"/>
          <w:sz w:val="28"/>
        </w:rPr>
        <w:t>
      22. Батыс Қазақстан облыс прокуратурасының заңнамада көзделген жағдайларда жедел басқару құқығында оқшауланған мүлкі болуы мүмкін.</w:t>
      </w:r>
    </w:p>
    <w:bookmarkEnd w:id="886"/>
    <w:bookmarkStart w:name="z905" w:id="887"/>
    <w:p>
      <w:pPr>
        <w:spacing w:after="0"/>
        <w:ind w:left="0"/>
        <w:jc w:val="both"/>
      </w:pPr>
      <w:r>
        <w:rPr>
          <w:rFonts w:ascii="Times New Roman"/>
          <w:b w:val="false"/>
          <w:i w:val="false"/>
          <w:color w:val="000000"/>
          <w:sz w:val="28"/>
        </w:rPr>
        <w:t>
      Батыс Қазақстан облысы прокуратурасының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87"/>
    <w:bookmarkStart w:name="z906" w:id="888"/>
    <w:p>
      <w:pPr>
        <w:spacing w:after="0"/>
        <w:ind w:left="0"/>
        <w:jc w:val="both"/>
      </w:pPr>
      <w:r>
        <w:rPr>
          <w:rFonts w:ascii="Times New Roman"/>
          <w:b w:val="false"/>
          <w:i w:val="false"/>
          <w:color w:val="000000"/>
          <w:sz w:val="28"/>
        </w:rPr>
        <w:t>
      23. Батыс Қазақстан облысы прокуратурасына бекітілген мүлік республикалық меншікке жатады.</w:t>
      </w:r>
    </w:p>
    <w:bookmarkEnd w:id="888"/>
    <w:bookmarkStart w:name="z907" w:id="889"/>
    <w:p>
      <w:pPr>
        <w:spacing w:after="0"/>
        <w:ind w:left="0"/>
        <w:jc w:val="both"/>
      </w:pPr>
      <w:r>
        <w:rPr>
          <w:rFonts w:ascii="Times New Roman"/>
          <w:b w:val="false"/>
          <w:i w:val="false"/>
          <w:color w:val="000000"/>
          <w:sz w:val="28"/>
        </w:rPr>
        <w:t>
      24. Егер заңнамада өзгеше көзделмесе, Батыс Қазақстан облысының прокуратурасы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89"/>
    <w:bookmarkStart w:name="z908" w:id="890"/>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890"/>
    <w:bookmarkStart w:name="z909" w:id="891"/>
    <w:p>
      <w:pPr>
        <w:spacing w:after="0"/>
        <w:ind w:left="0"/>
        <w:jc w:val="both"/>
      </w:pPr>
      <w:r>
        <w:rPr>
          <w:rFonts w:ascii="Times New Roman"/>
          <w:b w:val="false"/>
          <w:i w:val="false"/>
          <w:color w:val="000000"/>
          <w:sz w:val="28"/>
        </w:rPr>
        <w:t>
      25. Батыс Қазақстан облысы прокуратурасын қайта ұйымдастыру және тарату Қазақстан Республикасының заңнамасына сәйкес жүзеге асырылады.</w:t>
      </w:r>
    </w:p>
    <w:bookmarkEnd w:id="8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126 бұйрығына</w:t>
            </w:r>
            <w:r>
              <w:br/>
            </w:r>
            <w:r>
              <w:rPr>
                <w:rFonts w:ascii="Times New Roman"/>
                <w:b w:val="false"/>
                <w:i w:val="false"/>
                <w:color w:val="000000"/>
                <w:sz w:val="20"/>
              </w:rPr>
              <w:t>8-қосымша</w:t>
            </w:r>
          </w:p>
        </w:tc>
      </w:tr>
    </w:tbl>
    <w:bookmarkStart w:name="z911" w:id="892"/>
    <w:p>
      <w:pPr>
        <w:spacing w:after="0"/>
        <w:ind w:left="0"/>
        <w:jc w:val="left"/>
      </w:pPr>
      <w:r>
        <w:rPr>
          <w:rFonts w:ascii="Times New Roman"/>
          <w:b/>
          <w:i w:val="false"/>
          <w:color w:val="000000"/>
        </w:rPr>
        <w:t xml:space="preserve"> Жамбыл облысының прокуратурасы туралы </w:t>
      </w:r>
      <w:r>
        <w:br/>
      </w:r>
      <w:r>
        <w:rPr>
          <w:rFonts w:ascii="Times New Roman"/>
          <w:b/>
          <w:i w:val="false"/>
          <w:color w:val="000000"/>
        </w:rPr>
        <w:t>ЕРЕЖЕ</w:t>
      </w:r>
    </w:p>
    <w:bookmarkEnd w:id="892"/>
    <w:bookmarkStart w:name="z912" w:id="893"/>
    <w:p>
      <w:pPr>
        <w:spacing w:after="0"/>
        <w:ind w:left="0"/>
        <w:jc w:val="left"/>
      </w:pPr>
      <w:r>
        <w:rPr>
          <w:rFonts w:ascii="Times New Roman"/>
          <w:b/>
          <w:i w:val="false"/>
          <w:color w:val="000000"/>
        </w:rPr>
        <w:t xml:space="preserve"> 1. Жалпы ережелер</w:t>
      </w:r>
    </w:p>
    <w:bookmarkEnd w:id="893"/>
    <w:bookmarkStart w:name="z913" w:id="894"/>
    <w:p>
      <w:pPr>
        <w:spacing w:after="0"/>
        <w:ind w:left="0"/>
        <w:jc w:val="both"/>
      </w:pPr>
      <w:r>
        <w:rPr>
          <w:rFonts w:ascii="Times New Roman"/>
          <w:b w:val="false"/>
          <w:i w:val="false"/>
          <w:color w:val="000000"/>
          <w:sz w:val="28"/>
        </w:rPr>
        <w:t>
      1. "Жамбыл облысының прокуратурасы" мемлекеттік мекемесі (бұдан әрі – Жамбыл облысының прокуратурасы) Қазақстан Республикасы Бас прокуратурасының аумақтық органы болып табылады, мемлекет атынан заңдылықтың сақталуына заңмен белгіленген шектерде және нысандарда жоғары қадағалауды жүзеге асырады, сотта мемлекет мүддесін білдіреді және мемлекет атынан қылмыстық қудалауды жүзеге асырады.</w:t>
      </w:r>
    </w:p>
    <w:bookmarkEnd w:id="894"/>
    <w:bookmarkStart w:name="z914" w:id="895"/>
    <w:p>
      <w:pPr>
        <w:spacing w:after="0"/>
        <w:ind w:left="0"/>
        <w:jc w:val="both"/>
      </w:pPr>
      <w:r>
        <w:rPr>
          <w:rFonts w:ascii="Times New Roman"/>
          <w:b w:val="false"/>
          <w:i w:val="false"/>
          <w:color w:val="000000"/>
          <w:sz w:val="28"/>
        </w:rPr>
        <w:t>
      2. Жамбыл облысы прокуратурасының төмен тұрған прокуратуралары бар.</w:t>
      </w:r>
    </w:p>
    <w:bookmarkEnd w:id="895"/>
    <w:bookmarkStart w:name="z915" w:id="896"/>
    <w:p>
      <w:pPr>
        <w:spacing w:after="0"/>
        <w:ind w:left="0"/>
        <w:jc w:val="both"/>
      </w:pPr>
      <w:r>
        <w:rPr>
          <w:rFonts w:ascii="Times New Roman"/>
          <w:b w:val="false"/>
          <w:i w:val="false"/>
          <w:color w:val="000000"/>
          <w:sz w:val="28"/>
        </w:rPr>
        <w:t xml:space="preserve">
      3. Жамбыл облысының прокуратурасы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96"/>
    <w:bookmarkStart w:name="z916" w:id="897"/>
    <w:p>
      <w:pPr>
        <w:spacing w:after="0"/>
        <w:ind w:left="0"/>
        <w:jc w:val="both"/>
      </w:pPr>
      <w:r>
        <w:rPr>
          <w:rFonts w:ascii="Times New Roman"/>
          <w:b w:val="false"/>
          <w:i w:val="false"/>
          <w:color w:val="000000"/>
          <w:sz w:val="28"/>
        </w:rPr>
        <w:t>
      4. Жамбыл облысының прокуратурасы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897"/>
    <w:bookmarkStart w:name="z917" w:id="898"/>
    <w:p>
      <w:pPr>
        <w:spacing w:after="0"/>
        <w:ind w:left="0"/>
        <w:jc w:val="both"/>
      </w:pPr>
      <w:r>
        <w:rPr>
          <w:rFonts w:ascii="Times New Roman"/>
          <w:b w:val="false"/>
          <w:i w:val="false"/>
          <w:color w:val="000000"/>
          <w:sz w:val="28"/>
        </w:rPr>
        <w:t>
      5. Жамбыл облысының прокуратурасы азаматтық-құқықтық қатынастарға өз атынан түседі.</w:t>
      </w:r>
    </w:p>
    <w:bookmarkEnd w:id="898"/>
    <w:bookmarkStart w:name="z918" w:id="899"/>
    <w:p>
      <w:pPr>
        <w:spacing w:after="0"/>
        <w:ind w:left="0"/>
        <w:jc w:val="both"/>
      </w:pPr>
      <w:r>
        <w:rPr>
          <w:rFonts w:ascii="Times New Roman"/>
          <w:b w:val="false"/>
          <w:i w:val="false"/>
          <w:color w:val="000000"/>
          <w:sz w:val="28"/>
        </w:rPr>
        <w:t>
      6. Жамбыл облысы прокуратурасы, егер ол Қазақстан Республикасының заңнамасына сәйкес осыған уәкілетті болса, мемлекеттің атынан азаматтық-құқықтық қатынастардың тарапы болуға құқылы.</w:t>
      </w:r>
    </w:p>
    <w:bookmarkEnd w:id="899"/>
    <w:bookmarkStart w:name="z919" w:id="900"/>
    <w:p>
      <w:pPr>
        <w:spacing w:after="0"/>
        <w:ind w:left="0"/>
        <w:jc w:val="both"/>
      </w:pPr>
      <w:r>
        <w:rPr>
          <w:rFonts w:ascii="Times New Roman"/>
          <w:b w:val="false"/>
          <w:i w:val="false"/>
          <w:color w:val="000000"/>
          <w:sz w:val="28"/>
        </w:rPr>
        <w:t>
      7. Жамбыл облысының прокуратурасы өз құзыретіндегі мәселелер бойынша заңнамада белгіленген тәртіппен Жамбыл облысы прокурорының бұйрықтарымен және Қазақстан Республикасының заңнамасында көзделген басқа да актілермен ресімделетін шешімдер қабылдайды.</w:t>
      </w:r>
    </w:p>
    <w:bookmarkEnd w:id="900"/>
    <w:bookmarkStart w:name="z920" w:id="901"/>
    <w:p>
      <w:pPr>
        <w:spacing w:after="0"/>
        <w:ind w:left="0"/>
        <w:jc w:val="both"/>
      </w:pPr>
      <w:r>
        <w:rPr>
          <w:rFonts w:ascii="Times New Roman"/>
          <w:b w:val="false"/>
          <w:i w:val="false"/>
          <w:color w:val="000000"/>
          <w:sz w:val="28"/>
        </w:rPr>
        <w:t>
      8. Жамбыл облысы прокуратурасының құрылымы мен штат санының лимиті Қазақстан Республикасының қолданыстағы заңнамасына сәйкес бекітіледі.</w:t>
      </w:r>
    </w:p>
    <w:bookmarkEnd w:id="901"/>
    <w:bookmarkStart w:name="z921" w:id="902"/>
    <w:p>
      <w:pPr>
        <w:spacing w:after="0"/>
        <w:ind w:left="0"/>
        <w:jc w:val="both"/>
      </w:pPr>
      <w:r>
        <w:rPr>
          <w:rFonts w:ascii="Times New Roman"/>
          <w:b w:val="false"/>
          <w:i w:val="false"/>
          <w:color w:val="000000"/>
          <w:sz w:val="28"/>
        </w:rPr>
        <w:t>
      9. Заңды тұлғаның орналасқан жері: Қазақстан Республикасы, Жамбыл облысы, Тараз қаласы, Мұхаммед Хайдар Дулати көшесі, 23.</w:t>
      </w:r>
    </w:p>
    <w:bookmarkEnd w:id="902"/>
    <w:bookmarkStart w:name="z922" w:id="903"/>
    <w:p>
      <w:pPr>
        <w:spacing w:after="0"/>
        <w:ind w:left="0"/>
        <w:jc w:val="both"/>
      </w:pPr>
      <w:r>
        <w:rPr>
          <w:rFonts w:ascii="Times New Roman"/>
          <w:b w:val="false"/>
          <w:i w:val="false"/>
          <w:color w:val="000000"/>
          <w:sz w:val="28"/>
        </w:rPr>
        <w:t>
      10. Осы Ереже Жамбыл облысы прокуратурасының құрылтай құжаты болып табылады.</w:t>
      </w:r>
    </w:p>
    <w:bookmarkEnd w:id="903"/>
    <w:bookmarkStart w:name="z923" w:id="904"/>
    <w:p>
      <w:pPr>
        <w:spacing w:after="0"/>
        <w:ind w:left="0"/>
        <w:jc w:val="both"/>
      </w:pPr>
      <w:r>
        <w:rPr>
          <w:rFonts w:ascii="Times New Roman"/>
          <w:b w:val="false"/>
          <w:i w:val="false"/>
          <w:color w:val="000000"/>
          <w:sz w:val="28"/>
        </w:rPr>
        <w:t>
      11. Жамбыл облысы прокуратурасының қызметін қаржыландыру республикалық бюджеттен жүзеге асырылады.</w:t>
      </w:r>
    </w:p>
    <w:bookmarkEnd w:id="904"/>
    <w:bookmarkStart w:name="z924" w:id="905"/>
    <w:p>
      <w:pPr>
        <w:spacing w:after="0"/>
        <w:ind w:left="0"/>
        <w:jc w:val="both"/>
      </w:pPr>
      <w:r>
        <w:rPr>
          <w:rFonts w:ascii="Times New Roman"/>
          <w:b w:val="false"/>
          <w:i w:val="false"/>
          <w:color w:val="000000"/>
          <w:sz w:val="28"/>
        </w:rPr>
        <w:t>
      12. Жамбыл облысының прокуратурасына кәсіпкерлік субъектілерімен Жамбыл облысы прокуратурасының өкілеттігі болып табылатын міндеттерді орындау тұрғысында шарттық қатынастарға түсуге тыйым салынады.</w:t>
      </w:r>
    </w:p>
    <w:bookmarkEnd w:id="905"/>
    <w:bookmarkStart w:name="z925" w:id="906"/>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906"/>
    <w:bookmarkStart w:name="z926" w:id="907"/>
    <w:p>
      <w:pPr>
        <w:spacing w:after="0"/>
        <w:ind w:left="0"/>
        <w:jc w:val="both"/>
      </w:pPr>
      <w:r>
        <w:rPr>
          <w:rFonts w:ascii="Times New Roman"/>
          <w:b w:val="false"/>
          <w:i w:val="false"/>
          <w:color w:val="000000"/>
          <w:sz w:val="28"/>
        </w:rPr>
        <w:t>
      13. Міндеттері:</w:t>
      </w:r>
    </w:p>
    <w:bookmarkEnd w:id="907"/>
    <w:bookmarkStart w:name="z927" w:id="908"/>
    <w:p>
      <w:pPr>
        <w:spacing w:after="0"/>
        <w:ind w:left="0"/>
        <w:jc w:val="both"/>
      </w:pPr>
      <w:r>
        <w:rPr>
          <w:rFonts w:ascii="Times New Roman"/>
          <w:b w:val="false"/>
          <w:i w:val="false"/>
          <w:color w:val="000000"/>
          <w:sz w:val="28"/>
        </w:rPr>
        <w:t>
      заңмен белгіленген шектерде:</w:t>
      </w:r>
    </w:p>
    <w:bookmarkEnd w:id="908"/>
    <w:bookmarkStart w:name="z928" w:id="909"/>
    <w:p>
      <w:pPr>
        <w:spacing w:after="0"/>
        <w:ind w:left="0"/>
        <w:jc w:val="both"/>
      </w:pPr>
      <w:r>
        <w:rPr>
          <w:rFonts w:ascii="Times New Roman"/>
          <w:b w:val="false"/>
          <w:i w:val="false"/>
          <w:color w:val="000000"/>
          <w:sz w:val="28"/>
        </w:rPr>
        <w:t>
      адамның және азаматтың құқықтары мен бостандықтарын, заңды тұлғалардың, қоғам мен мемлекеттің заңды мүдделерін қорғау және қалпына келтіреді;</w:t>
      </w:r>
    </w:p>
    <w:bookmarkEnd w:id="909"/>
    <w:bookmarkStart w:name="z929" w:id="910"/>
    <w:p>
      <w:pPr>
        <w:spacing w:after="0"/>
        <w:ind w:left="0"/>
        <w:jc w:val="both"/>
      </w:pPr>
      <w:r>
        <w:rPr>
          <w:rFonts w:ascii="Times New Roman"/>
          <w:b w:val="false"/>
          <w:i w:val="false"/>
          <w:color w:val="000000"/>
          <w:sz w:val="28"/>
        </w:rPr>
        <w:t>
      заңдылықтың бұзылуын, оған ықпал ететін себептер мен жағдайларды, сондай-ақ олардың салдарларын анықтайды және жояды;</w:t>
      </w:r>
    </w:p>
    <w:bookmarkEnd w:id="910"/>
    <w:bookmarkStart w:name="z930" w:id="911"/>
    <w:p>
      <w:pPr>
        <w:spacing w:after="0"/>
        <w:ind w:left="0"/>
        <w:jc w:val="both"/>
      </w:pPr>
      <w:r>
        <w:rPr>
          <w:rFonts w:ascii="Times New Roman"/>
          <w:b w:val="false"/>
          <w:i w:val="false"/>
          <w:color w:val="000000"/>
          <w:sz w:val="28"/>
        </w:rPr>
        <w:t>
      құқық қорғау және өзге де мемлекеттік органдардың заңдылықты, құқықтық тәртіпті және қылмысқа қарсы күресті қамтамасыз ету жөніндегі қызметін үйлестіреді;</w:t>
      </w:r>
    </w:p>
    <w:bookmarkEnd w:id="911"/>
    <w:bookmarkStart w:name="z931" w:id="912"/>
    <w:p>
      <w:pPr>
        <w:spacing w:after="0"/>
        <w:ind w:left="0"/>
        <w:jc w:val="both"/>
      </w:pPr>
      <w:r>
        <w:rPr>
          <w:rFonts w:ascii="Times New Roman"/>
          <w:b w:val="false"/>
          <w:i w:val="false"/>
          <w:color w:val="000000"/>
          <w:sz w:val="28"/>
        </w:rPr>
        <w:t>
      заңмен және Қазақстан Республикасы Президентінің актілерімен айқындалатын өзге де міндеттерді орындайды.</w:t>
      </w:r>
    </w:p>
    <w:bookmarkEnd w:id="912"/>
    <w:bookmarkStart w:name="z932" w:id="913"/>
    <w:p>
      <w:pPr>
        <w:spacing w:after="0"/>
        <w:ind w:left="0"/>
        <w:jc w:val="both"/>
      </w:pPr>
      <w:r>
        <w:rPr>
          <w:rFonts w:ascii="Times New Roman"/>
          <w:b w:val="false"/>
          <w:i w:val="false"/>
          <w:color w:val="000000"/>
          <w:sz w:val="28"/>
        </w:rPr>
        <w:t>
      14. Өкілеттіктері:</w:t>
      </w:r>
    </w:p>
    <w:bookmarkEnd w:id="913"/>
    <w:bookmarkStart w:name="z933" w:id="914"/>
    <w:p>
      <w:pPr>
        <w:spacing w:after="0"/>
        <w:ind w:left="0"/>
        <w:jc w:val="both"/>
      </w:pPr>
      <w:r>
        <w:rPr>
          <w:rFonts w:ascii="Times New Roman"/>
          <w:b w:val="false"/>
          <w:i w:val="false"/>
          <w:color w:val="000000"/>
          <w:sz w:val="28"/>
        </w:rPr>
        <w:t>
      1) құқықтары:</w:t>
      </w:r>
    </w:p>
    <w:bookmarkEnd w:id="914"/>
    <w:bookmarkStart w:name="z934" w:id="915"/>
    <w:p>
      <w:pPr>
        <w:spacing w:after="0"/>
        <w:ind w:left="0"/>
        <w:jc w:val="both"/>
      </w:pPr>
      <w:r>
        <w:rPr>
          <w:rFonts w:ascii="Times New Roman"/>
          <w:b w:val="false"/>
          <w:i w:val="false"/>
          <w:color w:val="000000"/>
          <w:sz w:val="28"/>
        </w:rPr>
        <w:t>
      қылмыстық-процестік заңда белгіленген негіздер мен тәртіп бойынша іс-әрекеттерді жүзеге асыруға және процестік шешімдер қабылдауға;</w:t>
      </w:r>
    </w:p>
    <w:bookmarkEnd w:id="915"/>
    <w:bookmarkStart w:name="z935" w:id="916"/>
    <w:p>
      <w:pPr>
        <w:spacing w:after="0"/>
        <w:ind w:left="0"/>
        <w:jc w:val="both"/>
      </w:pPr>
      <w:r>
        <w:rPr>
          <w:rFonts w:ascii="Times New Roman"/>
          <w:b w:val="false"/>
          <w:i w:val="false"/>
          <w:color w:val="000000"/>
          <w:sz w:val="28"/>
        </w:rPr>
        <w:t>
      заңнамада көзделген жағдайларда және тәртіппен жедел-іздестіру қызметінің материалдарын, әкімшілік құқық бұзушылық туралы істерді талап етуге, басшылардан және басқа да лауазымды адамдардан қажетті құжаттарды, материалдарды, статистикалық ақпаратты және заңдылықтың жай-күйі және оны қамтамасыз ету бойынша қолданылатын шаралар туралы өзге де мәліметтерді алуға;</w:t>
      </w:r>
    </w:p>
    <w:bookmarkEnd w:id="916"/>
    <w:bookmarkStart w:name="z936" w:id="917"/>
    <w:p>
      <w:pPr>
        <w:spacing w:after="0"/>
        <w:ind w:left="0"/>
        <w:jc w:val="both"/>
      </w:pPr>
      <w:r>
        <w:rPr>
          <w:rFonts w:ascii="Times New Roman"/>
          <w:b w:val="false"/>
          <w:i w:val="false"/>
          <w:color w:val="000000"/>
          <w:sz w:val="28"/>
        </w:rPr>
        <w:t>
      заңда белгіленген негіздер мен тәртіп бойынша сот отырысына қатысуға және іс бойынша қорытынды беруге, соттан сот істерін сұратуға, сот актілерін қайта қарау туралы өтінішхаттар келтіруге;</w:t>
      </w:r>
    </w:p>
    <w:bookmarkEnd w:id="917"/>
    <w:bookmarkStart w:name="z937" w:id="918"/>
    <w:p>
      <w:pPr>
        <w:spacing w:after="0"/>
        <w:ind w:left="0"/>
        <w:jc w:val="both"/>
      </w:pPr>
      <w:r>
        <w:rPr>
          <w:rFonts w:ascii="Times New Roman"/>
          <w:b w:val="false"/>
          <w:i w:val="false"/>
          <w:color w:val="000000"/>
          <w:sz w:val="28"/>
        </w:rPr>
        <w:t>
      заңда көзделген тәртіппен тексерістер жүргізуге, оларға қатысу және қорытындылар беру үшін мамандар тартуға, сондай-ақ қауіпсіздікті және қадағалау қызметін қамтамасыз ету үшін тексерістерді жүзеге асыруға басқа да құқық қорғау органдарының қызметкерлерін тартуға;</w:t>
      </w:r>
    </w:p>
    <w:bookmarkEnd w:id="918"/>
    <w:bookmarkStart w:name="z938" w:id="919"/>
    <w:p>
      <w:pPr>
        <w:spacing w:after="0"/>
        <w:ind w:left="0"/>
        <w:jc w:val="both"/>
      </w:pPr>
      <w:r>
        <w:rPr>
          <w:rFonts w:ascii="Times New Roman"/>
          <w:b w:val="false"/>
          <w:i w:val="false"/>
          <w:color w:val="000000"/>
          <w:sz w:val="28"/>
        </w:rPr>
        <w:t>
      сараптамалар тағайындауға, уәкілетті органдардан прокуратураға келіп түскен материалдар, жолданымдар бойынша тексерістер жүргізілуін талап етуге және олардың нәтижелері туралы хабарлауға міндеттеуге;</w:t>
      </w:r>
    </w:p>
    <w:bookmarkEnd w:id="919"/>
    <w:bookmarkStart w:name="z939" w:id="920"/>
    <w:p>
      <w:pPr>
        <w:spacing w:after="0"/>
        <w:ind w:left="0"/>
        <w:jc w:val="both"/>
      </w:pPr>
      <w:r>
        <w:rPr>
          <w:rFonts w:ascii="Times New Roman"/>
          <w:b w:val="false"/>
          <w:i w:val="false"/>
          <w:color w:val="000000"/>
          <w:sz w:val="28"/>
        </w:rPr>
        <w:t>
      заңнамада белгіленген негіздер мен тәртіп бойынша құқық қорғау, арнаулы мемлекеттік және өзге де органдардың ақпарат алмасу жүйесімен интеграцияланған ақпараттық жүйелер мен ресурстарда қамтылған мәліметтерге рұқсат алуға;</w:t>
      </w:r>
    </w:p>
    <w:bookmarkEnd w:id="920"/>
    <w:bookmarkStart w:name="z940" w:id="921"/>
    <w:p>
      <w:pPr>
        <w:spacing w:after="0"/>
        <w:ind w:left="0"/>
        <w:jc w:val="both"/>
      </w:pPr>
      <w:r>
        <w:rPr>
          <w:rFonts w:ascii="Times New Roman"/>
          <w:b w:val="false"/>
          <w:i w:val="false"/>
          <w:color w:val="000000"/>
          <w:sz w:val="28"/>
        </w:rPr>
        <w:t>
      жүргізілетін тексеріс және қаралатын жолданым мәселелері бойынша лауазымды адамдарды, жеке тұлғаларды және заңды тұлғалардың өкілдерін түсініктеме алу үшін шақыруға;</w:t>
      </w:r>
    </w:p>
    <w:bookmarkEnd w:id="921"/>
    <w:bookmarkStart w:name="z941" w:id="922"/>
    <w:p>
      <w:pPr>
        <w:spacing w:after="0"/>
        <w:ind w:left="0"/>
        <w:jc w:val="both"/>
      </w:pPr>
      <w:r>
        <w:rPr>
          <w:rFonts w:ascii="Times New Roman"/>
          <w:b w:val="false"/>
          <w:i w:val="false"/>
          <w:color w:val="000000"/>
          <w:sz w:val="28"/>
        </w:rPr>
        <w:t>
      лауазымды адамдар қолданған тыйым салу немесе шектеу сипатындағы шаралардың күшін жоюды талап етуге, негіздер болған кезде және заңда көзделген тәртіппен заңсыз актінің қолданылуын толық немесе ішінара тоқтата тұруға;</w:t>
      </w:r>
    </w:p>
    <w:bookmarkEnd w:id="922"/>
    <w:bookmarkStart w:name="z942" w:id="923"/>
    <w:p>
      <w:pPr>
        <w:spacing w:after="0"/>
        <w:ind w:left="0"/>
        <w:jc w:val="both"/>
      </w:pPr>
      <w:r>
        <w:rPr>
          <w:rFonts w:ascii="Times New Roman"/>
          <w:b w:val="false"/>
          <w:i w:val="false"/>
          <w:color w:val="000000"/>
          <w:sz w:val="28"/>
        </w:rPr>
        <w:t>
      әкімшілік құқық бұзушылық туралы заңнамада көзделген тәртіппен әкімшілік құқық бұзушылық туралы іс бойынша іс жүргізу қозғауға және тоқтатуға;</w:t>
      </w:r>
    </w:p>
    <w:bookmarkEnd w:id="923"/>
    <w:bookmarkStart w:name="z943" w:id="924"/>
    <w:p>
      <w:pPr>
        <w:spacing w:after="0"/>
        <w:ind w:left="0"/>
        <w:jc w:val="both"/>
      </w:pPr>
      <w:r>
        <w:rPr>
          <w:rFonts w:ascii="Times New Roman"/>
          <w:b w:val="false"/>
          <w:i w:val="false"/>
          <w:color w:val="000000"/>
          <w:sz w:val="28"/>
        </w:rPr>
        <w:t>
      заңнамада белгіленген тәртіппен тексеріс жүргізуге байланысты құжаттар мен материалдарға рұқсат алуға;</w:t>
      </w:r>
    </w:p>
    <w:bookmarkEnd w:id="924"/>
    <w:bookmarkStart w:name="z944" w:id="925"/>
    <w:p>
      <w:pPr>
        <w:spacing w:after="0"/>
        <w:ind w:left="0"/>
        <w:jc w:val="both"/>
      </w:pPr>
      <w:r>
        <w:rPr>
          <w:rFonts w:ascii="Times New Roman"/>
          <w:b w:val="false"/>
          <w:i w:val="false"/>
          <w:color w:val="000000"/>
          <w:sz w:val="28"/>
        </w:rPr>
        <w:t>
      нормативтік құқықтық актілердің жобаларын әзірлеуге және қарауға қатысуға;</w:t>
      </w:r>
    </w:p>
    <w:bookmarkEnd w:id="925"/>
    <w:bookmarkStart w:name="z945" w:id="926"/>
    <w:p>
      <w:pPr>
        <w:spacing w:after="0"/>
        <w:ind w:left="0"/>
        <w:jc w:val="both"/>
      </w:pPr>
      <w:r>
        <w:rPr>
          <w:rFonts w:ascii="Times New Roman"/>
          <w:b w:val="false"/>
          <w:i w:val="false"/>
          <w:color w:val="000000"/>
          <w:sz w:val="28"/>
        </w:rPr>
        <w:t>
      басқа да мемлекеттердің мекемелерімен және халықаралық ұйымдармен ынтымақтастықта болуға;</w:t>
      </w:r>
    </w:p>
    <w:bookmarkEnd w:id="926"/>
    <w:bookmarkStart w:name="z946" w:id="927"/>
    <w:p>
      <w:pPr>
        <w:spacing w:after="0"/>
        <w:ind w:left="0"/>
        <w:jc w:val="both"/>
      </w:pPr>
      <w:r>
        <w:rPr>
          <w:rFonts w:ascii="Times New Roman"/>
          <w:b w:val="false"/>
          <w:i w:val="false"/>
          <w:color w:val="000000"/>
          <w:sz w:val="28"/>
        </w:rPr>
        <w:t>
      заңдылық пен құқық тәртібін, қылмысқа қарсы күресті қамтамасыз ету мақсатында құқықтық статистика және арнайы есепке алу саласындағы ақпараттық жүйелерді құруға және жетілдіруге қатысуға;</w:t>
      </w:r>
    </w:p>
    <w:bookmarkEnd w:id="927"/>
    <w:bookmarkStart w:name="z947" w:id="928"/>
    <w:p>
      <w:pPr>
        <w:spacing w:after="0"/>
        <w:ind w:left="0"/>
        <w:jc w:val="both"/>
      </w:pPr>
      <w:r>
        <w:rPr>
          <w:rFonts w:ascii="Times New Roman"/>
          <w:b w:val="false"/>
          <w:i w:val="false"/>
          <w:color w:val="000000"/>
          <w:sz w:val="28"/>
        </w:rPr>
        <w:t>
      заңда көзделген өзге де құқықтарды жүзеге асыруға құқылы;</w:t>
      </w:r>
    </w:p>
    <w:bookmarkEnd w:id="928"/>
    <w:bookmarkStart w:name="z948" w:id="929"/>
    <w:p>
      <w:pPr>
        <w:spacing w:after="0"/>
        <w:ind w:left="0"/>
        <w:jc w:val="both"/>
      </w:pPr>
      <w:r>
        <w:rPr>
          <w:rFonts w:ascii="Times New Roman"/>
          <w:b w:val="false"/>
          <w:i w:val="false"/>
          <w:color w:val="000000"/>
          <w:sz w:val="28"/>
        </w:rPr>
        <w:t>
      2) міндеттері:</w:t>
      </w:r>
    </w:p>
    <w:bookmarkEnd w:id="929"/>
    <w:bookmarkStart w:name="z949" w:id="930"/>
    <w:p>
      <w:pPr>
        <w:spacing w:after="0"/>
        <w:ind w:left="0"/>
        <w:jc w:val="both"/>
      </w:pPr>
      <w:r>
        <w:rPr>
          <w:rFonts w:ascii="Times New Roman"/>
          <w:b w:val="false"/>
          <w:i w:val="false"/>
          <w:color w:val="000000"/>
          <w:sz w:val="28"/>
        </w:rPr>
        <w:t>
      Қазақстан Республикасының Конституциясын және заңнамасын сақтауға;</w:t>
      </w:r>
    </w:p>
    <w:bookmarkEnd w:id="930"/>
    <w:bookmarkStart w:name="z950" w:id="931"/>
    <w:p>
      <w:pPr>
        <w:spacing w:after="0"/>
        <w:ind w:left="0"/>
        <w:jc w:val="both"/>
      </w:pPr>
      <w:r>
        <w:rPr>
          <w:rFonts w:ascii="Times New Roman"/>
          <w:b w:val="false"/>
          <w:i w:val="false"/>
          <w:color w:val="000000"/>
          <w:sz w:val="28"/>
        </w:rPr>
        <w:t>
      мінез-құлықтың этикалық нормаларын сақтауға;</w:t>
      </w:r>
    </w:p>
    <w:bookmarkEnd w:id="931"/>
    <w:bookmarkStart w:name="z951" w:id="932"/>
    <w:p>
      <w:pPr>
        <w:spacing w:after="0"/>
        <w:ind w:left="0"/>
        <w:jc w:val="both"/>
      </w:pPr>
      <w:r>
        <w:rPr>
          <w:rFonts w:ascii="Times New Roman"/>
          <w:b w:val="false"/>
          <w:i w:val="false"/>
          <w:color w:val="000000"/>
          <w:sz w:val="28"/>
        </w:rPr>
        <w:t>
      өз құзыретіне сәйкес адамның және азаматтың, қоғам мен мемлекеттің құқықтарын, бостандықтары мен заңды мүдделерін қорғауға;</w:t>
      </w:r>
    </w:p>
    <w:bookmarkEnd w:id="932"/>
    <w:bookmarkStart w:name="z952" w:id="933"/>
    <w:p>
      <w:pPr>
        <w:spacing w:after="0"/>
        <w:ind w:left="0"/>
        <w:jc w:val="both"/>
      </w:pPr>
      <w:r>
        <w:rPr>
          <w:rFonts w:ascii="Times New Roman"/>
          <w:b w:val="false"/>
          <w:i w:val="false"/>
          <w:color w:val="000000"/>
          <w:sz w:val="28"/>
        </w:rPr>
        <w:t>
      заңнамада көзделген шектерде жеке және заңды тұлғаларға олардың жолданымдарын қарауға байланысты құжаттар мен материалдарды таныстыруға ұсынуға;</w:t>
      </w:r>
    </w:p>
    <w:bookmarkEnd w:id="933"/>
    <w:bookmarkStart w:name="z953" w:id="934"/>
    <w:p>
      <w:pPr>
        <w:spacing w:after="0"/>
        <w:ind w:left="0"/>
        <w:jc w:val="both"/>
      </w:pPr>
      <w:r>
        <w:rPr>
          <w:rFonts w:ascii="Times New Roman"/>
          <w:b w:val="false"/>
          <w:i w:val="false"/>
          <w:color w:val="000000"/>
          <w:sz w:val="28"/>
        </w:rPr>
        <w:t>
      заңдылықтың бұзылуына ықпал ететін себептер мен жағдайлардың алдын алу және оларды анықтау, сондай-ақ кінәлі адамдарды жауаптылыққа тарту үшін заңда белгіленген тәртіппен прокурорлық ден қою актілерін және прокурорлық қадағалау актілерін қабылдауға;</w:t>
      </w:r>
    </w:p>
    <w:bookmarkEnd w:id="934"/>
    <w:bookmarkStart w:name="z954" w:id="935"/>
    <w:p>
      <w:pPr>
        <w:spacing w:after="0"/>
        <w:ind w:left="0"/>
        <w:jc w:val="both"/>
      </w:pPr>
      <w:r>
        <w:rPr>
          <w:rFonts w:ascii="Times New Roman"/>
          <w:b w:val="false"/>
          <w:i w:val="false"/>
          <w:color w:val="000000"/>
          <w:sz w:val="28"/>
        </w:rPr>
        <w:t>
      тексерілетін субъектілердің қалыпты жұмыс істеуіне кедергі келтіретін әрекеттерге (әрекетсіздікке) және актілер қабылдауға жол бермеуге;</w:t>
      </w:r>
    </w:p>
    <w:bookmarkEnd w:id="935"/>
    <w:bookmarkStart w:name="z955" w:id="936"/>
    <w:p>
      <w:pPr>
        <w:spacing w:after="0"/>
        <w:ind w:left="0"/>
        <w:jc w:val="both"/>
      </w:pPr>
      <w:r>
        <w:rPr>
          <w:rFonts w:ascii="Times New Roman"/>
          <w:b w:val="false"/>
          <w:i w:val="false"/>
          <w:color w:val="000000"/>
          <w:sz w:val="28"/>
        </w:rPr>
        <w:t>
      тексеріс барысында алынған құжаттар мен мәліметтердің сақталуын, мемлекеттік құпиялар және заңмен қорғалатын өзге де құпия туралы заңнама талаптарының сақталуын қамтамасыз етуге;</w:t>
      </w:r>
    </w:p>
    <w:bookmarkEnd w:id="936"/>
    <w:bookmarkStart w:name="z956" w:id="937"/>
    <w:p>
      <w:pPr>
        <w:spacing w:after="0"/>
        <w:ind w:left="0"/>
        <w:jc w:val="both"/>
      </w:pPr>
      <w:r>
        <w:rPr>
          <w:rFonts w:ascii="Times New Roman"/>
          <w:b w:val="false"/>
          <w:i w:val="false"/>
          <w:color w:val="000000"/>
          <w:sz w:val="28"/>
        </w:rPr>
        <w:t>
      заңсыз ұсталған және бас бостандығынан айыру орындарында, арнаулы мекемелерде, мәжбүрлеу сипатындағы шараларды орындайтын мекемелерде, қызметтік үй-жайларда заңсыз ұсталатын адамдарды дереу босатуға;</w:t>
      </w:r>
    </w:p>
    <w:bookmarkEnd w:id="937"/>
    <w:bookmarkStart w:name="z957" w:id="938"/>
    <w:p>
      <w:pPr>
        <w:spacing w:after="0"/>
        <w:ind w:left="0"/>
        <w:jc w:val="both"/>
      </w:pPr>
      <w:r>
        <w:rPr>
          <w:rFonts w:ascii="Times New Roman"/>
          <w:b w:val="false"/>
          <w:i w:val="false"/>
          <w:color w:val="000000"/>
          <w:sz w:val="28"/>
        </w:rPr>
        <w:t>
      халықтың сенімін арттыру басымдығымен өз қызметін жетілдіруге;</w:t>
      </w:r>
    </w:p>
    <w:bookmarkEnd w:id="938"/>
    <w:bookmarkStart w:name="z958" w:id="939"/>
    <w:p>
      <w:pPr>
        <w:spacing w:after="0"/>
        <w:ind w:left="0"/>
        <w:jc w:val="both"/>
      </w:pPr>
      <w:r>
        <w:rPr>
          <w:rFonts w:ascii="Times New Roman"/>
          <w:b w:val="false"/>
          <w:i w:val="false"/>
          <w:color w:val="000000"/>
          <w:sz w:val="28"/>
        </w:rPr>
        <w:t>
      заңмен көзделген өзге де міндеттерді орындауға міндетті.</w:t>
      </w:r>
    </w:p>
    <w:bookmarkEnd w:id="939"/>
    <w:bookmarkStart w:name="z959" w:id="940"/>
    <w:p>
      <w:pPr>
        <w:spacing w:after="0"/>
        <w:ind w:left="0"/>
        <w:jc w:val="both"/>
      </w:pPr>
      <w:r>
        <w:rPr>
          <w:rFonts w:ascii="Times New Roman"/>
          <w:b w:val="false"/>
          <w:i w:val="false"/>
          <w:color w:val="000000"/>
          <w:sz w:val="28"/>
        </w:rPr>
        <w:t>
      15. Функциялары:</w:t>
      </w:r>
    </w:p>
    <w:bookmarkEnd w:id="940"/>
    <w:bookmarkStart w:name="z960" w:id="941"/>
    <w:p>
      <w:pPr>
        <w:spacing w:after="0"/>
        <w:ind w:left="0"/>
        <w:jc w:val="both"/>
      </w:pPr>
      <w:r>
        <w:rPr>
          <w:rFonts w:ascii="Times New Roman"/>
          <w:b w:val="false"/>
          <w:i w:val="false"/>
          <w:color w:val="000000"/>
          <w:sz w:val="28"/>
        </w:rPr>
        <w:t>
      1) заңда белгіленген шекте және тәртіппен заңдылыққа жоғары қадағалауды жүзеге асырады:</w:t>
      </w:r>
    </w:p>
    <w:bookmarkEnd w:id="941"/>
    <w:bookmarkStart w:name="z961" w:id="942"/>
    <w:p>
      <w:pPr>
        <w:spacing w:after="0"/>
        <w:ind w:left="0"/>
        <w:jc w:val="both"/>
      </w:pPr>
      <w:r>
        <w:rPr>
          <w:rFonts w:ascii="Times New Roman"/>
          <w:b w:val="false"/>
          <w:i w:val="false"/>
          <w:color w:val="000000"/>
          <w:sz w:val="28"/>
        </w:rPr>
        <w:t>
      мемлекеттік, жергілікті өкілді, атқарушы органдардың, жергілікті өзін-өзі басқару органдары мен олардың лауазымды адамдарының, меншік нысанына қарамастан, өзге де ұйымдардың қызметін, сондай-ақ олар қабылдайтын актілер мен шешімдерді айқындайды;</w:t>
      </w:r>
    </w:p>
    <w:bookmarkEnd w:id="942"/>
    <w:bookmarkStart w:name="z962" w:id="943"/>
    <w:p>
      <w:pPr>
        <w:spacing w:after="0"/>
        <w:ind w:left="0"/>
        <w:jc w:val="both"/>
      </w:pPr>
      <w:r>
        <w:rPr>
          <w:rFonts w:ascii="Times New Roman"/>
          <w:b w:val="false"/>
          <w:i w:val="false"/>
          <w:color w:val="000000"/>
          <w:sz w:val="28"/>
        </w:rPr>
        <w:t>
      атқарушылық іс жүргізу және әкімшілік құқық бұзушылық туралы істер бойынша іс жүргізу;</w:t>
      </w:r>
    </w:p>
    <w:bookmarkEnd w:id="943"/>
    <w:bookmarkStart w:name="z963" w:id="944"/>
    <w:p>
      <w:pPr>
        <w:spacing w:after="0"/>
        <w:ind w:left="0"/>
        <w:jc w:val="both"/>
      </w:pPr>
      <w:r>
        <w:rPr>
          <w:rFonts w:ascii="Times New Roman"/>
          <w:b w:val="false"/>
          <w:i w:val="false"/>
          <w:color w:val="000000"/>
          <w:sz w:val="28"/>
        </w:rPr>
        <w:t>
      құқық қорғау және арнаулы мемлекеттік органдардың: сотқа дейінгі тергеп-тексеру, жедел-іздестіру және қарсы барлау қызметі; қылмыстық жазаларды орындау және мемлекеттік мәжбүрлеудің өзге де шараларын қолдану; Қазақстан Республикасының халықаралық шарттарын сақтау салаларындағы қызметі туралы;</w:t>
      </w:r>
    </w:p>
    <w:bookmarkEnd w:id="944"/>
    <w:bookmarkStart w:name="z964" w:id="945"/>
    <w:p>
      <w:pPr>
        <w:spacing w:after="0"/>
        <w:ind w:left="0"/>
        <w:jc w:val="both"/>
      </w:pPr>
      <w:r>
        <w:rPr>
          <w:rFonts w:ascii="Times New Roman"/>
          <w:b w:val="false"/>
          <w:i w:val="false"/>
          <w:color w:val="000000"/>
          <w:sz w:val="28"/>
        </w:rPr>
        <w:t>
      заңмен айқындалатын өзге де бағыттар бойынша;</w:t>
      </w:r>
    </w:p>
    <w:bookmarkEnd w:id="945"/>
    <w:bookmarkStart w:name="z965" w:id="946"/>
    <w:p>
      <w:pPr>
        <w:spacing w:after="0"/>
        <w:ind w:left="0"/>
        <w:jc w:val="both"/>
      </w:pPr>
      <w:r>
        <w:rPr>
          <w:rFonts w:ascii="Times New Roman"/>
          <w:b w:val="false"/>
          <w:i w:val="false"/>
          <w:color w:val="000000"/>
          <w:sz w:val="28"/>
        </w:rPr>
        <w:t>
      2) қылмыстық-процестік, азаматтық процестік, әкімшілік рәсімдік-процестік заңнамада және әкімшілік құқық бұзушылық туралы заңнамада көзделген негіздерде және тәртіппен сотта мемлекет мүдделерін білдіру болып табылады;</w:t>
      </w:r>
    </w:p>
    <w:bookmarkEnd w:id="946"/>
    <w:bookmarkStart w:name="z966" w:id="947"/>
    <w:p>
      <w:pPr>
        <w:spacing w:after="0"/>
        <w:ind w:left="0"/>
        <w:jc w:val="both"/>
      </w:pPr>
      <w:r>
        <w:rPr>
          <w:rFonts w:ascii="Times New Roman"/>
          <w:b w:val="false"/>
          <w:i w:val="false"/>
          <w:color w:val="000000"/>
          <w:sz w:val="28"/>
        </w:rPr>
        <w:t>
      3) қылмыстық, қылмыстық іс жүргізу заңнамасына сәйкес мемлекет атынан қылмыстық қудалауды жүзеге асыру;</w:t>
      </w:r>
    </w:p>
    <w:bookmarkEnd w:id="947"/>
    <w:bookmarkStart w:name="z967" w:id="948"/>
    <w:p>
      <w:pPr>
        <w:spacing w:after="0"/>
        <w:ind w:left="0"/>
        <w:jc w:val="both"/>
      </w:pPr>
      <w:r>
        <w:rPr>
          <w:rFonts w:ascii="Times New Roman"/>
          <w:b w:val="false"/>
          <w:i w:val="false"/>
          <w:color w:val="000000"/>
          <w:sz w:val="28"/>
        </w:rPr>
        <w:t>
      4) құқық қорғау органдарының және өзге де мемлекеттік органдардың өзара іс-қимылын, өзара ақпарат алмасуды және ортақ міндеттерді іске асыру кезінде олардың әрекеттерінің келісілуін қамтамасыз ету мақсатында Заңдылықты, құқықтық тәртіпті және қылмысқа қарсы күресті қамтамасыз ету жөніндегі қызметті үйлестіру;</w:t>
      </w:r>
    </w:p>
    <w:bookmarkEnd w:id="948"/>
    <w:bookmarkStart w:name="z968" w:id="949"/>
    <w:p>
      <w:pPr>
        <w:spacing w:after="0"/>
        <w:ind w:left="0"/>
        <w:jc w:val="both"/>
      </w:pPr>
      <w:r>
        <w:rPr>
          <w:rFonts w:ascii="Times New Roman"/>
          <w:b w:val="false"/>
          <w:i w:val="false"/>
          <w:color w:val="000000"/>
          <w:sz w:val="28"/>
        </w:rPr>
        <w:t>
      5) Қазақстан Республикасының заңнамасында көзделген өзге де функциялар.</w:t>
      </w:r>
    </w:p>
    <w:bookmarkEnd w:id="949"/>
    <w:bookmarkStart w:name="z969" w:id="950"/>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950"/>
    <w:bookmarkStart w:name="z970" w:id="951"/>
    <w:p>
      <w:pPr>
        <w:spacing w:after="0"/>
        <w:ind w:left="0"/>
        <w:jc w:val="both"/>
      </w:pPr>
      <w:r>
        <w:rPr>
          <w:rFonts w:ascii="Times New Roman"/>
          <w:b w:val="false"/>
          <w:i w:val="false"/>
          <w:color w:val="000000"/>
          <w:sz w:val="28"/>
        </w:rPr>
        <w:t>
      16. Жамбыл облысының прокуратурасына басшылықты Жамбыл облысының прокуроры жүзеге асырады, ол Жамбыл облысының прокуратурасына жүктелген міндеттердің орындалуына және оның өз өкілеттіктерін жүзеге асыруына дербес жауапты болады.</w:t>
      </w:r>
    </w:p>
    <w:bookmarkEnd w:id="951"/>
    <w:bookmarkStart w:name="z971" w:id="952"/>
    <w:p>
      <w:pPr>
        <w:spacing w:after="0"/>
        <w:ind w:left="0"/>
        <w:jc w:val="both"/>
      </w:pPr>
      <w:r>
        <w:rPr>
          <w:rFonts w:ascii="Times New Roman"/>
          <w:b w:val="false"/>
          <w:i w:val="false"/>
          <w:color w:val="000000"/>
          <w:sz w:val="28"/>
        </w:rPr>
        <w:t>
      17. Жамбыл облысының прокуроры Қазақстан Республикасының заңнамасына сәйкес қызметке тағайындалады және қызметтен босатылады.</w:t>
      </w:r>
    </w:p>
    <w:bookmarkEnd w:id="952"/>
    <w:bookmarkStart w:name="z972" w:id="953"/>
    <w:p>
      <w:pPr>
        <w:spacing w:after="0"/>
        <w:ind w:left="0"/>
        <w:jc w:val="both"/>
      </w:pPr>
      <w:r>
        <w:rPr>
          <w:rFonts w:ascii="Times New Roman"/>
          <w:b w:val="false"/>
          <w:i w:val="false"/>
          <w:color w:val="000000"/>
          <w:sz w:val="28"/>
        </w:rPr>
        <w:t>
      18. Жамбыл облыс прокурорының Қазақстан Республикасының заңнамасына сәйкес қызметке тағайындалатын және қызметтен босатылатын орынбасарлары болады.</w:t>
      </w:r>
    </w:p>
    <w:bookmarkEnd w:id="953"/>
    <w:bookmarkStart w:name="z973" w:id="954"/>
    <w:p>
      <w:pPr>
        <w:spacing w:after="0"/>
        <w:ind w:left="0"/>
        <w:jc w:val="both"/>
      </w:pPr>
      <w:r>
        <w:rPr>
          <w:rFonts w:ascii="Times New Roman"/>
          <w:b w:val="false"/>
          <w:i w:val="false"/>
          <w:color w:val="000000"/>
          <w:sz w:val="28"/>
        </w:rPr>
        <w:t>
      19. Жамбыл облысы прокурорының өкілеттігі:</w:t>
      </w:r>
    </w:p>
    <w:bookmarkEnd w:id="954"/>
    <w:bookmarkStart w:name="z974" w:id="955"/>
    <w:p>
      <w:pPr>
        <w:spacing w:after="0"/>
        <w:ind w:left="0"/>
        <w:jc w:val="both"/>
      </w:pPr>
      <w:r>
        <w:rPr>
          <w:rFonts w:ascii="Times New Roman"/>
          <w:b w:val="false"/>
          <w:i w:val="false"/>
          <w:color w:val="000000"/>
          <w:sz w:val="28"/>
        </w:rPr>
        <w:t>
      1) Жамбыл облысы прокуратурасының жұмысын ұйымдастырады, оның қызметіне және төмен тұрған прокуратуралардың қызметіне басшылық етеді;</w:t>
      </w:r>
    </w:p>
    <w:bookmarkEnd w:id="955"/>
    <w:bookmarkStart w:name="z975" w:id="956"/>
    <w:p>
      <w:pPr>
        <w:spacing w:after="0"/>
        <w:ind w:left="0"/>
        <w:jc w:val="both"/>
      </w:pPr>
      <w:r>
        <w:rPr>
          <w:rFonts w:ascii="Times New Roman"/>
          <w:b w:val="false"/>
          <w:i w:val="false"/>
          <w:color w:val="000000"/>
          <w:sz w:val="28"/>
        </w:rPr>
        <w:t>
      2) Жамбыл облысының Заңдылықты, құқықтық тәртіпті және қылмысқа қарсы күресті қамтамасыз ету жөніндегі үйлестіру кеңесін басқарады;</w:t>
      </w:r>
    </w:p>
    <w:bookmarkEnd w:id="956"/>
    <w:bookmarkStart w:name="z976" w:id="957"/>
    <w:p>
      <w:pPr>
        <w:spacing w:after="0"/>
        <w:ind w:left="0"/>
        <w:jc w:val="both"/>
      </w:pPr>
      <w:r>
        <w:rPr>
          <w:rFonts w:ascii="Times New Roman"/>
          <w:b w:val="false"/>
          <w:i w:val="false"/>
          <w:color w:val="000000"/>
          <w:sz w:val="28"/>
        </w:rPr>
        <w:t>
      3) Жамбыл облысы прокуратурасының атынан сенімхатсыз әрекет етеді;</w:t>
      </w:r>
    </w:p>
    <w:bookmarkEnd w:id="957"/>
    <w:bookmarkStart w:name="z977" w:id="958"/>
    <w:p>
      <w:pPr>
        <w:spacing w:after="0"/>
        <w:ind w:left="0"/>
        <w:jc w:val="both"/>
      </w:pPr>
      <w:r>
        <w:rPr>
          <w:rFonts w:ascii="Times New Roman"/>
          <w:b w:val="false"/>
          <w:i w:val="false"/>
          <w:color w:val="000000"/>
          <w:sz w:val="28"/>
        </w:rPr>
        <w:t>
      4) басқа мемлекеттік органдармен, сондай-ақ өзге де ұйымдармен өзара қарым-қатынаста Жамбыл облысының прокуратурасын білдіреді;</w:t>
      </w:r>
    </w:p>
    <w:bookmarkEnd w:id="958"/>
    <w:bookmarkStart w:name="z978" w:id="959"/>
    <w:p>
      <w:pPr>
        <w:spacing w:after="0"/>
        <w:ind w:left="0"/>
        <w:jc w:val="both"/>
      </w:pPr>
      <w:r>
        <w:rPr>
          <w:rFonts w:ascii="Times New Roman"/>
          <w:b w:val="false"/>
          <w:i w:val="false"/>
          <w:color w:val="000000"/>
          <w:sz w:val="28"/>
        </w:rPr>
        <w:t>
      5) барлық бағынысты қызметкерлер мен жұмыскерлер үшін міндетті бұйрықтар, өкімдер шығарады;</w:t>
      </w:r>
    </w:p>
    <w:bookmarkEnd w:id="959"/>
    <w:bookmarkStart w:name="z979" w:id="960"/>
    <w:p>
      <w:pPr>
        <w:spacing w:after="0"/>
        <w:ind w:left="0"/>
        <w:jc w:val="both"/>
      </w:pPr>
      <w:r>
        <w:rPr>
          <w:rFonts w:ascii="Times New Roman"/>
          <w:b w:val="false"/>
          <w:i w:val="false"/>
          <w:color w:val="000000"/>
          <w:sz w:val="28"/>
        </w:rPr>
        <w:t>
      6) өзінің құзыретіне жатқызылған басқа да мәселелер бойынша шешімдер қабылдайды.</w:t>
      </w:r>
    </w:p>
    <w:bookmarkEnd w:id="960"/>
    <w:bookmarkStart w:name="z980" w:id="961"/>
    <w:p>
      <w:pPr>
        <w:spacing w:after="0"/>
        <w:ind w:left="0"/>
        <w:jc w:val="both"/>
      </w:pPr>
      <w:r>
        <w:rPr>
          <w:rFonts w:ascii="Times New Roman"/>
          <w:b w:val="false"/>
          <w:i w:val="false"/>
          <w:color w:val="000000"/>
          <w:sz w:val="28"/>
        </w:rPr>
        <w:t>
      Жамбыл облысы прокурорының өкілеттіктерін орындауды ол болмаған кезеңде қолданыстағы заңнамаға сәйкес оны алмастыратын тұлға жүзеге асырады.</w:t>
      </w:r>
    </w:p>
    <w:bookmarkEnd w:id="961"/>
    <w:bookmarkStart w:name="z981" w:id="962"/>
    <w:p>
      <w:pPr>
        <w:spacing w:after="0"/>
        <w:ind w:left="0"/>
        <w:jc w:val="both"/>
      </w:pPr>
      <w:r>
        <w:rPr>
          <w:rFonts w:ascii="Times New Roman"/>
          <w:b w:val="false"/>
          <w:i w:val="false"/>
          <w:color w:val="000000"/>
          <w:sz w:val="28"/>
        </w:rPr>
        <w:t>
      20. Жамбыл облысы прокуроры өз орынбасарларының өкілеттіктерін қолданыстағы заңнамаға сәйкес белгілейді.</w:t>
      </w:r>
    </w:p>
    <w:bookmarkEnd w:id="962"/>
    <w:bookmarkStart w:name="z982" w:id="963"/>
    <w:p>
      <w:pPr>
        <w:spacing w:after="0"/>
        <w:ind w:left="0"/>
        <w:jc w:val="both"/>
      </w:pPr>
      <w:r>
        <w:rPr>
          <w:rFonts w:ascii="Times New Roman"/>
          <w:b w:val="false"/>
          <w:i w:val="false"/>
          <w:color w:val="000000"/>
          <w:sz w:val="28"/>
        </w:rPr>
        <w:t>
      21. Жамбыл облыс прокуратурасының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963"/>
    <w:bookmarkStart w:name="z983" w:id="964"/>
    <w:p>
      <w:pPr>
        <w:spacing w:after="0"/>
        <w:ind w:left="0"/>
        <w:jc w:val="left"/>
      </w:pPr>
      <w:r>
        <w:rPr>
          <w:rFonts w:ascii="Times New Roman"/>
          <w:b/>
          <w:i w:val="false"/>
          <w:color w:val="000000"/>
        </w:rPr>
        <w:t xml:space="preserve"> 4-тарау. Мемлекеттік органның мүлкі</w:t>
      </w:r>
    </w:p>
    <w:bookmarkEnd w:id="964"/>
    <w:bookmarkStart w:name="z984" w:id="965"/>
    <w:p>
      <w:pPr>
        <w:spacing w:after="0"/>
        <w:ind w:left="0"/>
        <w:jc w:val="both"/>
      </w:pPr>
      <w:r>
        <w:rPr>
          <w:rFonts w:ascii="Times New Roman"/>
          <w:b w:val="false"/>
          <w:i w:val="false"/>
          <w:color w:val="000000"/>
          <w:sz w:val="28"/>
        </w:rPr>
        <w:t>
      22. Жамбыл облыс прокуратурасының заңнамада көзделген жағдайларда жедел басқару құқығында оқшауланған мүлкі болуы мүмкін.</w:t>
      </w:r>
    </w:p>
    <w:bookmarkEnd w:id="965"/>
    <w:bookmarkStart w:name="z985" w:id="966"/>
    <w:p>
      <w:pPr>
        <w:spacing w:after="0"/>
        <w:ind w:left="0"/>
        <w:jc w:val="both"/>
      </w:pPr>
      <w:r>
        <w:rPr>
          <w:rFonts w:ascii="Times New Roman"/>
          <w:b w:val="false"/>
          <w:i w:val="false"/>
          <w:color w:val="000000"/>
          <w:sz w:val="28"/>
        </w:rPr>
        <w:t>
      Жамбыл облысы прокуратурасының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66"/>
    <w:bookmarkStart w:name="z986" w:id="967"/>
    <w:p>
      <w:pPr>
        <w:spacing w:after="0"/>
        <w:ind w:left="0"/>
        <w:jc w:val="both"/>
      </w:pPr>
      <w:r>
        <w:rPr>
          <w:rFonts w:ascii="Times New Roman"/>
          <w:b w:val="false"/>
          <w:i w:val="false"/>
          <w:color w:val="000000"/>
          <w:sz w:val="28"/>
        </w:rPr>
        <w:t>
      23. Жамбыл облысы прокуратурасына бекітілген мүлік республикалық меншікке жатады.</w:t>
      </w:r>
    </w:p>
    <w:bookmarkEnd w:id="967"/>
    <w:bookmarkStart w:name="z987" w:id="968"/>
    <w:p>
      <w:pPr>
        <w:spacing w:after="0"/>
        <w:ind w:left="0"/>
        <w:jc w:val="both"/>
      </w:pPr>
      <w:r>
        <w:rPr>
          <w:rFonts w:ascii="Times New Roman"/>
          <w:b w:val="false"/>
          <w:i w:val="false"/>
          <w:color w:val="000000"/>
          <w:sz w:val="28"/>
        </w:rPr>
        <w:t>
      24. Егер заңнамада өзгеше көзделмесе, Жамбыл облысының прокуратурасы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68"/>
    <w:bookmarkStart w:name="z988" w:id="969"/>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969"/>
    <w:bookmarkStart w:name="z989" w:id="970"/>
    <w:p>
      <w:pPr>
        <w:spacing w:after="0"/>
        <w:ind w:left="0"/>
        <w:jc w:val="both"/>
      </w:pPr>
      <w:r>
        <w:rPr>
          <w:rFonts w:ascii="Times New Roman"/>
          <w:b w:val="false"/>
          <w:i w:val="false"/>
          <w:color w:val="000000"/>
          <w:sz w:val="28"/>
        </w:rPr>
        <w:t>
      25. Жамбыл облысы прокуратурасын қайта ұйымдастыру және тарату Қазақстан Республикасының заңнамасына сәйкес жүзеге асырылады.</w:t>
      </w:r>
    </w:p>
    <w:bookmarkEnd w:id="9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126 бұйрығына</w:t>
            </w:r>
            <w:r>
              <w:br/>
            </w:r>
            <w:r>
              <w:rPr>
                <w:rFonts w:ascii="Times New Roman"/>
                <w:b w:val="false"/>
                <w:i w:val="false"/>
                <w:color w:val="000000"/>
                <w:sz w:val="20"/>
              </w:rPr>
              <w:t>9-қосымша</w:t>
            </w:r>
          </w:p>
        </w:tc>
      </w:tr>
    </w:tbl>
    <w:bookmarkStart w:name="z991" w:id="971"/>
    <w:p>
      <w:pPr>
        <w:spacing w:after="0"/>
        <w:ind w:left="0"/>
        <w:jc w:val="left"/>
      </w:pPr>
      <w:r>
        <w:rPr>
          <w:rFonts w:ascii="Times New Roman"/>
          <w:b/>
          <w:i w:val="false"/>
          <w:color w:val="000000"/>
        </w:rPr>
        <w:t xml:space="preserve"> Қарағанды облысының прокуратурасы туралы </w:t>
      </w:r>
      <w:r>
        <w:br/>
      </w:r>
      <w:r>
        <w:rPr>
          <w:rFonts w:ascii="Times New Roman"/>
          <w:b/>
          <w:i w:val="false"/>
          <w:color w:val="000000"/>
        </w:rPr>
        <w:t>ЕРЕЖЕ</w:t>
      </w:r>
    </w:p>
    <w:bookmarkEnd w:id="971"/>
    <w:bookmarkStart w:name="z992" w:id="972"/>
    <w:p>
      <w:pPr>
        <w:spacing w:after="0"/>
        <w:ind w:left="0"/>
        <w:jc w:val="left"/>
      </w:pPr>
      <w:r>
        <w:rPr>
          <w:rFonts w:ascii="Times New Roman"/>
          <w:b/>
          <w:i w:val="false"/>
          <w:color w:val="000000"/>
        </w:rPr>
        <w:t xml:space="preserve"> 1. Жалпы ережелер</w:t>
      </w:r>
    </w:p>
    <w:bookmarkEnd w:id="972"/>
    <w:bookmarkStart w:name="z993" w:id="973"/>
    <w:p>
      <w:pPr>
        <w:spacing w:after="0"/>
        <w:ind w:left="0"/>
        <w:jc w:val="both"/>
      </w:pPr>
      <w:r>
        <w:rPr>
          <w:rFonts w:ascii="Times New Roman"/>
          <w:b w:val="false"/>
          <w:i w:val="false"/>
          <w:color w:val="000000"/>
          <w:sz w:val="28"/>
        </w:rPr>
        <w:t>
      1. "Қарағанды облысының прокуратурасы" мемлекеттік мекемесі (бұдан әрі – Қарағанды облысының прокуратурасы) Қазақстан Республикасы Бас прокуратурасының аумақтық органы болып табылады, мемлекет атынан заңдылықтың сақталуына заңмен белгіленген шектерде және нысандарда жоғары қадағалауды жүзеге асырады, сотта мемлекет мүддесін білдіреді және мемлекет атынан қылмыстық қудалауды жүзеге асырады.</w:t>
      </w:r>
    </w:p>
    <w:bookmarkEnd w:id="973"/>
    <w:bookmarkStart w:name="z994" w:id="974"/>
    <w:p>
      <w:pPr>
        <w:spacing w:after="0"/>
        <w:ind w:left="0"/>
        <w:jc w:val="both"/>
      </w:pPr>
      <w:r>
        <w:rPr>
          <w:rFonts w:ascii="Times New Roman"/>
          <w:b w:val="false"/>
          <w:i w:val="false"/>
          <w:color w:val="000000"/>
          <w:sz w:val="28"/>
        </w:rPr>
        <w:t>
      2. Қарағанды облысы прокуратурасының төмен тұрған прокуратуралары бар.</w:t>
      </w:r>
    </w:p>
    <w:bookmarkEnd w:id="974"/>
    <w:bookmarkStart w:name="z995" w:id="975"/>
    <w:p>
      <w:pPr>
        <w:spacing w:after="0"/>
        <w:ind w:left="0"/>
        <w:jc w:val="both"/>
      </w:pPr>
      <w:r>
        <w:rPr>
          <w:rFonts w:ascii="Times New Roman"/>
          <w:b w:val="false"/>
          <w:i w:val="false"/>
          <w:color w:val="000000"/>
          <w:sz w:val="28"/>
        </w:rPr>
        <w:t xml:space="preserve">
      3. Қарағанды облысының прокуратурасы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75"/>
    <w:bookmarkStart w:name="z996" w:id="976"/>
    <w:p>
      <w:pPr>
        <w:spacing w:after="0"/>
        <w:ind w:left="0"/>
        <w:jc w:val="both"/>
      </w:pPr>
      <w:r>
        <w:rPr>
          <w:rFonts w:ascii="Times New Roman"/>
          <w:b w:val="false"/>
          <w:i w:val="false"/>
          <w:color w:val="000000"/>
          <w:sz w:val="28"/>
        </w:rPr>
        <w:t>
      4. Қарағанды облысының прокуратурасы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976"/>
    <w:bookmarkStart w:name="z997" w:id="977"/>
    <w:p>
      <w:pPr>
        <w:spacing w:after="0"/>
        <w:ind w:left="0"/>
        <w:jc w:val="both"/>
      </w:pPr>
      <w:r>
        <w:rPr>
          <w:rFonts w:ascii="Times New Roman"/>
          <w:b w:val="false"/>
          <w:i w:val="false"/>
          <w:color w:val="000000"/>
          <w:sz w:val="28"/>
        </w:rPr>
        <w:t>
      5. Қарағанды облысының прокуратурасы азаматтық-құқықтық қатынастарға өз атынан түседі.</w:t>
      </w:r>
    </w:p>
    <w:bookmarkEnd w:id="977"/>
    <w:bookmarkStart w:name="z998" w:id="978"/>
    <w:p>
      <w:pPr>
        <w:spacing w:after="0"/>
        <w:ind w:left="0"/>
        <w:jc w:val="both"/>
      </w:pPr>
      <w:r>
        <w:rPr>
          <w:rFonts w:ascii="Times New Roman"/>
          <w:b w:val="false"/>
          <w:i w:val="false"/>
          <w:color w:val="000000"/>
          <w:sz w:val="28"/>
        </w:rPr>
        <w:t>
      6. Қарағанды облысы прокуратурасы, егер ол Қазақстан Республикасының заңнамасына сәйкес осыған уәкілетті болса, мемлекеттің атынан азаматтық-құқықтық қатынастардың тарапы болуға құқылы.</w:t>
      </w:r>
    </w:p>
    <w:bookmarkEnd w:id="978"/>
    <w:bookmarkStart w:name="z999" w:id="979"/>
    <w:p>
      <w:pPr>
        <w:spacing w:after="0"/>
        <w:ind w:left="0"/>
        <w:jc w:val="both"/>
      </w:pPr>
      <w:r>
        <w:rPr>
          <w:rFonts w:ascii="Times New Roman"/>
          <w:b w:val="false"/>
          <w:i w:val="false"/>
          <w:color w:val="000000"/>
          <w:sz w:val="28"/>
        </w:rPr>
        <w:t>
      7. Қарағанды облысының прокуратурасы өз құзыретіндегі мәселелер бойынша заңнамада белгіленген тәртіппен Қарағанды облысы прокурорының бұйрықтарымен және Қазақстан Республикасының заңнамасында көзделген басқа да актілермен ресімделетін шешімдер қабылдайды.</w:t>
      </w:r>
    </w:p>
    <w:bookmarkEnd w:id="979"/>
    <w:bookmarkStart w:name="z1000" w:id="980"/>
    <w:p>
      <w:pPr>
        <w:spacing w:after="0"/>
        <w:ind w:left="0"/>
        <w:jc w:val="both"/>
      </w:pPr>
      <w:r>
        <w:rPr>
          <w:rFonts w:ascii="Times New Roman"/>
          <w:b w:val="false"/>
          <w:i w:val="false"/>
          <w:color w:val="000000"/>
          <w:sz w:val="28"/>
        </w:rPr>
        <w:t>
      8. Қарағанды облысы прокуратурасының құрылымы мен штат санының лимиті Қазақстан Республикасының қолданыстағы заңнамасына сәйкес бекітіледі.</w:t>
      </w:r>
    </w:p>
    <w:bookmarkEnd w:id="980"/>
    <w:bookmarkStart w:name="z1001" w:id="981"/>
    <w:p>
      <w:pPr>
        <w:spacing w:after="0"/>
        <w:ind w:left="0"/>
        <w:jc w:val="both"/>
      </w:pPr>
      <w:r>
        <w:rPr>
          <w:rFonts w:ascii="Times New Roman"/>
          <w:b w:val="false"/>
          <w:i w:val="false"/>
          <w:color w:val="000000"/>
          <w:sz w:val="28"/>
        </w:rPr>
        <w:t>
      9. Заңды тұлғаның орналасқан жері: Қазақстан Республикасы, Қарағанды облысы, Қарағанды қаласы, Қазыбек би атындағы ауданы, Құрылысшылар даңғылы, 28а.</w:t>
      </w:r>
    </w:p>
    <w:bookmarkEnd w:id="981"/>
    <w:bookmarkStart w:name="z1002" w:id="982"/>
    <w:p>
      <w:pPr>
        <w:spacing w:after="0"/>
        <w:ind w:left="0"/>
        <w:jc w:val="both"/>
      </w:pPr>
      <w:r>
        <w:rPr>
          <w:rFonts w:ascii="Times New Roman"/>
          <w:b w:val="false"/>
          <w:i w:val="false"/>
          <w:color w:val="000000"/>
          <w:sz w:val="28"/>
        </w:rPr>
        <w:t>
      10. Осы Ереже Қарағанды облысы прокуратурасының құрылтай құжаты болып табылады.</w:t>
      </w:r>
    </w:p>
    <w:bookmarkEnd w:id="982"/>
    <w:bookmarkStart w:name="z1003" w:id="983"/>
    <w:p>
      <w:pPr>
        <w:spacing w:after="0"/>
        <w:ind w:left="0"/>
        <w:jc w:val="both"/>
      </w:pPr>
      <w:r>
        <w:rPr>
          <w:rFonts w:ascii="Times New Roman"/>
          <w:b w:val="false"/>
          <w:i w:val="false"/>
          <w:color w:val="000000"/>
          <w:sz w:val="28"/>
        </w:rPr>
        <w:t>
      11. Қарағанды облысы прокуратурасының қызметін қаржыландыру республикалық бюджеттен жүзеге асырылады.</w:t>
      </w:r>
    </w:p>
    <w:bookmarkEnd w:id="983"/>
    <w:bookmarkStart w:name="z1004" w:id="984"/>
    <w:p>
      <w:pPr>
        <w:spacing w:after="0"/>
        <w:ind w:left="0"/>
        <w:jc w:val="both"/>
      </w:pPr>
      <w:r>
        <w:rPr>
          <w:rFonts w:ascii="Times New Roman"/>
          <w:b w:val="false"/>
          <w:i w:val="false"/>
          <w:color w:val="000000"/>
          <w:sz w:val="28"/>
        </w:rPr>
        <w:t>
      12. Қарағанды облысының прокуратурасына кәсіпкерлік субъектілерімен Қарағанды облысы прокуратурасының өкілеттігі болып табылатын міндеттерді орындау тұрғысында шарттық қатынастарға түсуге тыйым салынады.</w:t>
      </w:r>
    </w:p>
    <w:bookmarkEnd w:id="984"/>
    <w:bookmarkStart w:name="z1005" w:id="985"/>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985"/>
    <w:bookmarkStart w:name="z1006" w:id="986"/>
    <w:p>
      <w:pPr>
        <w:spacing w:after="0"/>
        <w:ind w:left="0"/>
        <w:jc w:val="both"/>
      </w:pPr>
      <w:r>
        <w:rPr>
          <w:rFonts w:ascii="Times New Roman"/>
          <w:b w:val="false"/>
          <w:i w:val="false"/>
          <w:color w:val="000000"/>
          <w:sz w:val="28"/>
        </w:rPr>
        <w:t>
      13. Міндеттері:</w:t>
      </w:r>
    </w:p>
    <w:bookmarkEnd w:id="986"/>
    <w:bookmarkStart w:name="z1007" w:id="987"/>
    <w:p>
      <w:pPr>
        <w:spacing w:after="0"/>
        <w:ind w:left="0"/>
        <w:jc w:val="both"/>
      </w:pPr>
      <w:r>
        <w:rPr>
          <w:rFonts w:ascii="Times New Roman"/>
          <w:b w:val="false"/>
          <w:i w:val="false"/>
          <w:color w:val="000000"/>
          <w:sz w:val="28"/>
        </w:rPr>
        <w:t>
      заңмен белгіленген шектерде:</w:t>
      </w:r>
    </w:p>
    <w:bookmarkEnd w:id="987"/>
    <w:bookmarkStart w:name="z1008" w:id="988"/>
    <w:p>
      <w:pPr>
        <w:spacing w:after="0"/>
        <w:ind w:left="0"/>
        <w:jc w:val="both"/>
      </w:pPr>
      <w:r>
        <w:rPr>
          <w:rFonts w:ascii="Times New Roman"/>
          <w:b w:val="false"/>
          <w:i w:val="false"/>
          <w:color w:val="000000"/>
          <w:sz w:val="28"/>
        </w:rPr>
        <w:t>
      адамның және азаматтың құқықтары мен бостандықтарын, заңды тұлғалардың, қоғам мен мемлекеттің заңды мүдделерін қорғау және қалпына келтіреді;</w:t>
      </w:r>
    </w:p>
    <w:bookmarkEnd w:id="988"/>
    <w:bookmarkStart w:name="z1009" w:id="989"/>
    <w:p>
      <w:pPr>
        <w:spacing w:after="0"/>
        <w:ind w:left="0"/>
        <w:jc w:val="both"/>
      </w:pPr>
      <w:r>
        <w:rPr>
          <w:rFonts w:ascii="Times New Roman"/>
          <w:b w:val="false"/>
          <w:i w:val="false"/>
          <w:color w:val="000000"/>
          <w:sz w:val="28"/>
        </w:rPr>
        <w:t>
      заңдылықтың бұзылуын, оған ықпал ететін себептер мен жағдайларды, сондай-ақ олардың салдарларын анықтайды және жояды;</w:t>
      </w:r>
    </w:p>
    <w:bookmarkEnd w:id="989"/>
    <w:bookmarkStart w:name="z1010" w:id="990"/>
    <w:p>
      <w:pPr>
        <w:spacing w:after="0"/>
        <w:ind w:left="0"/>
        <w:jc w:val="both"/>
      </w:pPr>
      <w:r>
        <w:rPr>
          <w:rFonts w:ascii="Times New Roman"/>
          <w:b w:val="false"/>
          <w:i w:val="false"/>
          <w:color w:val="000000"/>
          <w:sz w:val="28"/>
        </w:rPr>
        <w:t>
      құқық қорғау және өзге де мемлекеттік органдардың заңдылықты, құқықтық тәртіпті және қылмысқа қарсы күресті қамтамасыз ету жөніндегі қызметін үйлестіреді;</w:t>
      </w:r>
    </w:p>
    <w:bookmarkEnd w:id="990"/>
    <w:bookmarkStart w:name="z1011" w:id="991"/>
    <w:p>
      <w:pPr>
        <w:spacing w:after="0"/>
        <w:ind w:left="0"/>
        <w:jc w:val="both"/>
      </w:pPr>
      <w:r>
        <w:rPr>
          <w:rFonts w:ascii="Times New Roman"/>
          <w:b w:val="false"/>
          <w:i w:val="false"/>
          <w:color w:val="000000"/>
          <w:sz w:val="28"/>
        </w:rPr>
        <w:t>
      заңмен және Қазақстан Республикасы Президентінің актілерімен айқындалатын өзге де міндеттерді орындайды.</w:t>
      </w:r>
    </w:p>
    <w:bookmarkEnd w:id="991"/>
    <w:bookmarkStart w:name="z1012" w:id="992"/>
    <w:p>
      <w:pPr>
        <w:spacing w:after="0"/>
        <w:ind w:left="0"/>
        <w:jc w:val="both"/>
      </w:pPr>
      <w:r>
        <w:rPr>
          <w:rFonts w:ascii="Times New Roman"/>
          <w:b w:val="false"/>
          <w:i w:val="false"/>
          <w:color w:val="000000"/>
          <w:sz w:val="28"/>
        </w:rPr>
        <w:t>
      14. Өкілеттіктері:</w:t>
      </w:r>
    </w:p>
    <w:bookmarkEnd w:id="992"/>
    <w:bookmarkStart w:name="z1013" w:id="993"/>
    <w:p>
      <w:pPr>
        <w:spacing w:after="0"/>
        <w:ind w:left="0"/>
        <w:jc w:val="both"/>
      </w:pPr>
      <w:r>
        <w:rPr>
          <w:rFonts w:ascii="Times New Roman"/>
          <w:b w:val="false"/>
          <w:i w:val="false"/>
          <w:color w:val="000000"/>
          <w:sz w:val="28"/>
        </w:rPr>
        <w:t>
      1) құқықтары:</w:t>
      </w:r>
    </w:p>
    <w:bookmarkEnd w:id="993"/>
    <w:bookmarkStart w:name="z1014" w:id="994"/>
    <w:p>
      <w:pPr>
        <w:spacing w:after="0"/>
        <w:ind w:left="0"/>
        <w:jc w:val="both"/>
      </w:pPr>
      <w:r>
        <w:rPr>
          <w:rFonts w:ascii="Times New Roman"/>
          <w:b w:val="false"/>
          <w:i w:val="false"/>
          <w:color w:val="000000"/>
          <w:sz w:val="28"/>
        </w:rPr>
        <w:t>
      қылмыстық-процестік заңда белгіленген негіздер мен тәртіп бойынша іс-әрекеттерді жүзеге асыруға және процестік шешімдер қабылдауға;</w:t>
      </w:r>
    </w:p>
    <w:bookmarkEnd w:id="994"/>
    <w:bookmarkStart w:name="z1015" w:id="995"/>
    <w:p>
      <w:pPr>
        <w:spacing w:after="0"/>
        <w:ind w:left="0"/>
        <w:jc w:val="both"/>
      </w:pPr>
      <w:r>
        <w:rPr>
          <w:rFonts w:ascii="Times New Roman"/>
          <w:b w:val="false"/>
          <w:i w:val="false"/>
          <w:color w:val="000000"/>
          <w:sz w:val="28"/>
        </w:rPr>
        <w:t>
      заңнамада көзделген жағдайларда және тәртіппен жедел-іздестіру қызметінің материалдарын, әкімшілік құқық бұзушылық туралы істерді талап етуге, басшылардан және басқа да лауазымды адамдардан қажетті құжаттарды, материалдарды, статистикалық ақпаратты және заңдылықтың жай-күйі және оны қамтамасыз ету бойынша қолданылатын шаралар туралы өзге де мәліметтерді алуға;</w:t>
      </w:r>
    </w:p>
    <w:bookmarkEnd w:id="995"/>
    <w:bookmarkStart w:name="z1016" w:id="996"/>
    <w:p>
      <w:pPr>
        <w:spacing w:after="0"/>
        <w:ind w:left="0"/>
        <w:jc w:val="both"/>
      </w:pPr>
      <w:r>
        <w:rPr>
          <w:rFonts w:ascii="Times New Roman"/>
          <w:b w:val="false"/>
          <w:i w:val="false"/>
          <w:color w:val="000000"/>
          <w:sz w:val="28"/>
        </w:rPr>
        <w:t>
      заңда белгіленген негіздер мен тәртіп бойынша сот отырысына қатысуға және іс бойынша қорытынды беруге, соттан сот істерін сұратуға, сот актілерін қайта қарау туралы өтінішхаттар келтіруге;</w:t>
      </w:r>
    </w:p>
    <w:bookmarkEnd w:id="996"/>
    <w:bookmarkStart w:name="z1017" w:id="997"/>
    <w:p>
      <w:pPr>
        <w:spacing w:after="0"/>
        <w:ind w:left="0"/>
        <w:jc w:val="both"/>
      </w:pPr>
      <w:r>
        <w:rPr>
          <w:rFonts w:ascii="Times New Roman"/>
          <w:b w:val="false"/>
          <w:i w:val="false"/>
          <w:color w:val="000000"/>
          <w:sz w:val="28"/>
        </w:rPr>
        <w:t>
      заңда көзделген тәртіппен тексерістер жүргізуге, оларға қатысу және қорытындылар беру үшін мамандар тартуға, сондай-ақ қауіпсіздікті және қадағалау қызметін қамтамасыз ету үшін тексерістерді жүзеге асыруға басқа да құқық қорғау органдарының қызметкерлерін тартуға;</w:t>
      </w:r>
    </w:p>
    <w:bookmarkEnd w:id="997"/>
    <w:bookmarkStart w:name="z1018" w:id="998"/>
    <w:p>
      <w:pPr>
        <w:spacing w:after="0"/>
        <w:ind w:left="0"/>
        <w:jc w:val="both"/>
      </w:pPr>
      <w:r>
        <w:rPr>
          <w:rFonts w:ascii="Times New Roman"/>
          <w:b w:val="false"/>
          <w:i w:val="false"/>
          <w:color w:val="000000"/>
          <w:sz w:val="28"/>
        </w:rPr>
        <w:t>
      сараптамалар тағайындауға, уәкілетті органдардан прокуратураға келіп түскен материалдар, жолданымдар бойынша тексерістер жүргізілуін талап етуге және олардың нәтижелері туралы хабарлауға міндеттеуге;</w:t>
      </w:r>
    </w:p>
    <w:bookmarkEnd w:id="998"/>
    <w:bookmarkStart w:name="z1019" w:id="999"/>
    <w:p>
      <w:pPr>
        <w:spacing w:after="0"/>
        <w:ind w:left="0"/>
        <w:jc w:val="both"/>
      </w:pPr>
      <w:r>
        <w:rPr>
          <w:rFonts w:ascii="Times New Roman"/>
          <w:b w:val="false"/>
          <w:i w:val="false"/>
          <w:color w:val="000000"/>
          <w:sz w:val="28"/>
        </w:rPr>
        <w:t>
      заңнамада белгіленген негіздер мен тәртіп бойынша құқық қорғау, арнаулы мемлекеттік және өзге де органдардың ақпарат алмасу жүйесімен интеграцияланған ақпараттық жүйелер мен ресурстарда қамтылған мәліметтерге рұқсат алуға;</w:t>
      </w:r>
    </w:p>
    <w:bookmarkEnd w:id="999"/>
    <w:bookmarkStart w:name="z1020" w:id="1000"/>
    <w:p>
      <w:pPr>
        <w:spacing w:after="0"/>
        <w:ind w:left="0"/>
        <w:jc w:val="both"/>
      </w:pPr>
      <w:r>
        <w:rPr>
          <w:rFonts w:ascii="Times New Roman"/>
          <w:b w:val="false"/>
          <w:i w:val="false"/>
          <w:color w:val="000000"/>
          <w:sz w:val="28"/>
        </w:rPr>
        <w:t>
      жүргізілетін тексеріс және қаралатын жолданым мәселелері бойынша лауазымды адамдарды, жеке тұлғаларды және заңды тұлғалардың өкілдерін түсініктеме алу үшін шақыруға;</w:t>
      </w:r>
    </w:p>
    <w:bookmarkEnd w:id="1000"/>
    <w:bookmarkStart w:name="z1021" w:id="1001"/>
    <w:p>
      <w:pPr>
        <w:spacing w:after="0"/>
        <w:ind w:left="0"/>
        <w:jc w:val="both"/>
      </w:pPr>
      <w:r>
        <w:rPr>
          <w:rFonts w:ascii="Times New Roman"/>
          <w:b w:val="false"/>
          <w:i w:val="false"/>
          <w:color w:val="000000"/>
          <w:sz w:val="28"/>
        </w:rPr>
        <w:t>
      лауазымды адамдар қолданған тыйым салу немесе шектеу сипатындағы шаралардың күшін жоюды талап етуге, негіздер болған кезде және заңда көзделген тәртіппен заңсыз актінің қолданылуын толық немесе ішінара тоқтата тұруға;</w:t>
      </w:r>
    </w:p>
    <w:bookmarkEnd w:id="1001"/>
    <w:bookmarkStart w:name="z1022" w:id="1002"/>
    <w:p>
      <w:pPr>
        <w:spacing w:after="0"/>
        <w:ind w:left="0"/>
        <w:jc w:val="both"/>
      </w:pPr>
      <w:r>
        <w:rPr>
          <w:rFonts w:ascii="Times New Roman"/>
          <w:b w:val="false"/>
          <w:i w:val="false"/>
          <w:color w:val="000000"/>
          <w:sz w:val="28"/>
        </w:rPr>
        <w:t>
      әкімшілік құқық бұзушылық туралы заңнамада көзделген тәртіппен әкімшілік құқық бұзушылық туралы іс бойынша іс жүргізу қозғауға және тоқтатуға;</w:t>
      </w:r>
    </w:p>
    <w:bookmarkEnd w:id="1002"/>
    <w:bookmarkStart w:name="z1023" w:id="1003"/>
    <w:p>
      <w:pPr>
        <w:spacing w:after="0"/>
        <w:ind w:left="0"/>
        <w:jc w:val="both"/>
      </w:pPr>
      <w:r>
        <w:rPr>
          <w:rFonts w:ascii="Times New Roman"/>
          <w:b w:val="false"/>
          <w:i w:val="false"/>
          <w:color w:val="000000"/>
          <w:sz w:val="28"/>
        </w:rPr>
        <w:t>
      заңнамада белгіленген тәртіппен тексеріс жүргізуге байланысты құжаттар мен материалдарға рұқсат алуға;</w:t>
      </w:r>
    </w:p>
    <w:bookmarkEnd w:id="1003"/>
    <w:bookmarkStart w:name="z1024" w:id="1004"/>
    <w:p>
      <w:pPr>
        <w:spacing w:after="0"/>
        <w:ind w:left="0"/>
        <w:jc w:val="both"/>
      </w:pPr>
      <w:r>
        <w:rPr>
          <w:rFonts w:ascii="Times New Roman"/>
          <w:b w:val="false"/>
          <w:i w:val="false"/>
          <w:color w:val="000000"/>
          <w:sz w:val="28"/>
        </w:rPr>
        <w:t>
      нормативтік құқықтық актілердің жобаларын әзірлеуге және қарауға қатысуға;</w:t>
      </w:r>
    </w:p>
    <w:bookmarkEnd w:id="1004"/>
    <w:bookmarkStart w:name="z1025" w:id="1005"/>
    <w:p>
      <w:pPr>
        <w:spacing w:after="0"/>
        <w:ind w:left="0"/>
        <w:jc w:val="both"/>
      </w:pPr>
      <w:r>
        <w:rPr>
          <w:rFonts w:ascii="Times New Roman"/>
          <w:b w:val="false"/>
          <w:i w:val="false"/>
          <w:color w:val="000000"/>
          <w:sz w:val="28"/>
        </w:rPr>
        <w:t>
      басқа да мемлекеттердің мекемелерімен және халықаралық ұйымдармен ынтымақтастықта болуға;</w:t>
      </w:r>
    </w:p>
    <w:bookmarkEnd w:id="1005"/>
    <w:bookmarkStart w:name="z1026" w:id="1006"/>
    <w:p>
      <w:pPr>
        <w:spacing w:after="0"/>
        <w:ind w:left="0"/>
        <w:jc w:val="both"/>
      </w:pPr>
      <w:r>
        <w:rPr>
          <w:rFonts w:ascii="Times New Roman"/>
          <w:b w:val="false"/>
          <w:i w:val="false"/>
          <w:color w:val="000000"/>
          <w:sz w:val="28"/>
        </w:rPr>
        <w:t>
      заңдылық пен құқық тәртібін, қылмысқа қарсы күресті қамтамасыз ету мақсатында құқықтық статистика және арнайы есепке алу саласындағы ақпараттық жүйелерді құруға және жетілдіруге қатысуға;</w:t>
      </w:r>
    </w:p>
    <w:bookmarkEnd w:id="1006"/>
    <w:bookmarkStart w:name="z1027" w:id="1007"/>
    <w:p>
      <w:pPr>
        <w:spacing w:after="0"/>
        <w:ind w:left="0"/>
        <w:jc w:val="both"/>
      </w:pPr>
      <w:r>
        <w:rPr>
          <w:rFonts w:ascii="Times New Roman"/>
          <w:b w:val="false"/>
          <w:i w:val="false"/>
          <w:color w:val="000000"/>
          <w:sz w:val="28"/>
        </w:rPr>
        <w:t>
      заңда көзделген өзге де құқықтарды жүзеге асыруға құқылы;</w:t>
      </w:r>
    </w:p>
    <w:bookmarkEnd w:id="1007"/>
    <w:bookmarkStart w:name="z1028" w:id="1008"/>
    <w:p>
      <w:pPr>
        <w:spacing w:after="0"/>
        <w:ind w:left="0"/>
        <w:jc w:val="both"/>
      </w:pPr>
      <w:r>
        <w:rPr>
          <w:rFonts w:ascii="Times New Roman"/>
          <w:b w:val="false"/>
          <w:i w:val="false"/>
          <w:color w:val="000000"/>
          <w:sz w:val="28"/>
        </w:rPr>
        <w:t>
      2) міндеттері:</w:t>
      </w:r>
    </w:p>
    <w:bookmarkEnd w:id="1008"/>
    <w:bookmarkStart w:name="z1029" w:id="1009"/>
    <w:p>
      <w:pPr>
        <w:spacing w:after="0"/>
        <w:ind w:left="0"/>
        <w:jc w:val="both"/>
      </w:pPr>
      <w:r>
        <w:rPr>
          <w:rFonts w:ascii="Times New Roman"/>
          <w:b w:val="false"/>
          <w:i w:val="false"/>
          <w:color w:val="000000"/>
          <w:sz w:val="28"/>
        </w:rPr>
        <w:t>
      Қазақстан Республикасының Конституциясын және заңнамасын сақтауға;</w:t>
      </w:r>
    </w:p>
    <w:bookmarkEnd w:id="1009"/>
    <w:bookmarkStart w:name="z1030" w:id="1010"/>
    <w:p>
      <w:pPr>
        <w:spacing w:after="0"/>
        <w:ind w:left="0"/>
        <w:jc w:val="both"/>
      </w:pPr>
      <w:r>
        <w:rPr>
          <w:rFonts w:ascii="Times New Roman"/>
          <w:b w:val="false"/>
          <w:i w:val="false"/>
          <w:color w:val="000000"/>
          <w:sz w:val="28"/>
        </w:rPr>
        <w:t>
      мінез-құлықтың этикалық нормаларын сақтауға;</w:t>
      </w:r>
    </w:p>
    <w:bookmarkEnd w:id="1010"/>
    <w:bookmarkStart w:name="z1031" w:id="1011"/>
    <w:p>
      <w:pPr>
        <w:spacing w:after="0"/>
        <w:ind w:left="0"/>
        <w:jc w:val="both"/>
      </w:pPr>
      <w:r>
        <w:rPr>
          <w:rFonts w:ascii="Times New Roman"/>
          <w:b w:val="false"/>
          <w:i w:val="false"/>
          <w:color w:val="000000"/>
          <w:sz w:val="28"/>
        </w:rPr>
        <w:t>
      өз құзыретіне сәйкес адамның және азаматтың, қоғам мен мемлекеттің құқықтарын, бостандықтары мен заңды мүдделерін қорғауға;</w:t>
      </w:r>
    </w:p>
    <w:bookmarkEnd w:id="1011"/>
    <w:bookmarkStart w:name="z1032" w:id="1012"/>
    <w:p>
      <w:pPr>
        <w:spacing w:after="0"/>
        <w:ind w:left="0"/>
        <w:jc w:val="both"/>
      </w:pPr>
      <w:r>
        <w:rPr>
          <w:rFonts w:ascii="Times New Roman"/>
          <w:b w:val="false"/>
          <w:i w:val="false"/>
          <w:color w:val="000000"/>
          <w:sz w:val="28"/>
        </w:rPr>
        <w:t>
      заңнамада көзделген шектерде жеке және заңды тұлғаларға олардың жолданымдарын қарауға байланысты құжаттар мен материалдарды таныстыруға ұсынуға;</w:t>
      </w:r>
    </w:p>
    <w:bookmarkEnd w:id="1012"/>
    <w:bookmarkStart w:name="z1033" w:id="1013"/>
    <w:p>
      <w:pPr>
        <w:spacing w:after="0"/>
        <w:ind w:left="0"/>
        <w:jc w:val="both"/>
      </w:pPr>
      <w:r>
        <w:rPr>
          <w:rFonts w:ascii="Times New Roman"/>
          <w:b w:val="false"/>
          <w:i w:val="false"/>
          <w:color w:val="000000"/>
          <w:sz w:val="28"/>
        </w:rPr>
        <w:t>
      заңдылықтың бұзылуына ықпал ететін себептер мен жағдайлардың алдын алу және оларды анықтау, сондай-ақ кінәлі адамдарды жауаптылыққа тарту үшін заңда белгіленген тәртіппен прокурорлық ден қою актілерін және прокурорлық қадағалау актілерін қабылдауға;</w:t>
      </w:r>
    </w:p>
    <w:bookmarkEnd w:id="1013"/>
    <w:bookmarkStart w:name="z1034" w:id="1014"/>
    <w:p>
      <w:pPr>
        <w:spacing w:after="0"/>
        <w:ind w:left="0"/>
        <w:jc w:val="both"/>
      </w:pPr>
      <w:r>
        <w:rPr>
          <w:rFonts w:ascii="Times New Roman"/>
          <w:b w:val="false"/>
          <w:i w:val="false"/>
          <w:color w:val="000000"/>
          <w:sz w:val="28"/>
        </w:rPr>
        <w:t>
      тексерілетін субъектілердің қалыпты жұмыс істеуіне кедергі келтіретін әрекеттерге (әрекетсіздікке) және актілер қабылдауға жол бермеуге;</w:t>
      </w:r>
    </w:p>
    <w:bookmarkEnd w:id="1014"/>
    <w:bookmarkStart w:name="z1035" w:id="1015"/>
    <w:p>
      <w:pPr>
        <w:spacing w:after="0"/>
        <w:ind w:left="0"/>
        <w:jc w:val="both"/>
      </w:pPr>
      <w:r>
        <w:rPr>
          <w:rFonts w:ascii="Times New Roman"/>
          <w:b w:val="false"/>
          <w:i w:val="false"/>
          <w:color w:val="000000"/>
          <w:sz w:val="28"/>
        </w:rPr>
        <w:t>
      тексеріс барысында алынған құжаттар мен мәліметтердің сақталуын, мемлекеттік құпиялар және заңмен қорғалатын өзге де құпия туралы заңнама талаптарының сақталуын қамтамасыз етуге;</w:t>
      </w:r>
    </w:p>
    <w:bookmarkEnd w:id="1015"/>
    <w:bookmarkStart w:name="z1036" w:id="1016"/>
    <w:p>
      <w:pPr>
        <w:spacing w:after="0"/>
        <w:ind w:left="0"/>
        <w:jc w:val="both"/>
      </w:pPr>
      <w:r>
        <w:rPr>
          <w:rFonts w:ascii="Times New Roman"/>
          <w:b w:val="false"/>
          <w:i w:val="false"/>
          <w:color w:val="000000"/>
          <w:sz w:val="28"/>
        </w:rPr>
        <w:t>
      заңсыз ұсталған және бас бостандығынан айыру орындарында, арнаулы мекемелерде, мәжбүрлеу сипатындағы шараларды орындайтын мекемелерде, қызметтік үй-жайларда заңсыз ұсталатын адамдарды дереу босатуға;</w:t>
      </w:r>
    </w:p>
    <w:bookmarkEnd w:id="1016"/>
    <w:bookmarkStart w:name="z1037" w:id="1017"/>
    <w:p>
      <w:pPr>
        <w:spacing w:after="0"/>
        <w:ind w:left="0"/>
        <w:jc w:val="both"/>
      </w:pPr>
      <w:r>
        <w:rPr>
          <w:rFonts w:ascii="Times New Roman"/>
          <w:b w:val="false"/>
          <w:i w:val="false"/>
          <w:color w:val="000000"/>
          <w:sz w:val="28"/>
        </w:rPr>
        <w:t>
      халықтың сенімін арттыру басымдығымен өз қызметін жетілдіруге;</w:t>
      </w:r>
    </w:p>
    <w:bookmarkEnd w:id="1017"/>
    <w:bookmarkStart w:name="z1038" w:id="1018"/>
    <w:p>
      <w:pPr>
        <w:spacing w:after="0"/>
        <w:ind w:left="0"/>
        <w:jc w:val="both"/>
      </w:pPr>
      <w:r>
        <w:rPr>
          <w:rFonts w:ascii="Times New Roman"/>
          <w:b w:val="false"/>
          <w:i w:val="false"/>
          <w:color w:val="000000"/>
          <w:sz w:val="28"/>
        </w:rPr>
        <w:t>
      заңмен көзделген өзге де міндеттерді орындауға міндетті.</w:t>
      </w:r>
    </w:p>
    <w:bookmarkEnd w:id="1018"/>
    <w:bookmarkStart w:name="z1039" w:id="1019"/>
    <w:p>
      <w:pPr>
        <w:spacing w:after="0"/>
        <w:ind w:left="0"/>
        <w:jc w:val="both"/>
      </w:pPr>
      <w:r>
        <w:rPr>
          <w:rFonts w:ascii="Times New Roman"/>
          <w:b w:val="false"/>
          <w:i w:val="false"/>
          <w:color w:val="000000"/>
          <w:sz w:val="28"/>
        </w:rPr>
        <w:t>
      15. Функциялары:</w:t>
      </w:r>
    </w:p>
    <w:bookmarkEnd w:id="1019"/>
    <w:bookmarkStart w:name="z1040" w:id="1020"/>
    <w:p>
      <w:pPr>
        <w:spacing w:after="0"/>
        <w:ind w:left="0"/>
        <w:jc w:val="both"/>
      </w:pPr>
      <w:r>
        <w:rPr>
          <w:rFonts w:ascii="Times New Roman"/>
          <w:b w:val="false"/>
          <w:i w:val="false"/>
          <w:color w:val="000000"/>
          <w:sz w:val="28"/>
        </w:rPr>
        <w:t>
      1) заңда белгіленген шекте және тәртіппен заңдылыққа жоғары қадағалауды жүзеге асырады:</w:t>
      </w:r>
    </w:p>
    <w:bookmarkEnd w:id="1020"/>
    <w:bookmarkStart w:name="z1041" w:id="1021"/>
    <w:p>
      <w:pPr>
        <w:spacing w:after="0"/>
        <w:ind w:left="0"/>
        <w:jc w:val="both"/>
      </w:pPr>
      <w:r>
        <w:rPr>
          <w:rFonts w:ascii="Times New Roman"/>
          <w:b w:val="false"/>
          <w:i w:val="false"/>
          <w:color w:val="000000"/>
          <w:sz w:val="28"/>
        </w:rPr>
        <w:t>
      мемлекеттік, жергілікті өкілді, атқарушы органдардың, жергілікті өзін-өзі басқару органдары мен олардың лауазымды адамдарының, меншік нысанына қарамастан, өзге де ұйымдардың қызметін, сондай-ақ олар қабылдайтын актілер мен шешімдерді айқындайды;</w:t>
      </w:r>
    </w:p>
    <w:bookmarkEnd w:id="1021"/>
    <w:bookmarkStart w:name="z1042" w:id="1022"/>
    <w:p>
      <w:pPr>
        <w:spacing w:after="0"/>
        <w:ind w:left="0"/>
        <w:jc w:val="both"/>
      </w:pPr>
      <w:r>
        <w:rPr>
          <w:rFonts w:ascii="Times New Roman"/>
          <w:b w:val="false"/>
          <w:i w:val="false"/>
          <w:color w:val="000000"/>
          <w:sz w:val="28"/>
        </w:rPr>
        <w:t>
      атқарушылық іс жүргізу және әкімшілік құқық бұзушылық туралы істер бойынша іс жүргізу;</w:t>
      </w:r>
    </w:p>
    <w:bookmarkEnd w:id="1022"/>
    <w:bookmarkStart w:name="z1043" w:id="1023"/>
    <w:p>
      <w:pPr>
        <w:spacing w:after="0"/>
        <w:ind w:left="0"/>
        <w:jc w:val="both"/>
      </w:pPr>
      <w:r>
        <w:rPr>
          <w:rFonts w:ascii="Times New Roman"/>
          <w:b w:val="false"/>
          <w:i w:val="false"/>
          <w:color w:val="000000"/>
          <w:sz w:val="28"/>
        </w:rPr>
        <w:t>
      құқық қорғау және арнаулы мемлекеттік органдардың: сотқа дейінгі тергеп-тексеру, жедел-іздестіру және қарсы барлау қызметі; қылмыстық жазаларды орындау және мемлекеттік мәжбүрлеудің өзге де шараларын қолдану; Қазақстан Республикасының халықаралық шарттарын сақтау салаларындағы қызметі туралы;</w:t>
      </w:r>
    </w:p>
    <w:bookmarkEnd w:id="1023"/>
    <w:bookmarkStart w:name="z1044" w:id="1024"/>
    <w:p>
      <w:pPr>
        <w:spacing w:after="0"/>
        <w:ind w:left="0"/>
        <w:jc w:val="both"/>
      </w:pPr>
      <w:r>
        <w:rPr>
          <w:rFonts w:ascii="Times New Roman"/>
          <w:b w:val="false"/>
          <w:i w:val="false"/>
          <w:color w:val="000000"/>
          <w:sz w:val="28"/>
        </w:rPr>
        <w:t>
      заңмен айқындалатын өзге де бағыттар бойынша;</w:t>
      </w:r>
    </w:p>
    <w:bookmarkEnd w:id="1024"/>
    <w:bookmarkStart w:name="z1045" w:id="1025"/>
    <w:p>
      <w:pPr>
        <w:spacing w:after="0"/>
        <w:ind w:left="0"/>
        <w:jc w:val="both"/>
      </w:pPr>
      <w:r>
        <w:rPr>
          <w:rFonts w:ascii="Times New Roman"/>
          <w:b w:val="false"/>
          <w:i w:val="false"/>
          <w:color w:val="000000"/>
          <w:sz w:val="28"/>
        </w:rPr>
        <w:t>
      2) қылмыстық-процестік, азаматтық процестік, әкімшілік рәсімдік-процестік заңнамада және әкімшілік құқық бұзушылық туралы заңнамада көзделген негіздерде және тәртіппен сотта мемлекет мүдделерін білдіру болып табылады;</w:t>
      </w:r>
    </w:p>
    <w:bookmarkEnd w:id="1025"/>
    <w:bookmarkStart w:name="z1046" w:id="1026"/>
    <w:p>
      <w:pPr>
        <w:spacing w:after="0"/>
        <w:ind w:left="0"/>
        <w:jc w:val="both"/>
      </w:pPr>
      <w:r>
        <w:rPr>
          <w:rFonts w:ascii="Times New Roman"/>
          <w:b w:val="false"/>
          <w:i w:val="false"/>
          <w:color w:val="000000"/>
          <w:sz w:val="28"/>
        </w:rPr>
        <w:t>
      3) қылмыстық, қылмыстық іс жүргізу заңнамасына сәйкес мемлекет атынан қылмыстық қудалауды жүзеге асыру;</w:t>
      </w:r>
    </w:p>
    <w:bookmarkEnd w:id="1026"/>
    <w:bookmarkStart w:name="z1047" w:id="1027"/>
    <w:p>
      <w:pPr>
        <w:spacing w:after="0"/>
        <w:ind w:left="0"/>
        <w:jc w:val="both"/>
      </w:pPr>
      <w:r>
        <w:rPr>
          <w:rFonts w:ascii="Times New Roman"/>
          <w:b w:val="false"/>
          <w:i w:val="false"/>
          <w:color w:val="000000"/>
          <w:sz w:val="28"/>
        </w:rPr>
        <w:t>
      4) құқық қорғау органдарының және өзге де мемлекеттік органдардың өзара іс-қимылын, өзара ақпарат алмасуды және ортақ міндеттерді іске асыру кезінде олардың әрекеттерінің келісілуін қамтамасыз ету мақсатында Заңдылықты, құқықтық тәртіпті және қылмысқа қарсы күресті қамтамасыз ету жөніндегі қызметті үйлестіру;</w:t>
      </w:r>
    </w:p>
    <w:bookmarkEnd w:id="1027"/>
    <w:bookmarkStart w:name="z1048" w:id="1028"/>
    <w:p>
      <w:pPr>
        <w:spacing w:after="0"/>
        <w:ind w:left="0"/>
        <w:jc w:val="both"/>
      </w:pPr>
      <w:r>
        <w:rPr>
          <w:rFonts w:ascii="Times New Roman"/>
          <w:b w:val="false"/>
          <w:i w:val="false"/>
          <w:color w:val="000000"/>
          <w:sz w:val="28"/>
        </w:rPr>
        <w:t>
      5) Қазақстан Республикасының заңнамасында көзделген өзге де функциялар.</w:t>
      </w:r>
    </w:p>
    <w:bookmarkEnd w:id="1028"/>
    <w:bookmarkStart w:name="z1049" w:id="1029"/>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1029"/>
    <w:bookmarkStart w:name="z1050" w:id="1030"/>
    <w:p>
      <w:pPr>
        <w:spacing w:after="0"/>
        <w:ind w:left="0"/>
        <w:jc w:val="both"/>
      </w:pPr>
      <w:r>
        <w:rPr>
          <w:rFonts w:ascii="Times New Roman"/>
          <w:b w:val="false"/>
          <w:i w:val="false"/>
          <w:color w:val="000000"/>
          <w:sz w:val="28"/>
        </w:rPr>
        <w:t>
      16. Қарағанды облысының прокуратурасына басшылықты Қарағанды облысының прокуроры жүзеге асырады, ол Қарағанды облысының прокуратурасына жүктелген міндеттердің орындалуына және оның өз өкілеттіктерін жүзеге асыруына дербес жауапты болады.</w:t>
      </w:r>
    </w:p>
    <w:bookmarkEnd w:id="1030"/>
    <w:bookmarkStart w:name="z1051" w:id="1031"/>
    <w:p>
      <w:pPr>
        <w:spacing w:after="0"/>
        <w:ind w:left="0"/>
        <w:jc w:val="both"/>
      </w:pPr>
      <w:r>
        <w:rPr>
          <w:rFonts w:ascii="Times New Roman"/>
          <w:b w:val="false"/>
          <w:i w:val="false"/>
          <w:color w:val="000000"/>
          <w:sz w:val="28"/>
        </w:rPr>
        <w:t>
      17. Қарағанды облысының прокуроры Қазақстан Республикасының заңнамасына сәйкес қызметке тағайындалады және қызметтен босатылады.</w:t>
      </w:r>
    </w:p>
    <w:bookmarkEnd w:id="1031"/>
    <w:bookmarkStart w:name="z1052" w:id="1032"/>
    <w:p>
      <w:pPr>
        <w:spacing w:after="0"/>
        <w:ind w:left="0"/>
        <w:jc w:val="both"/>
      </w:pPr>
      <w:r>
        <w:rPr>
          <w:rFonts w:ascii="Times New Roman"/>
          <w:b w:val="false"/>
          <w:i w:val="false"/>
          <w:color w:val="000000"/>
          <w:sz w:val="28"/>
        </w:rPr>
        <w:t>
      18. Қарағанды облыс прокурорының Қазақстан Республикасының заңнамасына сәйкес қызметке тағайындалатын және қызметтен босатылатын орынбасарлары болады.</w:t>
      </w:r>
    </w:p>
    <w:bookmarkEnd w:id="1032"/>
    <w:bookmarkStart w:name="z1053" w:id="1033"/>
    <w:p>
      <w:pPr>
        <w:spacing w:after="0"/>
        <w:ind w:left="0"/>
        <w:jc w:val="both"/>
      </w:pPr>
      <w:r>
        <w:rPr>
          <w:rFonts w:ascii="Times New Roman"/>
          <w:b w:val="false"/>
          <w:i w:val="false"/>
          <w:color w:val="000000"/>
          <w:sz w:val="28"/>
        </w:rPr>
        <w:t>
      19. Қарағанды облысы прокурорының өкілеттігі:</w:t>
      </w:r>
    </w:p>
    <w:bookmarkEnd w:id="1033"/>
    <w:bookmarkStart w:name="z1054" w:id="1034"/>
    <w:p>
      <w:pPr>
        <w:spacing w:after="0"/>
        <w:ind w:left="0"/>
        <w:jc w:val="both"/>
      </w:pPr>
      <w:r>
        <w:rPr>
          <w:rFonts w:ascii="Times New Roman"/>
          <w:b w:val="false"/>
          <w:i w:val="false"/>
          <w:color w:val="000000"/>
          <w:sz w:val="28"/>
        </w:rPr>
        <w:t>
      1) Қарағанды облысы прокуратурасының жұмысын ұйымдастырады, оның қызметіне және төмен тұрған прокуратуралардың қызметіне басшылық етеді;</w:t>
      </w:r>
    </w:p>
    <w:bookmarkEnd w:id="1034"/>
    <w:bookmarkStart w:name="z1055" w:id="1035"/>
    <w:p>
      <w:pPr>
        <w:spacing w:after="0"/>
        <w:ind w:left="0"/>
        <w:jc w:val="both"/>
      </w:pPr>
      <w:r>
        <w:rPr>
          <w:rFonts w:ascii="Times New Roman"/>
          <w:b w:val="false"/>
          <w:i w:val="false"/>
          <w:color w:val="000000"/>
          <w:sz w:val="28"/>
        </w:rPr>
        <w:t>
      2) Қарағанды облысының Заңдылықты, құқықтық тәртіпті және қылмысқа қарсы күресті қамтамасыз ету жөніндегі үйлестіру кеңесін басқарады;</w:t>
      </w:r>
    </w:p>
    <w:bookmarkEnd w:id="1035"/>
    <w:bookmarkStart w:name="z1056" w:id="1036"/>
    <w:p>
      <w:pPr>
        <w:spacing w:after="0"/>
        <w:ind w:left="0"/>
        <w:jc w:val="both"/>
      </w:pPr>
      <w:r>
        <w:rPr>
          <w:rFonts w:ascii="Times New Roman"/>
          <w:b w:val="false"/>
          <w:i w:val="false"/>
          <w:color w:val="000000"/>
          <w:sz w:val="28"/>
        </w:rPr>
        <w:t>
      3) Қарағанды облысы прокуратурасының атынан сенімхатсыз әрекет етеді;</w:t>
      </w:r>
    </w:p>
    <w:bookmarkEnd w:id="1036"/>
    <w:bookmarkStart w:name="z1057" w:id="1037"/>
    <w:p>
      <w:pPr>
        <w:spacing w:after="0"/>
        <w:ind w:left="0"/>
        <w:jc w:val="both"/>
      </w:pPr>
      <w:r>
        <w:rPr>
          <w:rFonts w:ascii="Times New Roman"/>
          <w:b w:val="false"/>
          <w:i w:val="false"/>
          <w:color w:val="000000"/>
          <w:sz w:val="28"/>
        </w:rPr>
        <w:t>
      4) басқа мемлекеттік органдармен, сондай-ақ өзге де ұйымдармен өзара қарым-қатынаста Қарағанды облысының прокуратурасын білдіреді;</w:t>
      </w:r>
    </w:p>
    <w:bookmarkEnd w:id="1037"/>
    <w:bookmarkStart w:name="z1058" w:id="1038"/>
    <w:p>
      <w:pPr>
        <w:spacing w:after="0"/>
        <w:ind w:left="0"/>
        <w:jc w:val="both"/>
      </w:pPr>
      <w:r>
        <w:rPr>
          <w:rFonts w:ascii="Times New Roman"/>
          <w:b w:val="false"/>
          <w:i w:val="false"/>
          <w:color w:val="000000"/>
          <w:sz w:val="28"/>
        </w:rPr>
        <w:t>
      5) барлық бағынысты қызметкерлер мен жұмыскерлер үшін міндетті бұйрықтар, өкімдер шығарады;</w:t>
      </w:r>
    </w:p>
    <w:bookmarkEnd w:id="1038"/>
    <w:bookmarkStart w:name="z1059" w:id="1039"/>
    <w:p>
      <w:pPr>
        <w:spacing w:after="0"/>
        <w:ind w:left="0"/>
        <w:jc w:val="both"/>
      </w:pPr>
      <w:r>
        <w:rPr>
          <w:rFonts w:ascii="Times New Roman"/>
          <w:b w:val="false"/>
          <w:i w:val="false"/>
          <w:color w:val="000000"/>
          <w:sz w:val="28"/>
        </w:rPr>
        <w:t>
      6) өзінің құзыретіне жатқызылған басқа да мәселелер бойынша шешімдер қабылдайды.</w:t>
      </w:r>
    </w:p>
    <w:bookmarkEnd w:id="1039"/>
    <w:bookmarkStart w:name="z1060" w:id="1040"/>
    <w:p>
      <w:pPr>
        <w:spacing w:after="0"/>
        <w:ind w:left="0"/>
        <w:jc w:val="both"/>
      </w:pPr>
      <w:r>
        <w:rPr>
          <w:rFonts w:ascii="Times New Roman"/>
          <w:b w:val="false"/>
          <w:i w:val="false"/>
          <w:color w:val="000000"/>
          <w:sz w:val="28"/>
        </w:rPr>
        <w:t>
      Қарағанды облысы прокурорының өкілеттіктерін орындауды ол болмаған кезеңде қолданыстағы заңнамаға сәйкес оны алмастыратын тұлға жүзеге асырады.</w:t>
      </w:r>
    </w:p>
    <w:bookmarkEnd w:id="1040"/>
    <w:bookmarkStart w:name="z1061" w:id="1041"/>
    <w:p>
      <w:pPr>
        <w:spacing w:after="0"/>
        <w:ind w:left="0"/>
        <w:jc w:val="both"/>
      </w:pPr>
      <w:r>
        <w:rPr>
          <w:rFonts w:ascii="Times New Roman"/>
          <w:b w:val="false"/>
          <w:i w:val="false"/>
          <w:color w:val="000000"/>
          <w:sz w:val="28"/>
        </w:rPr>
        <w:t>
      20. Қарағанды облысы прокуроры өз орынбасарларының өкілеттіктерін қолданыстағы заңнамаға сәйкес белгілейді.</w:t>
      </w:r>
    </w:p>
    <w:bookmarkEnd w:id="1041"/>
    <w:bookmarkStart w:name="z1062" w:id="1042"/>
    <w:p>
      <w:pPr>
        <w:spacing w:after="0"/>
        <w:ind w:left="0"/>
        <w:jc w:val="both"/>
      </w:pPr>
      <w:r>
        <w:rPr>
          <w:rFonts w:ascii="Times New Roman"/>
          <w:b w:val="false"/>
          <w:i w:val="false"/>
          <w:color w:val="000000"/>
          <w:sz w:val="28"/>
        </w:rPr>
        <w:t>
      21. Қарағанды облыс прокуратурасының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1042"/>
    <w:bookmarkStart w:name="z1063" w:id="1043"/>
    <w:p>
      <w:pPr>
        <w:spacing w:after="0"/>
        <w:ind w:left="0"/>
        <w:jc w:val="left"/>
      </w:pPr>
      <w:r>
        <w:rPr>
          <w:rFonts w:ascii="Times New Roman"/>
          <w:b/>
          <w:i w:val="false"/>
          <w:color w:val="000000"/>
        </w:rPr>
        <w:t xml:space="preserve"> 4-тарау. Мемлекеттік органның мүлкі</w:t>
      </w:r>
    </w:p>
    <w:bookmarkEnd w:id="1043"/>
    <w:bookmarkStart w:name="z1064" w:id="1044"/>
    <w:p>
      <w:pPr>
        <w:spacing w:after="0"/>
        <w:ind w:left="0"/>
        <w:jc w:val="both"/>
      </w:pPr>
      <w:r>
        <w:rPr>
          <w:rFonts w:ascii="Times New Roman"/>
          <w:b w:val="false"/>
          <w:i w:val="false"/>
          <w:color w:val="000000"/>
          <w:sz w:val="28"/>
        </w:rPr>
        <w:t>
      22. Қарағанды облыс прокуратурасының заңнамада көзделген жағдайларда жедел басқару құқығында оқшауланған мүлкі болуы мүмкін.</w:t>
      </w:r>
    </w:p>
    <w:bookmarkEnd w:id="1044"/>
    <w:bookmarkStart w:name="z1065" w:id="1045"/>
    <w:p>
      <w:pPr>
        <w:spacing w:after="0"/>
        <w:ind w:left="0"/>
        <w:jc w:val="both"/>
      </w:pPr>
      <w:r>
        <w:rPr>
          <w:rFonts w:ascii="Times New Roman"/>
          <w:b w:val="false"/>
          <w:i w:val="false"/>
          <w:color w:val="000000"/>
          <w:sz w:val="28"/>
        </w:rPr>
        <w:t>
      Қарағанды облысы прокуратурасының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45"/>
    <w:bookmarkStart w:name="z1066" w:id="1046"/>
    <w:p>
      <w:pPr>
        <w:spacing w:after="0"/>
        <w:ind w:left="0"/>
        <w:jc w:val="both"/>
      </w:pPr>
      <w:r>
        <w:rPr>
          <w:rFonts w:ascii="Times New Roman"/>
          <w:b w:val="false"/>
          <w:i w:val="false"/>
          <w:color w:val="000000"/>
          <w:sz w:val="28"/>
        </w:rPr>
        <w:t>
      23. Қарағанды облысы прокуратурасына бекітілген мүлік республикалық меншікке жатады.</w:t>
      </w:r>
    </w:p>
    <w:bookmarkEnd w:id="1046"/>
    <w:bookmarkStart w:name="z1067" w:id="1047"/>
    <w:p>
      <w:pPr>
        <w:spacing w:after="0"/>
        <w:ind w:left="0"/>
        <w:jc w:val="both"/>
      </w:pPr>
      <w:r>
        <w:rPr>
          <w:rFonts w:ascii="Times New Roman"/>
          <w:b w:val="false"/>
          <w:i w:val="false"/>
          <w:color w:val="000000"/>
          <w:sz w:val="28"/>
        </w:rPr>
        <w:t>
      24. Егер заңнамада өзгеше көзделмесе, Қарағанды облысының прокуратурасы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47"/>
    <w:bookmarkStart w:name="z1068" w:id="1048"/>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048"/>
    <w:bookmarkStart w:name="z1069" w:id="1049"/>
    <w:p>
      <w:pPr>
        <w:spacing w:after="0"/>
        <w:ind w:left="0"/>
        <w:jc w:val="both"/>
      </w:pPr>
      <w:r>
        <w:rPr>
          <w:rFonts w:ascii="Times New Roman"/>
          <w:b w:val="false"/>
          <w:i w:val="false"/>
          <w:color w:val="000000"/>
          <w:sz w:val="28"/>
        </w:rPr>
        <w:t>
      25. Қарағанды облысы прокуратурасын қайта ұйымдастыру және тарату Қазақстан Республикасының заңнамасына сәйкес жүзеге асырылады.</w:t>
      </w:r>
    </w:p>
    <w:bookmarkEnd w:id="10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126 бұйрығына</w:t>
            </w:r>
            <w:r>
              <w:br/>
            </w:r>
            <w:r>
              <w:rPr>
                <w:rFonts w:ascii="Times New Roman"/>
                <w:b w:val="false"/>
                <w:i w:val="false"/>
                <w:color w:val="000000"/>
                <w:sz w:val="20"/>
              </w:rPr>
              <w:t>10-қосымша</w:t>
            </w:r>
          </w:p>
        </w:tc>
      </w:tr>
    </w:tbl>
    <w:bookmarkStart w:name="z1072" w:id="1050"/>
    <w:p>
      <w:pPr>
        <w:spacing w:after="0"/>
        <w:ind w:left="0"/>
        <w:jc w:val="left"/>
      </w:pPr>
      <w:r>
        <w:rPr>
          <w:rFonts w:ascii="Times New Roman"/>
          <w:b/>
          <w:i w:val="false"/>
          <w:color w:val="000000"/>
        </w:rPr>
        <w:t xml:space="preserve"> Қостанай облысының прокуратурасы туралы</w:t>
      </w:r>
      <w:r>
        <w:br/>
      </w:r>
      <w:r>
        <w:rPr>
          <w:rFonts w:ascii="Times New Roman"/>
          <w:b/>
          <w:i w:val="false"/>
          <w:color w:val="000000"/>
        </w:rPr>
        <w:t>ЕРЕЖЕ</w:t>
      </w:r>
    </w:p>
    <w:bookmarkEnd w:id="1050"/>
    <w:bookmarkStart w:name="z1073" w:id="1051"/>
    <w:p>
      <w:pPr>
        <w:spacing w:after="0"/>
        <w:ind w:left="0"/>
        <w:jc w:val="left"/>
      </w:pPr>
      <w:r>
        <w:rPr>
          <w:rFonts w:ascii="Times New Roman"/>
          <w:b/>
          <w:i w:val="false"/>
          <w:color w:val="000000"/>
        </w:rPr>
        <w:t xml:space="preserve"> 1. Жалпы ережелер</w:t>
      </w:r>
    </w:p>
    <w:bookmarkEnd w:id="1051"/>
    <w:bookmarkStart w:name="z1074" w:id="1052"/>
    <w:p>
      <w:pPr>
        <w:spacing w:after="0"/>
        <w:ind w:left="0"/>
        <w:jc w:val="both"/>
      </w:pPr>
      <w:r>
        <w:rPr>
          <w:rFonts w:ascii="Times New Roman"/>
          <w:b w:val="false"/>
          <w:i w:val="false"/>
          <w:color w:val="000000"/>
          <w:sz w:val="28"/>
        </w:rPr>
        <w:t>
      1. "Қостанай облысының прокуратурасы" мемлекеттік мекемесі (бұдан әрі – Қостанай облысының прокуратурасы) Қазақстан Республикасы Бас прокуратурасының аумақтық органы болып табылады, мемлекет атынан заңдылықтың сақталуына заңмен белгіленген шектерде және нысандарда жоғары қадағалауды жүзеге асырады, сотта мемлекет мүддесін білдіреді және мемлекет атынан қылмыстық қудалауды жүзеге асырады.</w:t>
      </w:r>
    </w:p>
    <w:bookmarkEnd w:id="1052"/>
    <w:bookmarkStart w:name="z1075" w:id="1053"/>
    <w:p>
      <w:pPr>
        <w:spacing w:after="0"/>
        <w:ind w:left="0"/>
        <w:jc w:val="both"/>
      </w:pPr>
      <w:r>
        <w:rPr>
          <w:rFonts w:ascii="Times New Roman"/>
          <w:b w:val="false"/>
          <w:i w:val="false"/>
          <w:color w:val="000000"/>
          <w:sz w:val="28"/>
        </w:rPr>
        <w:t>
      2. Қостанай облысы прокуратурасының төмен тұрған прокуратуралары бар.</w:t>
      </w:r>
    </w:p>
    <w:bookmarkEnd w:id="1053"/>
    <w:bookmarkStart w:name="z1076" w:id="1054"/>
    <w:p>
      <w:pPr>
        <w:spacing w:after="0"/>
        <w:ind w:left="0"/>
        <w:jc w:val="both"/>
      </w:pPr>
      <w:r>
        <w:rPr>
          <w:rFonts w:ascii="Times New Roman"/>
          <w:b w:val="false"/>
          <w:i w:val="false"/>
          <w:color w:val="000000"/>
          <w:sz w:val="28"/>
        </w:rPr>
        <w:t xml:space="preserve">
      3. Қостанай облысының прокуратурасы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54"/>
    <w:bookmarkStart w:name="z1077" w:id="1055"/>
    <w:p>
      <w:pPr>
        <w:spacing w:after="0"/>
        <w:ind w:left="0"/>
        <w:jc w:val="both"/>
      </w:pPr>
      <w:r>
        <w:rPr>
          <w:rFonts w:ascii="Times New Roman"/>
          <w:b w:val="false"/>
          <w:i w:val="false"/>
          <w:color w:val="000000"/>
          <w:sz w:val="28"/>
        </w:rPr>
        <w:t>
      4. Қостанай облысының прокуратурасы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1055"/>
    <w:bookmarkStart w:name="z1078" w:id="1056"/>
    <w:p>
      <w:pPr>
        <w:spacing w:after="0"/>
        <w:ind w:left="0"/>
        <w:jc w:val="both"/>
      </w:pPr>
      <w:r>
        <w:rPr>
          <w:rFonts w:ascii="Times New Roman"/>
          <w:b w:val="false"/>
          <w:i w:val="false"/>
          <w:color w:val="000000"/>
          <w:sz w:val="28"/>
        </w:rPr>
        <w:t>
      5. Қостанай облысының прокуратурасы азаматтық-құқықтық қатынастарға өз атынан түседі.</w:t>
      </w:r>
    </w:p>
    <w:bookmarkEnd w:id="1056"/>
    <w:bookmarkStart w:name="z1079" w:id="1057"/>
    <w:p>
      <w:pPr>
        <w:spacing w:after="0"/>
        <w:ind w:left="0"/>
        <w:jc w:val="both"/>
      </w:pPr>
      <w:r>
        <w:rPr>
          <w:rFonts w:ascii="Times New Roman"/>
          <w:b w:val="false"/>
          <w:i w:val="false"/>
          <w:color w:val="000000"/>
          <w:sz w:val="28"/>
        </w:rPr>
        <w:t>
      6. Қостанай облысы прокуратурасы, егер ол Қазақстан Республикасының заңнамасына сәйкес осыған уәкілетті болса, мемлекеттің атынан азаматтық-құқықтық қатынастардың тарапы болуға құқылы.</w:t>
      </w:r>
    </w:p>
    <w:bookmarkEnd w:id="1057"/>
    <w:bookmarkStart w:name="z1080" w:id="1058"/>
    <w:p>
      <w:pPr>
        <w:spacing w:after="0"/>
        <w:ind w:left="0"/>
        <w:jc w:val="both"/>
      </w:pPr>
      <w:r>
        <w:rPr>
          <w:rFonts w:ascii="Times New Roman"/>
          <w:b w:val="false"/>
          <w:i w:val="false"/>
          <w:color w:val="000000"/>
          <w:sz w:val="28"/>
        </w:rPr>
        <w:t>
      7. Қостанай облысының прокуратурасы өз құзыретіндегі мәселелер бойынша заңнамада белгіленген тәртіппен Қостанай облысы прокурорының бұйрықтарымен және Қазақстан Республикасының заңнамасында көзделген басқа да актілермен ресімделетін шешімдер қабылдайды.</w:t>
      </w:r>
    </w:p>
    <w:bookmarkEnd w:id="1058"/>
    <w:bookmarkStart w:name="z1081" w:id="1059"/>
    <w:p>
      <w:pPr>
        <w:spacing w:after="0"/>
        <w:ind w:left="0"/>
        <w:jc w:val="both"/>
      </w:pPr>
      <w:r>
        <w:rPr>
          <w:rFonts w:ascii="Times New Roman"/>
          <w:b w:val="false"/>
          <w:i w:val="false"/>
          <w:color w:val="000000"/>
          <w:sz w:val="28"/>
        </w:rPr>
        <w:t>
      8. Қостанай облысы прокуратурасының құрылымы мен штат санының лимиті Қазақстан Республикасының қолданыстағы заңнамасына сәйкес бекітіледі.</w:t>
      </w:r>
    </w:p>
    <w:bookmarkEnd w:id="1059"/>
    <w:bookmarkStart w:name="z1082" w:id="1060"/>
    <w:p>
      <w:pPr>
        <w:spacing w:after="0"/>
        <w:ind w:left="0"/>
        <w:jc w:val="both"/>
      </w:pPr>
      <w:r>
        <w:rPr>
          <w:rFonts w:ascii="Times New Roman"/>
          <w:b w:val="false"/>
          <w:i w:val="false"/>
          <w:color w:val="000000"/>
          <w:sz w:val="28"/>
        </w:rPr>
        <w:t>
      9. Заңды тұлғаның орналасқан жері: Қазақстан Республикасы, Қостанай облысы, Қостанай қаласы, Ыбырай Алтынсарин көшесі, 118а.</w:t>
      </w:r>
    </w:p>
    <w:bookmarkEnd w:id="1060"/>
    <w:bookmarkStart w:name="z1083" w:id="1061"/>
    <w:p>
      <w:pPr>
        <w:spacing w:after="0"/>
        <w:ind w:left="0"/>
        <w:jc w:val="both"/>
      </w:pPr>
      <w:r>
        <w:rPr>
          <w:rFonts w:ascii="Times New Roman"/>
          <w:b w:val="false"/>
          <w:i w:val="false"/>
          <w:color w:val="000000"/>
          <w:sz w:val="28"/>
        </w:rPr>
        <w:t>
      10. Осы Ереже Қостанай облысы прокуратурасының құрылтай құжаты болып табылады.</w:t>
      </w:r>
    </w:p>
    <w:bookmarkEnd w:id="1061"/>
    <w:bookmarkStart w:name="z1084" w:id="1062"/>
    <w:p>
      <w:pPr>
        <w:spacing w:after="0"/>
        <w:ind w:left="0"/>
        <w:jc w:val="both"/>
      </w:pPr>
      <w:r>
        <w:rPr>
          <w:rFonts w:ascii="Times New Roman"/>
          <w:b w:val="false"/>
          <w:i w:val="false"/>
          <w:color w:val="000000"/>
          <w:sz w:val="28"/>
        </w:rPr>
        <w:t>
      11. Қостанай облысы прокуратурасының қызметін қаржыландыру республикалық бюджеттен жүзеге асырылады.</w:t>
      </w:r>
    </w:p>
    <w:bookmarkEnd w:id="1062"/>
    <w:bookmarkStart w:name="z1085" w:id="1063"/>
    <w:p>
      <w:pPr>
        <w:spacing w:after="0"/>
        <w:ind w:left="0"/>
        <w:jc w:val="both"/>
      </w:pPr>
      <w:r>
        <w:rPr>
          <w:rFonts w:ascii="Times New Roman"/>
          <w:b w:val="false"/>
          <w:i w:val="false"/>
          <w:color w:val="000000"/>
          <w:sz w:val="28"/>
        </w:rPr>
        <w:t>
      12. Қостанай облысының прокуратурасына кәсіпкерлік субъектілерімен Қостанай облысы прокуратурасының өкілеттігі болып табылатын міндеттерді орындау тұрғысында шарттық қатынастарға түсуге тыйым салынады.</w:t>
      </w:r>
    </w:p>
    <w:bookmarkEnd w:id="1063"/>
    <w:bookmarkStart w:name="z1086" w:id="1064"/>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064"/>
    <w:bookmarkStart w:name="z1087" w:id="1065"/>
    <w:p>
      <w:pPr>
        <w:spacing w:after="0"/>
        <w:ind w:left="0"/>
        <w:jc w:val="both"/>
      </w:pPr>
      <w:r>
        <w:rPr>
          <w:rFonts w:ascii="Times New Roman"/>
          <w:b w:val="false"/>
          <w:i w:val="false"/>
          <w:color w:val="000000"/>
          <w:sz w:val="28"/>
        </w:rPr>
        <w:t>
      13. Міндеттері:</w:t>
      </w:r>
    </w:p>
    <w:bookmarkEnd w:id="1065"/>
    <w:bookmarkStart w:name="z1088" w:id="1066"/>
    <w:p>
      <w:pPr>
        <w:spacing w:after="0"/>
        <w:ind w:left="0"/>
        <w:jc w:val="both"/>
      </w:pPr>
      <w:r>
        <w:rPr>
          <w:rFonts w:ascii="Times New Roman"/>
          <w:b w:val="false"/>
          <w:i w:val="false"/>
          <w:color w:val="000000"/>
          <w:sz w:val="28"/>
        </w:rPr>
        <w:t>
      заңмен белгіленген шектерде:</w:t>
      </w:r>
    </w:p>
    <w:bookmarkEnd w:id="1066"/>
    <w:bookmarkStart w:name="z1089" w:id="1067"/>
    <w:p>
      <w:pPr>
        <w:spacing w:after="0"/>
        <w:ind w:left="0"/>
        <w:jc w:val="both"/>
      </w:pPr>
      <w:r>
        <w:rPr>
          <w:rFonts w:ascii="Times New Roman"/>
          <w:b w:val="false"/>
          <w:i w:val="false"/>
          <w:color w:val="000000"/>
          <w:sz w:val="28"/>
        </w:rPr>
        <w:t>
      адамның және азаматтың құқықтары мен бостандықтарын, заңды тұлғалардың, қоғам мен мемлекеттің заңды мүдделерін қорғау және қалпына келтіреді;</w:t>
      </w:r>
    </w:p>
    <w:bookmarkEnd w:id="1067"/>
    <w:bookmarkStart w:name="z1090" w:id="1068"/>
    <w:p>
      <w:pPr>
        <w:spacing w:after="0"/>
        <w:ind w:left="0"/>
        <w:jc w:val="both"/>
      </w:pPr>
      <w:r>
        <w:rPr>
          <w:rFonts w:ascii="Times New Roman"/>
          <w:b w:val="false"/>
          <w:i w:val="false"/>
          <w:color w:val="000000"/>
          <w:sz w:val="28"/>
        </w:rPr>
        <w:t>
      заңдылықтың бұзылуын, оған ықпал ететін себептер мен жағдайларды, сондай-ақ олардың салдарларын анықтайды және жояды;</w:t>
      </w:r>
    </w:p>
    <w:bookmarkEnd w:id="1068"/>
    <w:bookmarkStart w:name="z1091" w:id="1069"/>
    <w:p>
      <w:pPr>
        <w:spacing w:after="0"/>
        <w:ind w:left="0"/>
        <w:jc w:val="both"/>
      </w:pPr>
      <w:r>
        <w:rPr>
          <w:rFonts w:ascii="Times New Roman"/>
          <w:b w:val="false"/>
          <w:i w:val="false"/>
          <w:color w:val="000000"/>
          <w:sz w:val="28"/>
        </w:rPr>
        <w:t>
      құқық қорғау және өзге де мемлекеттік органдардың заңдылықты, құқықтық тәртіпті және қылмысқа қарсы күресті қамтамасыз ету жөніндегі қызметін үйлестіреді;</w:t>
      </w:r>
    </w:p>
    <w:bookmarkEnd w:id="1069"/>
    <w:bookmarkStart w:name="z1092" w:id="1070"/>
    <w:p>
      <w:pPr>
        <w:spacing w:after="0"/>
        <w:ind w:left="0"/>
        <w:jc w:val="both"/>
      </w:pPr>
      <w:r>
        <w:rPr>
          <w:rFonts w:ascii="Times New Roman"/>
          <w:b w:val="false"/>
          <w:i w:val="false"/>
          <w:color w:val="000000"/>
          <w:sz w:val="28"/>
        </w:rPr>
        <w:t>
      заңмен және Қазақстан Республикасы Президентінің актілерімен айқындалатын өзге де міндеттерді орындайды.</w:t>
      </w:r>
    </w:p>
    <w:bookmarkEnd w:id="1070"/>
    <w:bookmarkStart w:name="z1093" w:id="1071"/>
    <w:p>
      <w:pPr>
        <w:spacing w:after="0"/>
        <w:ind w:left="0"/>
        <w:jc w:val="both"/>
      </w:pPr>
      <w:r>
        <w:rPr>
          <w:rFonts w:ascii="Times New Roman"/>
          <w:b w:val="false"/>
          <w:i w:val="false"/>
          <w:color w:val="000000"/>
          <w:sz w:val="28"/>
        </w:rPr>
        <w:t>
      14. Өкілеттіктері:</w:t>
      </w:r>
    </w:p>
    <w:bookmarkEnd w:id="1071"/>
    <w:bookmarkStart w:name="z1094" w:id="1072"/>
    <w:p>
      <w:pPr>
        <w:spacing w:after="0"/>
        <w:ind w:left="0"/>
        <w:jc w:val="both"/>
      </w:pPr>
      <w:r>
        <w:rPr>
          <w:rFonts w:ascii="Times New Roman"/>
          <w:b w:val="false"/>
          <w:i w:val="false"/>
          <w:color w:val="000000"/>
          <w:sz w:val="28"/>
        </w:rPr>
        <w:t>
      1) құқықтары:</w:t>
      </w:r>
    </w:p>
    <w:bookmarkEnd w:id="1072"/>
    <w:bookmarkStart w:name="z1095" w:id="1073"/>
    <w:p>
      <w:pPr>
        <w:spacing w:after="0"/>
        <w:ind w:left="0"/>
        <w:jc w:val="both"/>
      </w:pPr>
      <w:r>
        <w:rPr>
          <w:rFonts w:ascii="Times New Roman"/>
          <w:b w:val="false"/>
          <w:i w:val="false"/>
          <w:color w:val="000000"/>
          <w:sz w:val="28"/>
        </w:rPr>
        <w:t>
      қылмыстық-процестік заңда белгіленген негіздер мен тәртіп бойынша іс-әрекеттерді жүзеге асыруға және процестік шешімдер қабылдауға;</w:t>
      </w:r>
    </w:p>
    <w:bookmarkEnd w:id="1073"/>
    <w:bookmarkStart w:name="z1096" w:id="1074"/>
    <w:p>
      <w:pPr>
        <w:spacing w:after="0"/>
        <w:ind w:left="0"/>
        <w:jc w:val="both"/>
      </w:pPr>
      <w:r>
        <w:rPr>
          <w:rFonts w:ascii="Times New Roman"/>
          <w:b w:val="false"/>
          <w:i w:val="false"/>
          <w:color w:val="000000"/>
          <w:sz w:val="28"/>
        </w:rPr>
        <w:t>
      заңнамада көзделген жағдайларда және тәртіппен жедел-іздестіру қызметінің материалдарын, әкімшілік құқық бұзушылық туралы істерді талап етуге, басшылардан және басқа да лауазымды адамдардан қажетті құжаттарды, материалдарды, статистикалық ақпаратты және заңдылықтың жай-күйі және оны қамтамасыз ету бойынша қолданылатын шаралар туралы өзге де мәліметтерді алуға;</w:t>
      </w:r>
    </w:p>
    <w:bookmarkEnd w:id="1074"/>
    <w:bookmarkStart w:name="z1097" w:id="1075"/>
    <w:p>
      <w:pPr>
        <w:spacing w:after="0"/>
        <w:ind w:left="0"/>
        <w:jc w:val="both"/>
      </w:pPr>
      <w:r>
        <w:rPr>
          <w:rFonts w:ascii="Times New Roman"/>
          <w:b w:val="false"/>
          <w:i w:val="false"/>
          <w:color w:val="000000"/>
          <w:sz w:val="28"/>
        </w:rPr>
        <w:t>
      заңда белгіленген негіздер мен тәртіп бойынша сот отырысына қатысуға және іс бойынша қорытынды беруге, соттан сот істерін сұратуға, сот актілерін қайта қарау туралы өтінішхаттар келтіруге;</w:t>
      </w:r>
    </w:p>
    <w:bookmarkEnd w:id="1075"/>
    <w:bookmarkStart w:name="z1098" w:id="1076"/>
    <w:p>
      <w:pPr>
        <w:spacing w:after="0"/>
        <w:ind w:left="0"/>
        <w:jc w:val="both"/>
      </w:pPr>
      <w:r>
        <w:rPr>
          <w:rFonts w:ascii="Times New Roman"/>
          <w:b w:val="false"/>
          <w:i w:val="false"/>
          <w:color w:val="000000"/>
          <w:sz w:val="28"/>
        </w:rPr>
        <w:t>
      заңда көзделген тәртіппен тексерістер жүргізуге, оларға қатысу және қорытындылар беру үшін мамандар тартуға, сондай-ақ қауіпсіздікті және қадағалау қызметін қамтамасыз ету үшін тексерістерді жүзеге асыруға басқа да құқық қорғау органдарының қызметкерлерін тартуға;</w:t>
      </w:r>
    </w:p>
    <w:bookmarkEnd w:id="1076"/>
    <w:bookmarkStart w:name="z1099" w:id="1077"/>
    <w:p>
      <w:pPr>
        <w:spacing w:after="0"/>
        <w:ind w:left="0"/>
        <w:jc w:val="both"/>
      </w:pPr>
      <w:r>
        <w:rPr>
          <w:rFonts w:ascii="Times New Roman"/>
          <w:b w:val="false"/>
          <w:i w:val="false"/>
          <w:color w:val="000000"/>
          <w:sz w:val="28"/>
        </w:rPr>
        <w:t>
      сараптамалар тағайындауға, уәкілетті органдардан прокуратураға келіп түскен материалдар, жолданымдар бойынша тексерістер жүргізілуін талап етуге және олардың нәтижелері туралы хабарлауға міндеттеуге;</w:t>
      </w:r>
    </w:p>
    <w:bookmarkEnd w:id="1077"/>
    <w:bookmarkStart w:name="z1100" w:id="1078"/>
    <w:p>
      <w:pPr>
        <w:spacing w:after="0"/>
        <w:ind w:left="0"/>
        <w:jc w:val="both"/>
      </w:pPr>
      <w:r>
        <w:rPr>
          <w:rFonts w:ascii="Times New Roman"/>
          <w:b w:val="false"/>
          <w:i w:val="false"/>
          <w:color w:val="000000"/>
          <w:sz w:val="28"/>
        </w:rPr>
        <w:t>
      заңнамада белгіленген негіздер мен тәртіп бойынша құқық қорғау, арнаулы мемлекеттік және өзге де органдардың ақпарат алмасу жүйесімен интеграцияланған ақпараттық жүйелер мен ресурстарда қамтылған мәліметтерге рұқсат алуға;</w:t>
      </w:r>
    </w:p>
    <w:bookmarkEnd w:id="1078"/>
    <w:bookmarkStart w:name="z1101" w:id="1079"/>
    <w:p>
      <w:pPr>
        <w:spacing w:after="0"/>
        <w:ind w:left="0"/>
        <w:jc w:val="both"/>
      </w:pPr>
      <w:r>
        <w:rPr>
          <w:rFonts w:ascii="Times New Roman"/>
          <w:b w:val="false"/>
          <w:i w:val="false"/>
          <w:color w:val="000000"/>
          <w:sz w:val="28"/>
        </w:rPr>
        <w:t>
      жүргізілетін тексеріс және қаралатын жолданым мәселелері бойынша лауазымды адамдарды, жеке тұлғаларды және заңды тұлғалардың өкілдерін түсініктеме алу үшін шақыруға;</w:t>
      </w:r>
    </w:p>
    <w:bookmarkEnd w:id="1079"/>
    <w:bookmarkStart w:name="z1102" w:id="1080"/>
    <w:p>
      <w:pPr>
        <w:spacing w:after="0"/>
        <w:ind w:left="0"/>
        <w:jc w:val="both"/>
      </w:pPr>
      <w:r>
        <w:rPr>
          <w:rFonts w:ascii="Times New Roman"/>
          <w:b w:val="false"/>
          <w:i w:val="false"/>
          <w:color w:val="000000"/>
          <w:sz w:val="28"/>
        </w:rPr>
        <w:t>
      лауазымды адамдар қолданған тыйым салу немесе шектеу сипатындағы шаралардың күшін жоюды талап етуге, негіздер болған кезде және заңда көзделген тәртіппен заңсыз актінің қолданылуын толық немесе ішінара тоқтата тұруға;</w:t>
      </w:r>
    </w:p>
    <w:bookmarkEnd w:id="1080"/>
    <w:bookmarkStart w:name="z1103" w:id="1081"/>
    <w:p>
      <w:pPr>
        <w:spacing w:after="0"/>
        <w:ind w:left="0"/>
        <w:jc w:val="both"/>
      </w:pPr>
      <w:r>
        <w:rPr>
          <w:rFonts w:ascii="Times New Roman"/>
          <w:b w:val="false"/>
          <w:i w:val="false"/>
          <w:color w:val="000000"/>
          <w:sz w:val="28"/>
        </w:rPr>
        <w:t>
      әкімшілік құқық бұзушылық туралы заңнамада көзделген тәртіппен әкімшілік құқық бұзушылық туралы іс бойынша іс жүргізу қозғауға және тоқтатуға;</w:t>
      </w:r>
    </w:p>
    <w:bookmarkEnd w:id="1081"/>
    <w:bookmarkStart w:name="z1104" w:id="1082"/>
    <w:p>
      <w:pPr>
        <w:spacing w:after="0"/>
        <w:ind w:left="0"/>
        <w:jc w:val="both"/>
      </w:pPr>
      <w:r>
        <w:rPr>
          <w:rFonts w:ascii="Times New Roman"/>
          <w:b w:val="false"/>
          <w:i w:val="false"/>
          <w:color w:val="000000"/>
          <w:sz w:val="28"/>
        </w:rPr>
        <w:t>
      заңнамада белгіленген тәртіппен тексеріс жүргізуге байланысты құжаттар мен материалдарға рұқсат алуға;</w:t>
      </w:r>
    </w:p>
    <w:bookmarkEnd w:id="1082"/>
    <w:bookmarkStart w:name="z1105" w:id="1083"/>
    <w:p>
      <w:pPr>
        <w:spacing w:after="0"/>
        <w:ind w:left="0"/>
        <w:jc w:val="both"/>
      </w:pPr>
      <w:r>
        <w:rPr>
          <w:rFonts w:ascii="Times New Roman"/>
          <w:b w:val="false"/>
          <w:i w:val="false"/>
          <w:color w:val="000000"/>
          <w:sz w:val="28"/>
        </w:rPr>
        <w:t>
      нормативтік құқықтық актілердің жобаларын әзірлеуге және қарауға қатысуға;</w:t>
      </w:r>
    </w:p>
    <w:bookmarkEnd w:id="1083"/>
    <w:bookmarkStart w:name="z1106" w:id="1084"/>
    <w:p>
      <w:pPr>
        <w:spacing w:after="0"/>
        <w:ind w:left="0"/>
        <w:jc w:val="both"/>
      </w:pPr>
      <w:r>
        <w:rPr>
          <w:rFonts w:ascii="Times New Roman"/>
          <w:b w:val="false"/>
          <w:i w:val="false"/>
          <w:color w:val="000000"/>
          <w:sz w:val="28"/>
        </w:rPr>
        <w:t>
      басқа да мемлекеттердің мекемелерімен және халықаралық ұйымдармен ынтымақтастықта болуға;</w:t>
      </w:r>
    </w:p>
    <w:bookmarkEnd w:id="1084"/>
    <w:bookmarkStart w:name="z1107" w:id="1085"/>
    <w:p>
      <w:pPr>
        <w:spacing w:after="0"/>
        <w:ind w:left="0"/>
        <w:jc w:val="both"/>
      </w:pPr>
      <w:r>
        <w:rPr>
          <w:rFonts w:ascii="Times New Roman"/>
          <w:b w:val="false"/>
          <w:i w:val="false"/>
          <w:color w:val="000000"/>
          <w:sz w:val="28"/>
        </w:rPr>
        <w:t>
      заңдылық пен құқық тәртібін, қылмысқа қарсы күресті қамтамасыз ету мақсатында құқықтық статистика және арнайы есепке алу саласындағы ақпараттық жүйелерді құруға және жетілдіруге қатысуға;</w:t>
      </w:r>
    </w:p>
    <w:bookmarkEnd w:id="1085"/>
    <w:bookmarkStart w:name="z1108" w:id="1086"/>
    <w:p>
      <w:pPr>
        <w:spacing w:after="0"/>
        <w:ind w:left="0"/>
        <w:jc w:val="both"/>
      </w:pPr>
      <w:r>
        <w:rPr>
          <w:rFonts w:ascii="Times New Roman"/>
          <w:b w:val="false"/>
          <w:i w:val="false"/>
          <w:color w:val="000000"/>
          <w:sz w:val="28"/>
        </w:rPr>
        <w:t>
      заңда көзделген өзге де құқықтарды жүзеге асыруға құқылы;</w:t>
      </w:r>
    </w:p>
    <w:bookmarkEnd w:id="1086"/>
    <w:bookmarkStart w:name="z1109" w:id="1087"/>
    <w:p>
      <w:pPr>
        <w:spacing w:after="0"/>
        <w:ind w:left="0"/>
        <w:jc w:val="both"/>
      </w:pPr>
      <w:r>
        <w:rPr>
          <w:rFonts w:ascii="Times New Roman"/>
          <w:b w:val="false"/>
          <w:i w:val="false"/>
          <w:color w:val="000000"/>
          <w:sz w:val="28"/>
        </w:rPr>
        <w:t>
      2) міндеттері:</w:t>
      </w:r>
    </w:p>
    <w:bookmarkEnd w:id="1087"/>
    <w:bookmarkStart w:name="z1110" w:id="1088"/>
    <w:p>
      <w:pPr>
        <w:spacing w:after="0"/>
        <w:ind w:left="0"/>
        <w:jc w:val="both"/>
      </w:pPr>
      <w:r>
        <w:rPr>
          <w:rFonts w:ascii="Times New Roman"/>
          <w:b w:val="false"/>
          <w:i w:val="false"/>
          <w:color w:val="000000"/>
          <w:sz w:val="28"/>
        </w:rPr>
        <w:t>
      Қазақстан Республикасының Конституциясын және заңнамасын сақтауға;</w:t>
      </w:r>
    </w:p>
    <w:bookmarkEnd w:id="1088"/>
    <w:bookmarkStart w:name="z1111" w:id="1089"/>
    <w:p>
      <w:pPr>
        <w:spacing w:after="0"/>
        <w:ind w:left="0"/>
        <w:jc w:val="both"/>
      </w:pPr>
      <w:r>
        <w:rPr>
          <w:rFonts w:ascii="Times New Roman"/>
          <w:b w:val="false"/>
          <w:i w:val="false"/>
          <w:color w:val="000000"/>
          <w:sz w:val="28"/>
        </w:rPr>
        <w:t>
      мінез-құлықтың этикалық нормаларын сақтауға;</w:t>
      </w:r>
    </w:p>
    <w:bookmarkEnd w:id="1089"/>
    <w:bookmarkStart w:name="z1112" w:id="1090"/>
    <w:p>
      <w:pPr>
        <w:spacing w:after="0"/>
        <w:ind w:left="0"/>
        <w:jc w:val="both"/>
      </w:pPr>
      <w:r>
        <w:rPr>
          <w:rFonts w:ascii="Times New Roman"/>
          <w:b w:val="false"/>
          <w:i w:val="false"/>
          <w:color w:val="000000"/>
          <w:sz w:val="28"/>
        </w:rPr>
        <w:t>
      өз құзыретіне сәйкес адамның және азаматтың, қоғам мен мемлекеттің құқықтарын, бостандықтары мен заңды мүдделерін қорғауға;</w:t>
      </w:r>
    </w:p>
    <w:bookmarkEnd w:id="1090"/>
    <w:bookmarkStart w:name="z1113" w:id="1091"/>
    <w:p>
      <w:pPr>
        <w:spacing w:after="0"/>
        <w:ind w:left="0"/>
        <w:jc w:val="both"/>
      </w:pPr>
      <w:r>
        <w:rPr>
          <w:rFonts w:ascii="Times New Roman"/>
          <w:b w:val="false"/>
          <w:i w:val="false"/>
          <w:color w:val="000000"/>
          <w:sz w:val="28"/>
        </w:rPr>
        <w:t>
      заңнамада көзделген шектерде жеке және заңды тұлғаларға олардың жолданымдарын қарауға байланысты құжаттар мен материалдарды таныстыруға ұсынуға;</w:t>
      </w:r>
    </w:p>
    <w:bookmarkEnd w:id="1091"/>
    <w:bookmarkStart w:name="z1114" w:id="1092"/>
    <w:p>
      <w:pPr>
        <w:spacing w:after="0"/>
        <w:ind w:left="0"/>
        <w:jc w:val="both"/>
      </w:pPr>
      <w:r>
        <w:rPr>
          <w:rFonts w:ascii="Times New Roman"/>
          <w:b w:val="false"/>
          <w:i w:val="false"/>
          <w:color w:val="000000"/>
          <w:sz w:val="28"/>
        </w:rPr>
        <w:t>
      заңдылықтың бұзылуына ықпал ететін себептер мен жағдайлардың алдын алу және оларды анықтау, сондай-ақ кінәлі адамдарды жауаптылыққа тарту үшін заңда белгіленген тәртіппен прокурорлық ден қою актілерін және прокурорлық қадағалау актілерін қабылдауға;</w:t>
      </w:r>
    </w:p>
    <w:bookmarkEnd w:id="1092"/>
    <w:bookmarkStart w:name="z1115" w:id="1093"/>
    <w:p>
      <w:pPr>
        <w:spacing w:after="0"/>
        <w:ind w:left="0"/>
        <w:jc w:val="both"/>
      </w:pPr>
      <w:r>
        <w:rPr>
          <w:rFonts w:ascii="Times New Roman"/>
          <w:b w:val="false"/>
          <w:i w:val="false"/>
          <w:color w:val="000000"/>
          <w:sz w:val="28"/>
        </w:rPr>
        <w:t>
      тексерілетін субъектілердің қалыпты жұмыс істеуіне кедергі келтіретін әрекеттерге (әрекетсіздікке) және актілер қабылдауға жол бермеуге;</w:t>
      </w:r>
    </w:p>
    <w:bookmarkEnd w:id="1093"/>
    <w:bookmarkStart w:name="z1116" w:id="1094"/>
    <w:p>
      <w:pPr>
        <w:spacing w:after="0"/>
        <w:ind w:left="0"/>
        <w:jc w:val="both"/>
      </w:pPr>
      <w:r>
        <w:rPr>
          <w:rFonts w:ascii="Times New Roman"/>
          <w:b w:val="false"/>
          <w:i w:val="false"/>
          <w:color w:val="000000"/>
          <w:sz w:val="28"/>
        </w:rPr>
        <w:t>
      тексеріс барысында алынған құжаттар мен мәліметтердің сақталуын, мемлекеттік құпиялар және заңмен қорғалатын өзге де құпия туралы заңнама талаптарының сақталуын қамтамасыз етуге;</w:t>
      </w:r>
    </w:p>
    <w:bookmarkEnd w:id="1094"/>
    <w:bookmarkStart w:name="z1117" w:id="1095"/>
    <w:p>
      <w:pPr>
        <w:spacing w:after="0"/>
        <w:ind w:left="0"/>
        <w:jc w:val="both"/>
      </w:pPr>
      <w:r>
        <w:rPr>
          <w:rFonts w:ascii="Times New Roman"/>
          <w:b w:val="false"/>
          <w:i w:val="false"/>
          <w:color w:val="000000"/>
          <w:sz w:val="28"/>
        </w:rPr>
        <w:t>
      заңсыз ұсталған және бас бостандығынан айыру орындарында, арнаулы мекемелерде, мәжбүрлеу сипатындағы шараларды орындайтын мекемелерде, қызметтік үй-жайларда заңсыз ұсталатын адамдарды дереу босатуға;</w:t>
      </w:r>
    </w:p>
    <w:bookmarkEnd w:id="1095"/>
    <w:bookmarkStart w:name="z1118" w:id="1096"/>
    <w:p>
      <w:pPr>
        <w:spacing w:after="0"/>
        <w:ind w:left="0"/>
        <w:jc w:val="both"/>
      </w:pPr>
      <w:r>
        <w:rPr>
          <w:rFonts w:ascii="Times New Roman"/>
          <w:b w:val="false"/>
          <w:i w:val="false"/>
          <w:color w:val="000000"/>
          <w:sz w:val="28"/>
        </w:rPr>
        <w:t>
      халықтың сенімін арттыру басымдығымен өз қызметін жетілдіруге;</w:t>
      </w:r>
    </w:p>
    <w:bookmarkEnd w:id="1096"/>
    <w:bookmarkStart w:name="z1119" w:id="1097"/>
    <w:p>
      <w:pPr>
        <w:spacing w:after="0"/>
        <w:ind w:left="0"/>
        <w:jc w:val="both"/>
      </w:pPr>
      <w:r>
        <w:rPr>
          <w:rFonts w:ascii="Times New Roman"/>
          <w:b w:val="false"/>
          <w:i w:val="false"/>
          <w:color w:val="000000"/>
          <w:sz w:val="28"/>
        </w:rPr>
        <w:t>
      заңмен көзделген өзге де міндеттерді орындауға міндетті.</w:t>
      </w:r>
    </w:p>
    <w:bookmarkEnd w:id="1097"/>
    <w:bookmarkStart w:name="z1120" w:id="1098"/>
    <w:p>
      <w:pPr>
        <w:spacing w:after="0"/>
        <w:ind w:left="0"/>
        <w:jc w:val="both"/>
      </w:pPr>
      <w:r>
        <w:rPr>
          <w:rFonts w:ascii="Times New Roman"/>
          <w:b w:val="false"/>
          <w:i w:val="false"/>
          <w:color w:val="000000"/>
          <w:sz w:val="28"/>
        </w:rPr>
        <w:t>
      15. Функциялары:</w:t>
      </w:r>
    </w:p>
    <w:bookmarkEnd w:id="1098"/>
    <w:bookmarkStart w:name="z1121" w:id="1099"/>
    <w:p>
      <w:pPr>
        <w:spacing w:after="0"/>
        <w:ind w:left="0"/>
        <w:jc w:val="both"/>
      </w:pPr>
      <w:r>
        <w:rPr>
          <w:rFonts w:ascii="Times New Roman"/>
          <w:b w:val="false"/>
          <w:i w:val="false"/>
          <w:color w:val="000000"/>
          <w:sz w:val="28"/>
        </w:rPr>
        <w:t>
      1) заңда белгіленген шекте және тәртіппен заңдылыққа жоғары қадағалауды жүзеге асырады:</w:t>
      </w:r>
    </w:p>
    <w:bookmarkEnd w:id="1099"/>
    <w:bookmarkStart w:name="z1122" w:id="1100"/>
    <w:p>
      <w:pPr>
        <w:spacing w:after="0"/>
        <w:ind w:left="0"/>
        <w:jc w:val="both"/>
      </w:pPr>
      <w:r>
        <w:rPr>
          <w:rFonts w:ascii="Times New Roman"/>
          <w:b w:val="false"/>
          <w:i w:val="false"/>
          <w:color w:val="000000"/>
          <w:sz w:val="28"/>
        </w:rPr>
        <w:t>
      мемлекеттік, жергілікті өкілді, атқарушы органдардың, жергілікті өзін-өзі басқару органдары мен олардың лауазымды адамдарының, меншік нысанына қарамастан, өзге де ұйымдардың қызметін, сондай-ақ олар қабылдайтын актілер мен шешімдерді айқындайды;</w:t>
      </w:r>
    </w:p>
    <w:bookmarkEnd w:id="1100"/>
    <w:bookmarkStart w:name="z1123" w:id="1101"/>
    <w:p>
      <w:pPr>
        <w:spacing w:after="0"/>
        <w:ind w:left="0"/>
        <w:jc w:val="both"/>
      </w:pPr>
      <w:r>
        <w:rPr>
          <w:rFonts w:ascii="Times New Roman"/>
          <w:b w:val="false"/>
          <w:i w:val="false"/>
          <w:color w:val="000000"/>
          <w:sz w:val="28"/>
        </w:rPr>
        <w:t>
      атқарушылық іс жүргізу және әкімшілік құқық бұзушылық туралы істер бойынша іс жүргізу;</w:t>
      </w:r>
    </w:p>
    <w:bookmarkEnd w:id="1101"/>
    <w:bookmarkStart w:name="z1124" w:id="1102"/>
    <w:p>
      <w:pPr>
        <w:spacing w:after="0"/>
        <w:ind w:left="0"/>
        <w:jc w:val="both"/>
      </w:pPr>
      <w:r>
        <w:rPr>
          <w:rFonts w:ascii="Times New Roman"/>
          <w:b w:val="false"/>
          <w:i w:val="false"/>
          <w:color w:val="000000"/>
          <w:sz w:val="28"/>
        </w:rPr>
        <w:t>
      құқық қорғау және арнаулы мемлекеттік органдардың: сотқа дейінгі тергеп-тексеру, жедел-іздестіру және қарсы барлау қызметі; қылмыстық жазаларды орындау және мемлекеттік мәжбүрлеудің өзге де шараларын қолдану; Қазақстан Республикасының халықаралық шарттарын сақтау салаларындағы қызметі туралы;</w:t>
      </w:r>
    </w:p>
    <w:bookmarkEnd w:id="1102"/>
    <w:bookmarkStart w:name="z1125" w:id="1103"/>
    <w:p>
      <w:pPr>
        <w:spacing w:after="0"/>
        <w:ind w:left="0"/>
        <w:jc w:val="both"/>
      </w:pPr>
      <w:r>
        <w:rPr>
          <w:rFonts w:ascii="Times New Roman"/>
          <w:b w:val="false"/>
          <w:i w:val="false"/>
          <w:color w:val="000000"/>
          <w:sz w:val="28"/>
        </w:rPr>
        <w:t>
      заңмен айқындалатын өзге де бағыттар бойынша;</w:t>
      </w:r>
    </w:p>
    <w:bookmarkEnd w:id="1103"/>
    <w:bookmarkStart w:name="z1126" w:id="1104"/>
    <w:p>
      <w:pPr>
        <w:spacing w:after="0"/>
        <w:ind w:left="0"/>
        <w:jc w:val="both"/>
      </w:pPr>
      <w:r>
        <w:rPr>
          <w:rFonts w:ascii="Times New Roman"/>
          <w:b w:val="false"/>
          <w:i w:val="false"/>
          <w:color w:val="000000"/>
          <w:sz w:val="28"/>
        </w:rPr>
        <w:t>
      2) қылмыстық-процестік, азаматтық процестік, әкімшілік рәсімдік-процестік заңнамада және әкімшілік құқық бұзушылық туралы заңнамада көзделген негіздерде және тәртіппен сотта мемлекет мүдделерін білдіру болып табылады;</w:t>
      </w:r>
    </w:p>
    <w:bookmarkEnd w:id="1104"/>
    <w:bookmarkStart w:name="z1127" w:id="1105"/>
    <w:p>
      <w:pPr>
        <w:spacing w:after="0"/>
        <w:ind w:left="0"/>
        <w:jc w:val="both"/>
      </w:pPr>
      <w:r>
        <w:rPr>
          <w:rFonts w:ascii="Times New Roman"/>
          <w:b w:val="false"/>
          <w:i w:val="false"/>
          <w:color w:val="000000"/>
          <w:sz w:val="28"/>
        </w:rPr>
        <w:t>
      3) қылмыстық, қылмыстық іс жүргізу заңнамасына сәйкес мемлекет атынан қылмыстық қудалауды жүзеге асыру;</w:t>
      </w:r>
    </w:p>
    <w:bookmarkEnd w:id="1105"/>
    <w:bookmarkStart w:name="z1128" w:id="1106"/>
    <w:p>
      <w:pPr>
        <w:spacing w:after="0"/>
        <w:ind w:left="0"/>
        <w:jc w:val="both"/>
      </w:pPr>
      <w:r>
        <w:rPr>
          <w:rFonts w:ascii="Times New Roman"/>
          <w:b w:val="false"/>
          <w:i w:val="false"/>
          <w:color w:val="000000"/>
          <w:sz w:val="28"/>
        </w:rPr>
        <w:t>
      4) құқық қорғау органдарының және өзге де мемлекеттік органдардың өзара іс-қимылын, өзара ақпарат алмасуды және ортақ міндеттерді іске асыру кезінде олардың әрекеттерінің келісілуін қамтамасыз ету мақсатында Заңдылықты, құқықтық тәртіпті және қылмысқа қарсы күресті қамтамасыз ету жөніндегі қызметті үйлестіру;</w:t>
      </w:r>
    </w:p>
    <w:bookmarkEnd w:id="1106"/>
    <w:bookmarkStart w:name="z1129" w:id="1107"/>
    <w:p>
      <w:pPr>
        <w:spacing w:after="0"/>
        <w:ind w:left="0"/>
        <w:jc w:val="both"/>
      </w:pPr>
      <w:r>
        <w:rPr>
          <w:rFonts w:ascii="Times New Roman"/>
          <w:b w:val="false"/>
          <w:i w:val="false"/>
          <w:color w:val="000000"/>
          <w:sz w:val="28"/>
        </w:rPr>
        <w:t>
      5) Қазақстан Республикасының заңнамасында көзделген өзге де функциялар.</w:t>
      </w:r>
    </w:p>
    <w:bookmarkEnd w:id="1107"/>
    <w:bookmarkStart w:name="z1130" w:id="1108"/>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1108"/>
    <w:bookmarkStart w:name="z1131" w:id="1109"/>
    <w:p>
      <w:pPr>
        <w:spacing w:after="0"/>
        <w:ind w:left="0"/>
        <w:jc w:val="both"/>
      </w:pPr>
      <w:r>
        <w:rPr>
          <w:rFonts w:ascii="Times New Roman"/>
          <w:b w:val="false"/>
          <w:i w:val="false"/>
          <w:color w:val="000000"/>
          <w:sz w:val="28"/>
        </w:rPr>
        <w:t>
      16. Қостанай облысының прокуратурасына басшылықты Қостанай облысының прокуроры жүзеге асырады, ол Қостанай облысының прокуратурасына жүктелген міндеттердің орындалуына және оның өз өкілеттіктерін жүзеге асыруына дербес жауапты болады.</w:t>
      </w:r>
    </w:p>
    <w:bookmarkEnd w:id="1109"/>
    <w:bookmarkStart w:name="z1132" w:id="1110"/>
    <w:p>
      <w:pPr>
        <w:spacing w:after="0"/>
        <w:ind w:left="0"/>
        <w:jc w:val="both"/>
      </w:pPr>
      <w:r>
        <w:rPr>
          <w:rFonts w:ascii="Times New Roman"/>
          <w:b w:val="false"/>
          <w:i w:val="false"/>
          <w:color w:val="000000"/>
          <w:sz w:val="28"/>
        </w:rPr>
        <w:t>
      17. Қостанай облысының прокуроры Қазақстан Республикасының заңнамасына сәйкес қызметке тағайындалады және қызметтен босатылады.</w:t>
      </w:r>
    </w:p>
    <w:bookmarkEnd w:id="1110"/>
    <w:bookmarkStart w:name="z1133" w:id="1111"/>
    <w:p>
      <w:pPr>
        <w:spacing w:after="0"/>
        <w:ind w:left="0"/>
        <w:jc w:val="both"/>
      </w:pPr>
      <w:r>
        <w:rPr>
          <w:rFonts w:ascii="Times New Roman"/>
          <w:b w:val="false"/>
          <w:i w:val="false"/>
          <w:color w:val="000000"/>
          <w:sz w:val="28"/>
        </w:rPr>
        <w:t>
      18. Қостанай облыс прокурорының Қазақстан Республикасының заңнамасына сәйкес қызметке тағайындалатын және қызметтен босатылатын орынбасарлары болады.</w:t>
      </w:r>
    </w:p>
    <w:bookmarkEnd w:id="1111"/>
    <w:bookmarkStart w:name="z1134" w:id="1112"/>
    <w:p>
      <w:pPr>
        <w:spacing w:after="0"/>
        <w:ind w:left="0"/>
        <w:jc w:val="both"/>
      </w:pPr>
      <w:r>
        <w:rPr>
          <w:rFonts w:ascii="Times New Roman"/>
          <w:b w:val="false"/>
          <w:i w:val="false"/>
          <w:color w:val="000000"/>
          <w:sz w:val="28"/>
        </w:rPr>
        <w:t>
      19. Қостанай облысы прокурорының өкілеттігі:</w:t>
      </w:r>
    </w:p>
    <w:bookmarkEnd w:id="1112"/>
    <w:bookmarkStart w:name="z1135" w:id="1113"/>
    <w:p>
      <w:pPr>
        <w:spacing w:after="0"/>
        <w:ind w:left="0"/>
        <w:jc w:val="both"/>
      </w:pPr>
      <w:r>
        <w:rPr>
          <w:rFonts w:ascii="Times New Roman"/>
          <w:b w:val="false"/>
          <w:i w:val="false"/>
          <w:color w:val="000000"/>
          <w:sz w:val="28"/>
        </w:rPr>
        <w:t>
      1) Қостанай облысы прокуратурасының жұмысын ұйымдастырады, оның қызметіне және төмен тұрған прокуратуралардың қызметіне басшылық етеді;</w:t>
      </w:r>
    </w:p>
    <w:bookmarkEnd w:id="1113"/>
    <w:bookmarkStart w:name="z1136" w:id="1114"/>
    <w:p>
      <w:pPr>
        <w:spacing w:after="0"/>
        <w:ind w:left="0"/>
        <w:jc w:val="both"/>
      </w:pPr>
      <w:r>
        <w:rPr>
          <w:rFonts w:ascii="Times New Roman"/>
          <w:b w:val="false"/>
          <w:i w:val="false"/>
          <w:color w:val="000000"/>
          <w:sz w:val="28"/>
        </w:rPr>
        <w:t>
      2) Қостанай облысының Заңдылықты, құқықтық тәртіпті және қылмысқа қарсы күресті қамтамасыз ету жөніндегі үйлестіру кеңесін басқарады;</w:t>
      </w:r>
    </w:p>
    <w:bookmarkEnd w:id="1114"/>
    <w:bookmarkStart w:name="z1137" w:id="1115"/>
    <w:p>
      <w:pPr>
        <w:spacing w:after="0"/>
        <w:ind w:left="0"/>
        <w:jc w:val="both"/>
      </w:pPr>
      <w:r>
        <w:rPr>
          <w:rFonts w:ascii="Times New Roman"/>
          <w:b w:val="false"/>
          <w:i w:val="false"/>
          <w:color w:val="000000"/>
          <w:sz w:val="28"/>
        </w:rPr>
        <w:t>
      3) Қостанай облысы прокуратурасының атынан сенімхатсыз әрекет етеді;</w:t>
      </w:r>
    </w:p>
    <w:bookmarkEnd w:id="1115"/>
    <w:bookmarkStart w:name="z1138" w:id="1116"/>
    <w:p>
      <w:pPr>
        <w:spacing w:after="0"/>
        <w:ind w:left="0"/>
        <w:jc w:val="both"/>
      </w:pPr>
      <w:r>
        <w:rPr>
          <w:rFonts w:ascii="Times New Roman"/>
          <w:b w:val="false"/>
          <w:i w:val="false"/>
          <w:color w:val="000000"/>
          <w:sz w:val="28"/>
        </w:rPr>
        <w:t>
      4) басқа мемлекеттік органдармен, сондай-ақ өзге де ұйымдармен өзара қарым-қатынаста Қостанай облысының прокуратурасын білдіреді;</w:t>
      </w:r>
    </w:p>
    <w:bookmarkEnd w:id="1116"/>
    <w:bookmarkStart w:name="z1139" w:id="1117"/>
    <w:p>
      <w:pPr>
        <w:spacing w:after="0"/>
        <w:ind w:left="0"/>
        <w:jc w:val="both"/>
      </w:pPr>
      <w:r>
        <w:rPr>
          <w:rFonts w:ascii="Times New Roman"/>
          <w:b w:val="false"/>
          <w:i w:val="false"/>
          <w:color w:val="000000"/>
          <w:sz w:val="28"/>
        </w:rPr>
        <w:t>
      5) барлық бағынысты қызметкерлер мен жұмыскерлер үшін міндетті бұйрықтар, өкімдер шығарады;</w:t>
      </w:r>
    </w:p>
    <w:bookmarkEnd w:id="1117"/>
    <w:bookmarkStart w:name="z1140" w:id="1118"/>
    <w:p>
      <w:pPr>
        <w:spacing w:after="0"/>
        <w:ind w:left="0"/>
        <w:jc w:val="both"/>
      </w:pPr>
      <w:r>
        <w:rPr>
          <w:rFonts w:ascii="Times New Roman"/>
          <w:b w:val="false"/>
          <w:i w:val="false"/>
          <w:color w:val="000000"/>
          <w:sz w:val="28"/>
        </w:rPr>
        <w:t>
      6) өзінің құзыретіне жатқызылған басқа да мәселелер бойынша шешімдер қабылдайды.</w:t>
      </w:r>
    </w:p>
    <w:bookmarkEnd w:id="1118"/>
    <w:bookmarkStart w:name="z1141" w:id="1119"/>
    <w:p>
      <w:pPr>
        <w:spacing w:after="0"/>
        <w:ind w:left="0"/>
        <w:jc w:val="both"/>
      </w:pPr>
      <w:r>
        <w:rPr>
          <w:rFonts w:ascii="Times New Roman"/>
          <w:b w:val="false"/>
          <w:i w:val="false"/>
          <w:color w:val="000000"/>
          <w:sz w:val="28"/>
        </w:rPr>
        <w:t>
      Қостанай облысы прокурорының өкілеттіктерін орындауды ол болмаған кезеңде қолданыстағы заңнамаға сәйкес оны алмастыратын тұлға жүзеге асырады.</w:t>
      </w:r>
    </w:p>
    <w:bookmarkEnd w:id="1119"/>
    <w:bookmarkStart w:name="z1142" w:id="1120"/>
    <w:p>
      <w:pPr>
        <w:spacing w:after="0"/>
        <w:ind w:left="0"/>
        <w:jc w:val="both"/>
      </w:pPr>
      <w:r>
        <w:rPr>
          <w:rFonts w:ascii="Times New Roman"/>
          <w:b w:val="false"/>
          <w:i w:val="false"/>
          <w:color w:val="000000"/>
          <w:sz w:val="28"/>
        </w:rPr>
        <w:t>
      20. Қостанай облысы прокуроры өз орынбасарларының өкілеттіктерін қолданыстағы заңнамаға сәйкес белгілейді.</w:t>
      </w:r>
    </w:p>
    <w:bookmarkEnd w:id="1120"/>
    <w:bookmarkStart w:name="z1143" w:id="1121"/>
    <w:p>
      <w:pPr>
        <w:spacing w:after="0"/>
        <w:ind w:left="0"/>
        <w:jc w:val="both"/>
      </w:pPr>
      <w:r>
        <w:rPr>
          <w:rFonts w:ascii="Times New Roman"/>
          <w:b w:val="false"/>
          <w:i w:val="false"/>
          <w:color w:val="000000"/>
          <w:sz w:val="28"/>
        </w:rPr>
        <w:t>
      21. Қостанай облыс прокуратурасының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1121"/>
    <w:bookmarkStart w:name="z1144" w:id="1122"/>
    <w:p>
      <w:pPr>
        <w:spacing w:after="0"/>
        <w:ind w:left="0"/>
        <w:jc w:val="left"/>
      </w:pPr>
      <w:r>
        <w:rPr>
          <w:rFonts w:ascii="Times New Roman"/>
          <w:b/>
          <w:i w:val="false"/>
          <w:color w:val="000000"/>
        </w:rPr>
        <w:t xml:space="preserve"> 4-тарау. Мемлекеттік органның мүлкі</w:t>
      </w:r>
    </w:p>
    <w:bookmarkEnd w:id="1122"/>
    <w:bookmarkStart w:name="z1145" w:id="1123"/>
    <w:p>
      <w:pPr>
        <w:spacing w:after="0"/>
        <w:ind w:left="0"/>
        <w:jc w:val="both"/>
      </w:pPr>
      <w:r>
        <w:rPr>
          <w:rFonts w:ascii="Times New Roman"/>
          <w:b w:val="false"/>
          <w:i w:val="false"/>
          <w:color w:val="000000"/>
          <w:sz w:val="28"/>
        </w:rPr>
        <w:t>
      22. Қостанай облыс прокуратурасының заңнамада көзделген жағдайларда жедел басқару құқығында оқшауланған мүлкі болуы мүмкін.</w:t>
      </w:r>
    </w:p>
    <w:bookmarkEnd w:id="1123"/>
    <w:bookmarkStart w:name="z1146" w:id="1124"/>
    <w:p>
      <w:pPr>
        <w:spacing w:after="0"/>
        <w:ind w:left="0"/>
        <w:jc w:val="both"/>
      </w:pPr>
      <w:r>
        <w:rPr>
          <w:rFonts w:ascii="Times New Roman"/>
          <w:b w:val="false"/>
          <w:i w:val="false"/>
          <w:color w:val="000000"/>
          <w:sz w:val="28"/>
        </w:rPr>
        <w:t>
      Қостанай облысы прокуратурасының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24"/>
    <w:bookmarkStart w:name="z1147" w:id="1125"/>
    <w:p>
      <w:pPr>
        <w:spacing w:after="0"/>
        <w:ind w:left="0"/>
        <w:jc w:val="both"/>
      </w:pPr>
      <w:r>
        <w:rPr>
          <w:rFonts w:ascii="Times New Roman"/>
          <w:b w:val="false"/>
          <w:i w:val="false"/>
          <w:color w:val="000000"/>
          <w:sz w:val="28"/>
        </w:rPr>
        <w:t>
      23. Қостанай облысы прокуратурасына бекітілген мүлік республикалық меншікке жатады.</w:t>
      </w:r>
    </w:p>
    <w:bookmarkEnd w:id="1125"/>
    <w:bookmarkStart w:name="z1148" w:id="1126"/>
    <w:p>
      <w:pPr>
        <w:spacing w:after="0"/>
        <w:ind w:left="0"/>
        <w:jc w:val="both"/>
      </w:pPr>
      <w:r>
        <w:rPr>
          <w:rFonts w:ascii="Times New Roman"/>
          <w:b w:val="false"/>
          <w:i w:val="false"/>
          <w:color w:val="000000"/>
          <w:sz w:val="28"/>
        </w:rPr>
        <w:t>
      24. Егер заңнамада өзгеше көзделмесе, Қостанай облысының прокуратурасы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26"/>
    <w:bookmarkStart w:name="z1149" w:id="1127"/>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127"/>
    <w:bookmarkStart w:name="z1150" w:id="1128"/>
    <w:p>
      <w:pPr>
        <w:spacing w:after="0"/>
        <w:ind w:left="0"/>
        <w:jc w:val="both"/>
      </w:pPr>
      <w:r>
        <w:rPr>
          <w:rFonts w:ascii="Times New Roman"/>
          <w:b w:val="false"/>
          <w:i w:val="false"/>
          <w:color w:val="000000"/>
          <w:sz w:val="28"/>
        </w:rPr>
        <w:t>
      25. Қостанай облысы прокуратурасын қайта ұйымдастыру және тарату Қазақстан Республикасының заңнамасына сәйкес жүзеге асырылады.</w:t>
      </w:r>
    </w:p>
    <w:bookmarkEnd w:id="1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126 бұйрығына</w:t>
            </w:r>
            <w:r>
              <w:br/>
            </w:r>
            <w:r>
              <w:rPr>
                <w:rFonts w:ascii="Times New Roman"/>
                <w:b w:val="false"/>
                <w:i w:val="false"/>
                <w:color w:val="000000"/>
                <w:sz w:val="20"/>
              </w:rPr>
              <w:t>11-қосымша</w:t>
            </w:r>
          </w:p>
        </w:tc>
      </w:tr>
    </w:tbl>
    <w:bookmarkStart w:name="z1153" w:id="1129"/>
    <w:p>
      <w:pPr>
        <w:spacing w:after="0"/>
        <w:ind w:left="0"/>
        <w:jc w:val="left"/>
      </w:pPr>
      <w:r>
        <w:rPr>
          <w:rFonts w:ascii="Times New Roman"/>
          <w:b/>
          <w:i w:val="false"/>
          <w:color w:val="000000"/>
        </w:rPr>
        <w:t xml:space="preserve"> Қызылорда облысының прокуратурасы туралы </w:t>
      </w:r>
      <w:r>
        <w:br/>
      </w:r>
      <w:r>
        <w:rPr>
          <w:rFonts w:ascii="Times New Roman"/>
          <w:b/>
          <w:i w:val="false"/>
          <w:color w:val="000000"/>
        </w:rPr>
        <w:t>ЕРЕЖЕ</w:t>
      </w:r>
    </w:p>
    <w:bookmarkEnd w:id="1129"/>
    <w:bookmarkStart w:name="z1154" w:id="1130"/>
    <w:p>
      <w:pPr>
        <w:spacing w:after="0"/>
        <w:ind w:left="0"/>
        <w:jc w:val="left"/>
      </w:pPr>
      <w:r>
        <w:rPr>
          <w:rFonts w:ascii="Times New Roman"/>
          <w:b/>
          <w:i w:val="false"/>
          <w:color w:val="000000"/>
        </w:rPr>
        <w:t xml:space="preserve"> 1. Жалпы ережелер</w:t>
      </w:r>
    </w:p>
    <w:bookmarkEnd w:id="1130"/>
    <w:bookmarkStart w:name="z1155" w:id="1131"/>
    <w:p>
      <w:pPr>
        <w:spacing w:after="0"/>
        <w:ind w:left="0"/>
        <w:jc w:val="both"/>
      </w:pPr>
      <w:r>
        <w:rPr>
          <w:rFonts w:ascii="Times New Roman"/>
          <w:b w:val="false"/>
          <w:i w:val="false"/>
          <w:color w:val="000000"/>
          <w:sz w:val="28"/>
        </w:rPr>
        <w:t>
      1. "Қызылорда облысының прокуратурасы" мемлекеттік мекемесі (бұдан әрі – Қызылорда облысының прокуратурасы) Қазақстан Республикасы Бас прокуратурасының аумақтық органы болып табылады, мемлекет атынан заңдылықтың сақталуына заңмен белгіленген шектерде және нысандарда жоғары қадағалауды жүзеге асырады, сотта мемлекет мүддесін білдіреді және мемлекет атынан қылмыстық қудалауды жүзеге асырады.</w:t>
      </w:r>
    </w:p>
    <w:bookmarkEnd w:id="1131"/>
    <w:bookmarkStart w:name="z1156" w:id="1132"/>
    <w:p>
      <w:pPr>
        <w:spacing w:after="0"/>
        <w:ind w:left="0"/>
        <w:jc w:val="both"/>
      </w:pPr>
      <w:r>
        <w:rPr>
          <w:rFonts w:ascii="Times New Roman"/>
          <w:b w:val="false"/>
          <w:i w:val="false"/>
          <w:color w:val="000000"/>
          <w:sz w:val="28"/>
        </w:rPr>
        <w:t>
      2. Қызылорда облысы прокуратурасының төмен тұрған прокуратуралары бар.</w:t>
      </w:r>
    </w:p>
    <w:bookmarkEnd w:id="1132"/>
    <w:bookmarkStart w:name="z1157" w:id="1133"/>
    <w:p>
      <w:pPr>
        <w:spacing w:after="0"/>
        <w:ind w:left="0"/>
        <w:jc w:val="both"/>
      </w:pPr>
      <w:r>
        <w:rPr>
          <w:rFonts w:ascii="Times New Roman"/>
          <w:b w:val="false"/>
          <w:i w:val="false"/>
          <w:color w:val="000000"/>
          <w:sz w:val="28"/>
        </w:rPr>
        <w:t xml:space="preserve">
      3. Қызылорда облысының прокуратурасы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33"/>
    <w:bookmarkStart w:name="z1158" w:id="1134"/>
    <w:p>
      <w:pPr>
        <w:spacing w:after="0"/>
        <w:ind w:left="0"/>
        <w:jc w:val="both"/>
      </w:pPr>
      <w:r>
        <w:rPr>
          <w:rFonts w:ascii="Times New Roman"/>
          <w:b w:val="false"/>
          <w:i w:val="false"/>
          <w:color w:val="000000"/>
          <w:sz w:val="28"/>
        </w:rPr>
        <w:t>
      4. Қызылорда облысының прокуратурасы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1134"/>
    <w:bookmarkStart w:name="z1159" w:id="1135"/>
    <w:p>
      <w:pPr>
        <w:spacing w:after="0"/>
        <w:ind w:left="0"/>
        <w:jc w:val="both"/>
      </w:pPr>
      <w:r>
        <w:rPr>
          <w:rFonts w:ascii="Times New Roman"/>
          <w:b w:val="false"/>
          <w:i w:val="false"/>
          <w:color w:val="000000"/>
          <w:sz w:val="28"/>
        </w:rPr>
        <w:t>
      5. Қызылорда облысының прокуратурасы азаматтық-құқықтық қатынастарға өз атынан түседі.</w:t>
      </w:r>
    </w:p>
    <w:bookmarkEnd w:id="1135"/>
    <w:bookmarkStart w:name="z1160" w:id="1136"/>
    <w:p>
      <w:pPr>
        <w:spacing w:after="0"/>
        <w:ind w:left="0"/>
        <w:jc w:val="both"/>
      </w:pPr>
      <w:r>
        <w:rPr>
          <w:rFonts w:ascii="Times New Roman"/>
          <w:b w:val="false"/>
          <w:i w:val="false"/>
          <w:color w:val="000000"/>
          <w:sz w:val="28"/>
        </w:rPr>
        <w:t>
      6. Қызылорда облысы прокуратурасы, егер ол Қазақстан Республикасының заңнамасына сәйкес осыған уәкілетті болса, мемлекеттің атынан азаматтық-құқықтық қатынастардың тарапы болуға құқылы.</w:t>
      </w:r>
    </w:p>
    <w:bookmarkEnd w:id="1136"/>
    <w:bookmarkStart w:name="z1161" w:id="1137"/>
    <w:p>
      <w:pPr>
        <w:spacing w:after="0"/>
        <w:ind w:left="0"/>
        <w:jc w:val="both"/>
      </w:pPr>
      <w:r>
        <w:rPr>
          <w:rFonts w:ascii="Times New Roman"/>
          <w:b w:val="false"/>
          <w:i w:val="false"/>
          <w:color w:val="000000"/>
          <w:sz w:val="28"/>
        </w:rPr>
        <w:t>
      7. Қызылорда облысының прокуратурасы өз құзыретіндегі мәселелер бойынша заңнамада белгіленген тәртіппен Қызылорда облысы прокурорының бұйрықтарымен және Қазақстан Республикасының заңнамасында көзделген басқа да актілермен ресімделетін шешімдер қабылдайды.</w:t>
      </w:r>
    </w:p>
    <w:bookmarkEnd w:id="1137"/>
    <w:bookmarkStart w:name="z1162" w:id="1138"/>
    <w:p>
      <w:pPr>
        <w:spacing w:after="0"/>
        <w:ind w:left="0"/>
        <w:jc w:val="both"/>
      </w:pPr>
      <w:r>
        <w:rPr>
          <w:rFonts w:ascii="Times New Roman"/>
          <w:b w:val="false"/>
          <w:i w:val="false"/>
          <w:color w:val="000000"/>
          <w:sz w:val="28"/>
        </w:rPr>
        <w:t>
      8. Қызылорда облысы прокуратурасының құрылымы мен штат санының лимиті Қазақстан Республикасының қолданыстағы заңнамасына сәйкес бекітіледі.</w:t>
      </w:r>
    </w:p>
    <w:bookmarkEnd w:id="1138"/>
    <w:bookmarkStart w:name="z1163" w:id="1139"/>
    <w:p>
      <w:pPr>
        <w:spacing w:after="0"/>
        <w:ind w:left="0"/>
        <w:jc w:val="both"/>
      </w:pPr>
      <w:r>
        <w:rPr>
          <w:rFonts w:ascii="Times New Roman"/>
          <w:b w:val="false"/>
          <w:i w:val="false"/>
          <w:color w:val="000000"/>
          <w:sz w:val="28"/>
        </w:rPr>
        <w:t>
      9. Заңды тұлғаның орналасқан жері: Қазақстан Республикасы, Қызылорда облысы, Қызылорда қаласы, Нығмет Нұрмақов көшесі, 1.</w:t>
      </w:r>
    </w:p>
    <w:bookmarkEnd w:id="1139"/>
    <w:bookmarkStart w:name="z1164" w:id="1140"/>
    <w:p>
      <w:pPr>
        <w:spacing w:after="0"/>
        <w:ind w:left="0"/>
        <w:jc w:val="both"/>
      </w:pPr>
      <w:r>
        <w:rPr>
          <w:rFonts w:ascii="Times New Roman"/>
          <w:b w:val="false"/>
          <w:i w:val="false"/>
          <w:color w:val="000000"/>
          <w:sz w:val="28"/>
        </w:rPr>
        <w:t>
      10. Осы Ереже Қызылорда облысы прокуратурасының құрылтай құжаты болып табылады.</w:t>
      </w:r>
    </w:p>
    <w:bookmarkEnd w:id="1140"/>
    <w:bookmarkStart w:name="z1165" w:id="1141"/>
    <w:p>
      <w:pPr>
        <w:spacing w:after="0"/>
        <w:ind w:left="0"/>
        <w:jc w:val="both"/>
      </w:pPr>
      <w:r>
        <w:rPr>
          <w:rFonts w:ascii="Times New Roman"/>
          <w:b w:val="false"/>
          <w:i w:val="false"/>
          <w:color w:val="000000"/>
          <w:sz w:val="28"/>
        </w:rPr>
        <w:t>
      11. Қызылорда облысы прокуратурасының қызметін қаржыландыру республикалық бюджеттен жүзеге асырылады.</w:t>
      </w:r>
    </w:p>
    <w:bookmarkEnd w:id="1141"/>
    <w:bookmarkStart w:name="z1166" w:id="1142"/>
    <w:p>
      <w:pPr>
        <w:spacing w:after="0"/>
        <w:ind w:left="0"/>
        <w:jc w:val="both"/>
      </w:pPr>
      <w:r>
        <w:rPr>
          <w:rFonts w:ascii="Times New Roman"/>
          <w:b w:val="false"/>
          <w:i w:val="false"/>
          <w:color w:val="000000"/>
          <w:sz w:val="28"/>
        </w:rPr>
        <w:t>
      12. Қызылорда облысының прокуратурасына кәсіпкерлік субъектілерімен Қызылорда облысы прокуратурасының өкілеттігі болып табылатын міндеттерді орындау тұрғысында шарттық қатынастарға түсуге тыйым салынады.</w:t>
      </w:r>
    </w:p>
    <w:bookmarkEnd w:id="1142"/>
    <w:bookmarkStart w:name="z1167" w:id="1143"/>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143"/>
    <w:bookmarkStart w:name="z1168" w:id="1144"/>
    <w:p>
      <w:pPr>
        <w:spacing w:after="0"/>
        <w:ind w:left="0"/>
        <w:jc w:val="both"/>
      </w:pPr>
      <w:r>
        <w:rPr>
          <w:rFonts w:ascii="Times New Roman"/>
          <w:b w:val="false"/>
          <w:i w:val="false"/>
          <w:color w:val="000000"/>
          <w:sz w:val="28"/>
        </w:rPr>
        <w:t>
      13. Міндеттері:</w:t>
      </w:r>
    </w:p>
    <w:bookmarkEnd w:id="1144"/>
    <w:bookmarkStart w:name="z1169" w:id="1145"/>
    <w:p>
      <w:pPr>
        <w:spacing w:after="0"/>
        <w:ind w:left="0"/>
        <w:jc w:val="both"/>
      </w:pPr>
      <w:r>
        <w:rPr>
          <w:rFonts w:ascii="Times New Roman"/>
          <w:b w:val="false"/>
          <w:i w:val="false"/>
          <w:color w:val="000000"/>
          <w:sz w:val="28"/>
        </w:rPr>
        <w:t>
      заңмен белгіленген шектерде:</w:t>
      </w:r>
    </w:p>
    <w:bookmarkEnd w:id="1145"/>
    <w:bookmarkStart w:name="z1170" w:id="1146"/>
    <w:p>
      <w:pPr>
        <w:spacing w:after="0"/>
        <w:ind w:left="0"/>
        <w:jc w:val="both"/>
      </w:pPr>
      <w:r>
        <w:rPr>
          <w:rFonts w:ascii="Times New Roman"/>
          <w:b w:val="false"/>
          <w:i w:val="false"/>
          <w:color w:val="000000"/>
          <w:sz w:val="28"/>
        </w:rPr>
        <w:t>
      адамның және азаматтың құқықтары мен бостандықтарын, заңды тұлғалардың, қоғам мен мемлекеттің заңды мүдделерін қорғау және қалпына келтіреді;</w:t>
      </w:r>
    </w:p>
    <w:bookmarkEnd w:id="1146"/>
    <w:bookmarkStart w:name="z1171" w:id="1147"/>
    <w:p>
      <w:pPr>
        <w:spacing w:after="0"/>
        <w:ind w:left="0"/>
        <w:jc w:val="both"/>
      </w:pPr>
      <w:r>
        <w:rPr>
          <w:rFonts w:ascii="Times New Roman"/>
          <w:b w:val="false"/>
          <w:i w:val="false"/>
          <w:color w:val="000000"/>
          <w:sz w:val="28"/>
        </w:rPr>
        <w:t>
      заңдылықтың бұзылуын, оған ықпал ететін себептер мен жағдайларды, сондай-ақ олардың салдарларын анықтайды және жояды;</w:t>
      </w:r>
    </w:p>
    <w:bookmarkEnd w:id="1147"/>
    <w:bookmarkStart w:name="z1172" w:id="1148"/>
    <w:p>
      <w:pPr>
        <w:spacing w:after="0"/>
        <w:ind w:left="0"/>
        <w:jc w:val="both"/>
      </w:pPr>
      <w:r>
        <w:rPr>
          <w:rFonts w:ascii="Times New Roman"/>
          <w:b w:val="false"/>
          <w:i w:val="false"/>
          <w:color w:val="000000"/>
          <w:sz w:val="28"/>
        </w:rPr>
        <w:t>
      құқық қорғау және өзге де мемлекеттік органдардың заңдылықты, құқықтық тәртіпті және қылмысқа қарсы күресті қамтамасыз ету жөніндегі қызметін үйлестіреді;</w:t>
      </w:r>
    </w:p>
    <w:bookmarkEnd w:id="1148"/>
    <w:bookmarkStart w:name="z1173" w:id="1149"/>
    <w:p>
      <w:pPr>
        <w:spacing w:after="0"/>
        <w:ind w:left="0"/>
        <w:jc w:val="both"/>
      </w:pPr>
      <w:r>
        <w:rPr>
          <w:rFonts w:ascii="Times New Roman"/>
          <w:b w:val="false"/>
          <w:i w:val="false"/>
          <w:color w:val="000000"/>
          <w:sz w:val="28"/>
        </w:rPr>
        <w:t>
      заңмен және Қазақстан Республикасы Президентінің актілерімен айқындалатын өзге де міндеттерді орындайды.</w:t>
      </w:r>
    </w:p>
    <w:bookmarkEnd w:id="1149"/>
    <w:bookmarkStart w:name="z1174" w:id="1150"/>
    <w:p>
      <w:pPr>
        <w:spacing w:after="0"/>
        <w:ind w:left="0"/>
        <w:jc w:val="both"/>
      </w:pPr>
      <w:r>
        <w:rPr>
          <w:rFonts w:ascii="Times New Roman"/>
          <w:b w:val="false"/>
          <w:i w:val="false"/>
          <w:color w:val="000000"/>
          <w:sz w:val="28"/>
        </w:rPr>
        <w:t>
      14. Өкілеттіктері:</w:t>
      </w:r>
    </w:p>
    <w:bookmarkEnd w:id="1150"/>
    <w:bookmarkStart w:name="z1175" w:id="1151"/>
    <w:p>
      <w:pPr>
        <w:spacing w:after="0"/>
        <w:ind w:left="0"/>
        <w:jc w:val="both"/>
      </w:pPr>
      <w:r>
        <w:rPr>
          <w:rFonts w:ascii="Times New Roman"/>
          <w:b w:val="false"/>
          <w:i w:val="false"/>
          <w:color w:val="000000"/>
          <w:sz w:val="28"/>
        </w:rPr>
        <w:t>
      1) құқықтары:</w:t>
      </w:r>
    </w:p>
    <w:bookmarkEnd w:id="1151"/>
    <w:bookmarkStart w:name="z1176" w:id="1152"/>
    <w:p>
      <w:pPr>
        <w:spacing w:after="0"/>
        <w:ind w:left="0"/>
        <w:jc w:val="both"/>
      </w:pPr>
      <w:r>
        <w:rPr>
          <w:rFonts w:ascii="Times New Roman"/>
          <w:b w:val="false"/>
          <w:i w:val="false"/>
          <w:color w:val="000000"/>
          <w:sz w:val="28"/>
        </w:rPr>
        <w:t>
      Қылмыстық-процестік заңда белгіленген негіздер мен тәртіп бойынша іс-әрекеттерді жүзеге асыруға және процестік шешімдер қабылдауға;</w:t>
      </w:r>
    </w:p>
    <w:bookmarkEnd w:id="1152"/>
    <w:bookmarkStart w:name="z1177" w:id="1153"/>
    <w:p>
      <w:pPr>
        <w:spacing w:after="0"/>
        <w:ind w:left="0"/>
        <w:jc w:val="both"/>
      </w:pPr>
      <w:r>
        <w:rPr>
          <w:rFonts w:ascii="Times New Roman"/>
          <w:b w:val="false"/>
          <w:i w:val="false"/>
          <w:color w:val="000000"/>
          <w:sz w:val="28"/>
        </w:rPr>
        <w:t>
      заңнамада көзделген жағдайларда және тәртіппен жедел-іздестіру қызметінің материалдарын, әкімшілік құқық бұзушылық туралы істерді талап етуге, басшылардан және басқа да лауазымды адамдардан қажетті құжаттарды, материалдарды, статистикалық ақпаратты және заңдылықтың жай-күйі және оны қамтамасыз ету бойынша қолданылатын шаралар туралы өзге де мәліметтерді алуға;</w:t>
      </w:r>
    </w:p>
    <w:bookmarkEnd w:id="1153"/>
    <w:bookmarkStart w:name="z1178" w:id="1154"/>
    <w:p>
      <w:pPr>
        <w:spacing w:after="0"/>
        <w:ind w:left="0"/>
        <w:jc w:val="both"/>
      </w:pPr>
      <w:r>
        <w:rPr>
          <w:rFonts w:ascii="Times New Roman"/>
          <w:b w:val="false"/>
          <w:i w:val="false"/>
          <w:color w:val="000000"/>
          <w:sz w:val="28"/>
        </w:rPr>
        <w:t>
      заңда белгіленген негіздер мен тәртіп бойынша сот отырысына қатысуға және іс бойынша қорытынды беруге, соттан сот істерін сұратуға, сот актілерін қайта қарау туралы өтінішхаттар келтіруге;</w:t>
      </w:r>
    </w:p>
    <w:bookmarkEnd w:id="1154"/>
    <w:bookmarkStart w:name="z1179" w:id="1155"/>
    <w:p>
      <w:pPr>
        <w:spacing w:after="0"/>
        <w:ind w:left="0"/>
        <w:jc w:val="both"/>
      </w:pPr>
      <w:r>
        <w:rPr>
          <w:rFonts w:ascii="Times New Roman"/>
          <w:b w:val="false"/>
          <w:i w:val="false"/>
          <w:color w:val="000000"/>
          <w:sz w:val="28"/>
        </w:rPr>
        <w:t>
      заңда көзделген тәртіппен тексерістер жүргізуге, оларға қатысу және қорытындылар беру үшін мамандар тартуға, сондай-ақ қауіпсіздікті және қадағалау қызметін қамтамасыз ету үшін тексерістерді жүзеге асыруға басқа да құқық қорғау органдарының қызметкерлерін тартуға;</w:t>
      </w:r>
    </w:p>
    <w:bookmarkEnd w:id="1155"/>
    <w:bookmarkStart w:name="z1180" w:id="1156"/>
    <w:p>
      <w:pPr>
        <w:spacing w:after="0"/>
        <w:ind w:left="0"/>
        <w:jc w:val="both"/>
      </w:pPr>
      <w:r>
        <w:rPr>
          <w:rFonts w:ascii="Times New Roman"/>
          <w:b w:val="false"/>
          <w:i w:val="false"/>
          <w:color w:val="000000"/>
          <w:sz w:val="28"/>
        </w:rPr>
        <w:t>
      сараптамалар тағайындауға, уәкілетті органдардан прокуратураға келіп түскен материалдар, жолданымдар бойынша тексерістер жүргізілуін талап етуге және олардың нәтижелері туралы хабарлауға міндеттеуге;</w:t>
      </w:r>
    </w:p>
    <w:bookmarkEnd w:id="1156"/>
    <w:bookmarkStart w:name="z1181" w:id="1157"/>
    <w:p>
      <w:pPr>
        <w:spacing w:after="0"/>
        <w:ind w:left="0"/>
        <w:jc w:val="both"/>
      </w:pPr>
      <w:r>
        <w:rPr>
          <w:rFonts w:ascii="Times New Roman"/>
          <w:b w:val="false"/>
          <w:i w:val="false"/>
          <w:color w:val="000000"/>
          <w:sz w:val="28"/>
        </w:rPr>
        <w:t>
      заңнамада белгіленген негіздер мен тәртіп бойынша құқық қорғау, арнаулы мемлекеттік және өзге де органдардың ақпарат алмасу жүйесімен интеграцияланған ақпараттық жүйелер мен ресурстарда қамтылған мәліметтерге рұқсат алуға;</w:t>
      </w:r>
    </w:p>
    <w:bookmarkEnd w:id="1157"/>
    <w:bookmarkStart w:name="z1182" w:id="1158"/>
    <w:p>
      <w:pPr>
        <w:spacing w:after="0"/>
        <w:ind w:left="0"/>
        <w:jc w:val="both"/>
      </w:pPr>
      <w:r>
        <w:rPr>
          <w:rFonts w:ascii="Times New Roman"/>
          <w:b w:val="false"/>
          <w:i w:val="false"/>
          <w:color w:val="000000"/>
          <w:sz w:val="28"/>
        </w:rPr>
        <w:t>
      жүргізілетін тексеріс және қаралатын жолданым мәселелері бойынша лауазымды адамдарды, жеке тұлғаларды және заңды тұлғалардың өкілдерін түсініктеме алу үшін шақыруға;</w:t>
      </w:r>
    </w:p>
    <w:bookmarkEnd w:id="1158"/>
    <w:bookmarkStart w:name="z1183" w:id="1159"/>
    <w:p>
      <w:pPr>
        <w:spacing w:after="0"/>
        <w:ind w:left="0"/>
        <w:jc w:val="both"/>
      </w:pPr>
      <w:r>
        <w:rPr>
          <w:rFonts w:ascii="Times New Roman"/>
          <w:b w:val="false"/>
          <w:i w:val="false"/>
          <w:color w:val="000000"/>
          <w:sz w:val="28"/>
        </w:rPr>
        <w:t>
      лауазымды адамдар қолданған тыйым салу немесе шектеу сипатындағы шаралардың күшін жоюды талап етуге, негіздер болған кезде және заңда көзделген тәртіппен заңсыз актінің қолданылуын толық немесе ішінара тоқтата тұруға;</w:t>
      </w:r>
    </w:p>
    <w:bookmarkEnd w:id="1159"/>
    <w:bookmarkStart w:name="z1184" w:id="1160"/>
    <w:p>
      <w:pPr>
        <w:spacing w:after="0"/>
        <w:ind w:left="0"/>
        <w:jc w:val="both"/>
      </w:pPr>
      <w:r>
        <w:rPr>
          <w:rFonts w:ascii="Times New Roman"/>
          <w:b w:val="false"/>
          <w:i w:val="false"/>
          <w:color w:val="000000"/>
          <w:sz w:val="28"/>
        </w:rPr>
        <w:t>
      әкімшілік құқық бұзушылық туралы заңнамада көзделген тәртіппен әкімшілік құқық бұзушылық туралы іс бойынша іс жүргізу қозғауға және тоқтатуға;</w:t>
      </w:r>
    </w:p>
    <w:bookmarkEnd w:id="1160"/>
    <w:bookmarkStart w:name="z1185" w:id="1161"/>
    <w:p>
      <w:pPr>
        <w:spacing w:after="0"/>
        <w:ind w:left="0"/>
        <w:jc w:val="both"/>
      </w:pPr>
      <w:r>
        <w:rPr>
          <w:rFonts w:ascii="Times New Roman"/>
          <w:b w:val="false"/>
          <w:i w:val="false"/>
          <w:color w:val="000000"/>
          <w:sz w:val="28"/>
        </w:rPr>
        <w:t>
      заңнамада белгіленген тәртіппен тексеріс жүргізуге байланысты құжаттар мен материалдарға рұқсат алуға;</w:t>
      </w:r>
    </w:p>
    <w:bookmarkEnd w:id="1161"/>
    <w:bookmarkStart w:name="z1186" w:id="1162"/>
    <w:p>
      <w:pPr>
        <w:spacing w:after="0"/>
        <w:ind w:left="0"/>
        <w:jc w:val="both"/>
      </w:pPr>
      <w:r>
        <w:rPr>
          <w:rFonts w:ascii="Times New Roman"/>
          <w:b w:val="false"/>
          <w:i w:val="false"/>
          <w:color w:val="000000"/>
          <w:sz w:val="28"/>
        </w:rPr>
        <w:t>
      нормативтік құқықтық актілердің жобаларын әзірлеуге және қарауға қатысуға;</w:t>
      </w:r>
    </w:p>
    <w:bookmarkEnd w:id="1162"/>
    <w:bookmarkStart w:name="z1187" w:id="1163"/>
    <w:p>
      <w:pPr>
        <w:spacing w:after="0"/>
        <w:ind w:left="0"/>
        <w:jc w:val="both"/>
      </w:pPr>
      <w:r>
        <w:rPr>
          <w:rFonts w:ascii="Times New Roman"/>
          <w:b w:val="false"/>
          <w:i w:val="false"/>
          <w:color w:val="000000"/>
          <w:sz w:val="28"/>
        </w:rPr>
        <w:t>
      басқа да мемлекеттердің мекемелерімен және халықаралық ұйымдармен ынтымақтастықта болуға;</w:t>
      </w:r>
    </w:p>
    <w:bookmarkEnd w:id="1163"/>
    <w:bookmarkStart w:name="z1188" w:id="1164"/>
    <w:p>
      <w:pPr>
        <w:spacing w:after="0"/>
        <w:ind w:left="0"/>
        <w:jc w:val="both"/>
      </w:pPr>
      <w:r>
        <w:rPr>
          <w:rFonts w:ascii="Times New Roman"/>
          <w:b w:val="false"/>
          <w:i w:val="false"/>
          <w:color w:val="000000"/>
          <w:sz w:val="28"/>
        </w:rPr>
        <w:t>
      заңдылық пен құқық тәртібін, қылмысқа қарсы күресті қамтамасыз ету мақсатында құқықтық статистика және арнайы есепке алу саласындағы ақпараттық жүйелерді құруға және жетілдіруге қатысуға;</w:t>
      </w:r>
    </w:p>
    <w:bookmarkEnd w:id="1164"/>
    <w:bookmarkStart w:name="z1189" w:id="1165"/>
    <w:p>
      <w:pPr>
        <w:spacing w:after="0"/>
        <w:ind w:left="0"/>
        <w:jc w:val="both"/>
      </w:pPr>
      <w:r>
        <w:rPr>
          <w:rFonts w:ascii="Times New Roman"/>
          <w:b w:val="false"/>
          <w:i w:val="false"/>
          <w:color w:val="000000"/>
          <w:sz w:val="28"/>
        </w:rPr>
        <w:t>
      заңда көзделген өзге де құқықтарды жүзеге асыруға құқылы;</w:t>
      </w:r>
    </w:p>
    <w:bookmarkEnd w:id="1165"/>
    <w:bookmarkStart w:name="z1190" w:id="1166"/>
    <w:p>
      <w:pPr>
        <w:spacing w:after="0"/>
        <w:ind w:left="0"/>
        <w:jc w:val="both"/>
      </w:pPr>
      <w:r>
        <w:rPr>
          <w:rFonts w:ascii="Times New Roman"/>
          <w:b w:val="false"/>
          <w:i w:val="false"/>
          <w:color w:val="000000"/>
          <w:sz w:val="28"/>
        </w:rPr>
        <w:t>
      2) міндеттері:</w:t>
      </w:r>
    </w:p>
    <w:bookmarkEnd w:id="1166"/>
    <w:bookmarkStart w:name="z1191" w:id="1167"/>
    <w:p>
      <w:pPr>
        <w:spacing w:after="0"/>
        <w:ind w:left="0"/>
        <w:jc w:val="both"/>
      </w:pPr>
      <w:r>
        <w:rPr>
          <w:rFonts w:ascii="Times New Roman"/>
          <w:b w:val="false"/>
          <w:i w:val="false"/>
          <w:color w:val="000000"/>
          <w:sz w:val="28"/>
        </w:rPr>
        <w:t>
      Қазақстан Республикасының Конституциясын және заңнамасын сақтауға;</w:t>
      </w:r>
    </w:p>
    <w:bookmarkEnd w:id="1167"/>
    <w:bookmarkStart w:name="z1192" w:id="1168"/>
    <w:p>
      <w:pPr>
        <w:spacing w:after="0"/>
        <w:ind w:left="0"/>
        <w:jc w:val="both"/>
      </w:pPr>
      <w:r>
        <w:rPr>
          <w:rFonts w:ascii="Times New Roman"/>
          <w:b w:val="false"/>
          <w:i w:val="false"/>
          <w:color w:val="000000"/>
          <w:sz w:val="28"/>
        </w:rPr>
        <w:t>
      мінез-құлықтың этикалық нормаларын сақтауға;</w:t>
      </w:r>
    </w:p>
    <w:bookmarkEnd w:id="1168"/>
    <w:bookmarkStart w:name="z1193" w:id="1169"/>
    <w:p>
      <w:pPr>
        <w:spacing w:after="0"/>
        <w:ind w:left="0"/>
        <w:jc w:val="both"/>
      </w:pPr>
      <w:r>
        <w:rPr>
          <w:rFonts w:ascii="Times New Roman"/>
          <w:b w:val="false"/>
          <w:i w:val="false"/>
          <w:color w:val="000000"/>
          <w:sz w:val="28"/>
        </w:rPr>
        <w:t>
      өз құзыретіне сәйкес адамның және азаматтың, қоғам мен мемлекеттің құқықтарын, бостандықтары мен заңды мүдделерін қорғауға;</w:t>
      </w:r>
    </w:p>
    <w:bookmarkEnd w:id="1169"/>
    <w:bookmarkStart w:name="z1194" w:id="1170"/>
    <w:p>
      <w:pPr>
        <w:spacing w:after="0"/>
        <w:ind w:left="0"/>
        <w:jc w:val="both"/>
      </w:pPr>
      <w:r>
        <w:rPr>
          <w:rFonts w:ascii="Times New Roman"/>
          <w:b w:val="false"/>
          <w:i w:val="false"/>
          <w:color w:val="000000"/>
          <w:sz w:val="28"/>
        </w:rPr>
        <w:t>
      заңнамада көзделген шектерде жеке және заңды тұлғаларға олардың жолданымдарын қарауға байланысты құжаттар мен материалдарды таныстыруға ұсынуға;</w:t>
      </w:r>
    </w:p>
    <w:bookmarkEnd w:id="1170"/>
    <w:bookmarkStart w:name="z1195" w:id="1171"/>
    <w:p>
      <w:pPr>
        <w:spacing w:after="0"/>
        <w:ind w:left="0"/>
        <w:jc w:val="both"/>
      </w:pPr>
      <w:r>
        <w:rPr>
          <w:rFonts w:ascii="Times New Roman"/>
          <w:b w:val="false"/>
          <w:i w:val="false"/>
          <w:color w:val="000000"/>
          <w:sz w:val="28"/>
        </w:rPr>
        <w:t>
      заңдылықтың бұзылуына ықпал ететін себептер мен жағдайлардың алдын алу және оларды анықтау, сондай-ақ кінәлі адамдарды жауаптылыққа тарту үшін заңда белгіленген тәртіппен прокурорлық ден қою актілерін және прокурорлық қадағалау актілерін қабылдауға;</w:t>
      </w:r>
    </w:p>
    <w:bookmarkEnd w:id="1171"/>
    <w:bookmarkStart w:name="z1196" w:id="1172"/>
    <w:p>
      <w:pPr>
        <w:spacing w:after="0"/>
        <w:ind w:left="0"/>
        <w:jc w:val="both"/>
      </w:pPr>
      <w:r>
        <w:rPr>
          <w:rFonts w:ascii="Times New Roman"/>
          <w:b w:val="false"/>
          <w:i w:val="false"/>
          <w:color w:val="000000"/>
          <w:sz w:val="28"/>
        </w:rPr>
        <w:t>
      тексерілетін субъектілердің қалыпты жұмыс істеуіне кедергі келтіретін әрекеттерге (әрекетсіздікке) және актілер қабылдауға жол бермеуге;</w:t>
      </w:r>
    </w:p>
    <w:bookmarkEnd w:id="1172"/>
    <w:bookmarkStart w:name="z1197" w:id="1173"/>
    <w:p>
      <w:pPr>
        <w:spacing w:after="0"/>
        <w:ind w:left="0"/>
        <w:jc w:val="both"/>
      </w:pPr>
      <w:r>
        <w:rPr>
          <w:rFonts w:ascii="Times New Roman"/>
          <w:b w:val="false"/>
          <w:i w:val="false"/>
          <w:color w:val="000000"/>
          <w:sz w:val="28"/>
        </w:rPr>
        <w:t>
      тексеріс барысында алынған құжаттар мен мәліметтердің сақталуын, мемлекеттік құпиялар және заңмен қорғалатын өзге де құпия туралы заңнама талаптарының сақталуын қамтамасыз етуге;</w:t>
      </w:r>
    </w:p>
    <w:bookmarkEnd w:id="1173"/>
    <w:bookmarkStart w:name="z1198" w:id="1174"/>
    <w:p>
      <w:pPr>
        <w:spacing w:after="0"/>
        <w:ind w:left="0"/>
        <w:jc w:val="both"/>
      </w:pPr>
      <w:r>
        <w:rPr>
          <w:rFonts w:ascii="Times New Roman"/>
          <w:b w:val="false"/>
          <w:i w:val="false"/>
          <w:color w:val="000000"/>
          <w:sz w:val="28"/>
        </w:rPr>
        <w:t>
      заңсыз ұсталған және бас бостандығынан айыру орындарында, арнаулы мекемелерде, мәжбүрлеу сипатындағы шараларды орындайтын мекемелерде, қызметтік үй-жайларда заңсыз ұсталатын адамдарды дереу босатуға;</w:t>
      </w:r>
    </w:p>
    <w:bookmarkEnd w:id="1174"/>
    <w:bookmarkStart w:name="z1199" w:id="1175"/>
    <w:p>
      <w:pPr>
        <w:spacing w:after="0"/>
        <w:ind w:left="0"/>
        <w:jc w:val="both"/>
      </w:pPr>
      <w:r>
        <w:rPr>
          <w:rFonts w:ascii="Times New Roman"/>
          <w:b w:val="false"/>
          <w:i w:val="false"/>
          <w:color w:val="000000"/>
          <w:sz w:val="28"/>
        </w:rPr>
        <w:t>
      халықтың сенімін арттыру басымдығымен өз қызметін жетілдіруге;</w:t>
      </w:r>
    </w:p>
    <w:bookmarkEnd w:id="1175"/>
    <w:bookmarkStart w:name="z1200" w:id="1176"/>
    <w:p>
      <w:pPr>
        <w:spacing w:after="0"/>
        <w:ind w:left="0"/>
        <w:jc w:val="both"/>
      </w:pPr>
      <w:r>
        <w:rPr>
          <w:rFonts w:ascii="Times New Roman"/>
          <w:b w:val="false"/>
          <w:i w:val="false"/>
          <w:color w:val="000000"/>
          <w:sz w:val="28"/>
        </w:rPr>
        <w:t>
      заңмен көзделген өзге де міндеттерді орындауға міндетті.</w:t>
      </w:r>
    </w:p>
    <w:bookmarkEnd w:id="1176"/>
    <w:bookmarkStart w:name="z1201" w:id="1177"/>
    <w:p>
      <w:pPr>
        <w:spacing w:after="0"/>
        <w:ind w:left="0"/>
        <w:jc w:val="both"/>
      </w:pPr>
      <w:r>
        <w:rPr>
          <w:rFonts w:ascii="Times New Roman"/>
          <w:b w:val="false"/>
          <w:i w:val="false"/>
          <w:color w:val="000000"/>
          <w:sz w:val="28"/>
        </w:rPr>
        <w:t>
      15. Функциялары:</w:t>
      </w:r>
    </w:p>
    <w:bookmarkEnd w:id="1177"/>
    <w:bookmarkStart w:name="z1202" w:id="1178"/>
    <w:p>
      <w:pPr>
        <w:spacing w:after="0"/>
        <w:ind w:left="0"/>
        <w:jc w:val="both"/>
      </w:pPr>
      <w:r>
        <w:rPr>
          <w:rFonts w:ascii="Times New Roman"/>
          <w:b w:val="false"/>
          <w:i w:val="false"/>
          <w:color w:val="000000"/>
          <w:sz w:val="28"/>
        </w:rPr>
        <w:t>
      1) заңда белгіленген шекте және тәртіппен заңдылыққа жоғары қадағалауды жүзеге асырады:</w:t>
      </w:r>
    </w:p>
    <w:bookmarkEnd w:id="1178"/>
    <w:bookmarkStart w:name="z1203" w:id="1179"/>
    <w:p>
      <w:pPr>
        <w:spacing w:after="0"/>
        <w:ind w:left="0"/>
        <w:jc w:val="both"/>
      </w:pPr>
      <w:r>
        <w:rPr>
          <w:rFonts w:ascii="Times New Roman"/>
          <w:b w:val="false"/>
          <w:i w:val="false"/>
          <w:color w:val="000000"/>
          <w:sz w:val="28"/>
        </w:rPr>
        <w:t>
      мемлекеттік, жергілікті өкілді, атқарушы органдардың, жергілікті өзін-өзі басқару органдары мен олардың лауазымды адамдарының, меншік нысанына қарамастан, өзге де ұйымдардың қызметін, сондай-ақ олар қабылдайтын актілер мен шешімдерді айқындайды;</w:t>
      </w:r>
    </w:p>
    <w:bookmarkEnd w:id="1179"/>
    <w:bookmarkStart w:name="z1204" w:id="1180"/>
    <w:p>
      <w:pPr>
        <w:spacing w:after="0"/>
        <w:ind w:left="0"/>
        <w:jc w:val="both"/>
      </w:pPr>
      <w:r>
        <w:rPr>
          <w:rFonts w:ascii="Times New Roman"/>
          <w:b w:val="false"/>
          <w:i w:val="false"/>
          <w:color w:val="000000"/>
          <w:sz w:val="28"/>
        </w:rPr>
        <w:t>
      атқарушылық іс жүргізу және әкімшілік құқық бұзушылық туралы істер бойынша іс жүргізу;</w:t>
      </w:r>
    </w:p>
    <w:bookmarkEnd w:id="1180"/>
    <w:bookmarkStart w:name="z1205" w:id="1181"/>
    <w:p>
      <w:pPr>
        <w:spacing w:after="0"/>
        <w:ind w:left="0"/>
        <w:jc w:val="both"/>
      </w:pPr>
      <w:r>
        <w:rPr>
          <w:rFonts w:ascii="Times New Roman"/>
          <w:b w:val="false"/>
          <w:i w:val="false"/>
          <w:color w:val="000000"/>
          <w:sz w:val="28"/>
        </w:rPr>
        <w:t>
      құқық қорғау және арнаулы мемлекеттік органдардың: сотқа дейінгі тергеп-тексеру, жедел-іздестіру және қарсы барлау қызметі; қылмыстық жазаларды орындау және мемлекеттік мәжбүрлеудің өзге де шараларын қолдану; Қазақстан Республикасының халықаралық шарттарын сақтау салаларындағы қызметі туралы;</w:t>
      </w:r>
    </w:p>
    <w:bookmarkEnd w:id="1181"/>
    <w:bookmarkStart w:name="z1206" w:id="1182"/>
    <w:p>
      <w:pPr>
        <w:spacing w:after="0"/>
        <w:ind w:left="0"/>
        <w:jc w:val="both"/>
      </w:pPr>
      <w:r>
        <w:rPr>
          <w:rFonts w:ascii="Times New Roman"/>
          <w:b w:val="false"/>
          <w:i w:val="false"/>
          <w:color w:val="000000"/>
          <w:sz w:val="28"/>
        </w:rPr>
        <w:t>
      заңмен айқындалатын өзге де бағыттар бойынша;</w:t>
      </w:r>
    </w:p>
    <w:bookmarkEnd w:id="1182"/>
    <w:bookmarkStart w:name="z1207" w:id="1183"/>
    <w:p>
      <w:pPr>
        <w:spacing w:after="0"/>
        <w:ind w:left="0"/>
        <w:jc w:val="both"/>
      </w:pPr>
      <w:r>
        <w:rPr>
          <w:rFonts w:ascii="Times New Roman"/>
          <w:b w:val="false"/>
          <w:i w:val="false"/>
          <w:color w:val="000000"/>
          <w:sz w:val="28"/>
        </w:rPr>
        <w:t>
      2) қылмыстық-процестік, азаматтық процестік, әкімшілік рәсімдік-процестік заңнамада және әкімшілік құқық бұзушылық туралы заңнамада көзделген негіздерде және тәртіппен сотта мемлекет мүдделерін білдіру болып табылады;</w:t>
      </w:r>
    </w:p>
    <w:bookmarkEnd w:id="1183"/>
    <w:bookmarkStart w:name="z1208" w:id="1184"/>
    <w:p>
      <w:pPr>
        <w:spacing w:after="0"/>
        <w:ind w:left="0"/>
        <w:jc w:val="both"/>
      </w:pPr>
      <w:r>
        <w:rPr>
          <w:rFonts w:ascii="Times New Roman"/>
          <w:b w:val="false"/>
          <w:i w:val="false"/>
          <w:color w:val="000000"/>
          <w:sz w:val="28"/>
        </w:rPr>
        <w:t>
      3) қылмыстық, қылмыстық іс жүргізу заңнамасына сәйкес мемлекет атынан қылмыстық қудалауды жүзеге асыру;</w:t>
      </w:r>
    </w:p>
    <w:bookmarkEnd w:id="1184"/>
    <w:bookmarkStart w:name="z1209" w:id="1185"/>
    <w:p>
      <w:pPr>
        <w:spacing w:after="0"/>
        <w:ind w:left="0"/>
        <w:jc w:val="both"/>
      </w:pPr>
      <w:r>
        <w:rPr>
          <w:rFonts w:ascii="Times New Roman"/>
          <w:b w:val="false"/>
          <w:i w:val="false"/>
          <w:color w:val="000000"/>
          <w:sz w:val="28"/>
        </w:rPr>
        <w:t>
      4) құқық қорғау органдарының және өзге де мемлекеттік органдардың өзара іс-қимылын, өзара ақпарат алмасуды және ортақ міндеттерді іске асыру кезінде олардың әрекеттерінің келісілуін қамтамасыз ету мақсатында Заңдылықты, құқықтық тәртіпті және қылмысқа қарсы күресті қамтамасыз ету жөніндегі қызметті үйлестіру;</w:t>
      </w:r>
    </w:p>
    <w:bookmarkEnd w:id="1185"/>
    <w:bookmarkStart w:name="z1210" w:id="1186"/>
    <w:p>
      <w:pPr>
        <w:spacing w:after="0"/>
        <w:ind w:left="0"/>
        <w:jc w:val="both"/>
      </w:pPr>
      <w:r>
        <w:rPr>
          <w:rFonts w:ascii="Times New Roman"/>
          <w:b w:val="false"/>
          <w:i w:val="false"/>
          <w:color w:val="000000"/>
          <w:sz w:val="28"/>
        </w:rPr>
        <w:t>
      5) Қазақстан Республикасының заңнамасында көзделген өзге де функциялар.</w:t>
      </w:r>
    </w:p>
    <w:bookmarkEnd w:id="1186"/>
    <w:bookmarkStart w:name="z1211" w:id="1187"/>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1187"/>
    <w:bookmarkStart w:name="z1212" w:id="1188"/>
    <w:p>
      <w:pPr>
        <w:spacing w:after="0"/>
        <w:ind w:left="0"/>
        <w:jc w:val="both"/>
      </w:pPr>
      <w:r>
        <w:rPr>
          <w:rFonts w:ascii="Times New Roman"/>
          <w:b w:val="false"/>
          <w:i w:val="false"/>
          <w:color w:val="000000"/>
          <w:sz w:val="28"/>
        </w:rPr>
        <w:t>
      16. Қызылорда облысының прокуратурасына басшылықты Қызылорда облысының прокуроры жүзеге асырады, ол Қызылорда облысының прокуратурасына жүктелген міндеттердің орындалуына және оның өз өкілеттіктерін жүзеге асыруына дербес жауапты болады.</w:t>
      </w:r>
    </w:p>
    <w:bookmarkEnd w:id="1188"/>
    <w:bookmarkStart w:name="z1213" w:id="1189"/>
    <w:p>
      <w:pPr>
        <w:spacing w:after="0"/>
        <w:ind w:left="0"/>
        <w:jc w:val="both"/>
      </w:pPr>
      <w:r>
        <w:rPr>
          <w:rFonts w:ascii="Times New Roman"/>
          <w:b w:val="false"/>
          <w:i w:val="false"/>
          <w:color w:val="000000"/>
          <w:sz w:val="28"/>
        </w:rPr>
        <w:t>
      17. Қызылорда облысының прокуроры Қазақстан Республикасының заңнамасына сәйкес қызметке тағайындалады және қызметтен босатылады.</w:t>
      </w:r>
    </w:p>
    <w:bookmarkEnd w:id="1189"/>
    <w:bookmarkStart w:name="z1214" w:id="1190"/>
    <w:p>
      <w:pPr>
        <w:spacing w:after="0"/>
        <w:ind w:left="0"/>
        <w:jc w:val="both"/>
      </w:pPr>
      <w:r>
        <w:rPr>
          <w:rFonts w:ascii="Times New Roman"/>
          <w:b w:val="false"/>
          <w:i w:val="false"/>
          <w:color w:val="000000"/>
          <w:sz w:val="28"/>
        </w:rPr>
        <w:t>
      18. Қызылорда облыс прокурорының Қазақстан Республикасының заңнамасына сәйкес қызметке тағайындалатын және қызметтен босатылатын орынбасарлары болады.</w:t>
      </w:r>
    </w:p>
    <w:bookmarkEnd w:id="1190"/>
    <w:bookmarkStart w:name="z1215" w:id="1191"/>
    <w:p>
      <w:pPr>
        <w:spacing w:after="0"/>
        <w:ind w:left="0"/>
        <w:jc w:val="both"/>
      </w:pPr>
      <w:r>
        <w:rPr>
          <w:rFonts w:ascii="Times New Roman"/>
          <w:b w:val="false"/>
          <w:i w:val="false"/>
          <w:color w:val="000000"/>
          <w:sz w:val="28"/>
        </w:rPr>
        <w:t>
      19. Қызылорда облысы прокурорының өкілеттігі:</w:t>
      </w:r>
    </w:p>
    <w:bookmarkEnd w:id="1191"/>
    <w:bookmarkStart w:name="z1216" w:id="1192"/>
    <w:p>
      <w:pPr>
        <w:spacing w:after="0"/>
        <w:ind w:left="0"/>
        <w:jc w:val="both"/>
      </w:pPr>
      <w:r>
        <w:rPr>
          <w:rFonts w:ascii="Times New Roman"/>
          <w:b w:val="false"/>
          <w:i w:val="false"/>
          <w:color w:val="000000"/>
          <w:sz w:val="28"/>
        </w:rPr>
        <w:t>
      1) Қызылорда облысы прокуратурасының жұмысын ұйымдастырады, оның қызметіне және төмен тұрған прокуратуралардың қызметіне басшылық етеді;</w:t>
      </w:r>
    </w:p>
    <w:bookmarkEnd w:id="1192"/>
    <w:bookmarkStart w:name="z1217" w:id="1193"/>
    <w:p>
      <w:pPr>
        <w:spacing w:after="0"/>
        <w:ind w:left="0"/>
        <w:jc w:val="both"/>
      </w:pPr>
      <w:r>
        <w:rPr>
          <w:rFonts w:ascii="Times New Roman"/>
          <w:b w:val="false"/>
          <w:i w:val="false"/>
          <w:color w:val="000000"/>
          <w:sz w:val="28"/>
        </w:rPr>
        <w:t>
      2) Қызылорда облысының Заңдылықты, құқықтық тәртіпті және қылмысқа қарсы күресті қамтамасыз ету жөніндегі үйлестіру кеңесін басқарады;</w:t>
      </w:r>
    </w:p>
    <w:bookmarkEnd w:id="1193"/>
    <w:bookmarkStart w:name="z1218" w:id="1194"/>
    <w:p>
      <w:pPr>
        <w:spacing w:after="0"/>
        <w:ind w:left="0"/>
        <w:jc w:val="both"/>
      </w:pPr>
      <w:r>
        <w:rPr>
          <w:rFonts w:ascii="Times New Roman"/>
          <w:b w:val="false"/>
          <w:i w:val="false"/>
          <w:color w:val="000000"/>
          <w:sz w:val="28"/>
        </w:rPr>
        <w:t>
      3) Қызылорда облысы прокуратурасының атынан сенімхатсыз әрекет етеді;</w:t>
      </w:r>
    </w:p>
    <w:bookmarkEnd w:id="1194"/>
    <w:bookmarkStart w:name="z1219" w:id="1195"/>
    <w:p>
      <w:pPr>
        <w:spacing w:after="0"/>
        <w:ind w:left="0"/>
        <w:jc w:val="both"/>
      </w:pPr>
      <w:r>
        <w:rPr>
          <w:rFonts w:ascii="Times New Roman"/>
          <w:b w:val="false"/>
          <w:i w:val="false"/>
          <w:color w:val="000000"/>
          <w:sz w:val="28"/>
        </w:rPr>
        <w:t>
      4) басқа мемлекеттік органдармен, сондай-ақ өзге де ұйымдармен өзара қарым-қатынаста Қызылорда облысының прокуратурасын білдіреді;</w:t>
      </w:r>
    </w:p>
    <w:bookmarkEnd w:id="1195"/>
    <w:bookmarkStart w:name="z1220" w:id="1196"/>
    <w:p>
      <w:pPr>
        <w:spacing w:after="0"/>
        <w:ind w:left="0"/>
        <w:jc w:val="both"/>
      </w:pPr>
      <w:r>
        <w:rPr>
          <w:rFonts w:ascii="Times New Roman"/>
          <w:b w:val="false"/>
          <w:i w:val="false"/>
          <w:color w:val="000000"/>
          <w:sz w:val="28"/>
        </w:rPr>
        <w:t>
      5) барлық бағынысты қызметкерлер мен жұмыскерлер үшін міндетті бұйрықтар, өкімдер шығарады;</w:t>
      </w:r>
    </w:p>
    <w:bookmarkEnd w:id="1196"/>
    <w:bookmarkStart w:name="z1221" w:id="1197"/>
    <w:p>
      <w:pPr>
        <w:spacing w:after="0"/>
        <w:ind w:left="0"/>
        <w:jc w:val="both"/>
      </w:pPr>
      <w:r>
        <w:rPr>
          <w:rFonts w:ascii="Times New Roman"/>
          <w:b w:val="false"/>
          <w:i w:val="false"/>
          <w:color w:val="000000"/>
          <w:sz w:val="28"/>
        </w:rPr>
        <w:t>
      6) өзінің құзыретіне жатқызылған басқа да мәселелер бойынша шешімдер қабылдайды.</w:t>
      </w:r>
    </w:p>
    <w:bookmarkEnd w:id="1197"/>
    <w:bookmarkStart w:name="z1222" w:id="1198"/>
    <w:p>
      <w:pPr>
        <w:spacing w:after="0"/>
        <w:ind w:left="0"/>
        <w:jc w:val="both"/>
      </w:pPr>
      <w:r>
        <w:rPr>
          <w:rFonts w:ascii="Times New Roman"/>
          <w:b w:val="false"/>
          <w:i w:val="false"/>
          <w:color w:val="000000"/>
          <w:sz w:val="28"/>
        </w:rPr>
        <w:t>
      Қызылорда облысы прокурорының өкілеттіктерін орындауды ол болмаған кезеңде қолданыстағы заңнамаға сәйкес оны алмастыратын тұлға жүзеге асырады.</w:t>
      </w:r>
    </w:p>
    <w:bookmarkEnd w:id="1198"/>
    <w:bookmarkStart w:name="z1223" w:id="1199"/>
    <w:p>
      <w:pPr>
        <w:spacing w:after="0"/>
        <w:ind w:left="0"/>
        <w:jc w:val="both"/>
      </w:pPr>
      <w:r>
        <w:rPr>
          <w:rFonts w:ascii="Times New Roman"/>
          <w:b w:val="false"/>
          <w:i w:val="false"/>
          <w:color w:val="000000"/>
          <w:sz w:val="28"/>
        </w:rPr>
        <w:t>
      20. Қызылорда облысы прокуроры өз орынбасарларының өкілеттіктерін қолданыстағы заңнамаға сәйкес белгілейді.</w:t>
      </w:r>
    </w:p>
    <w:bookmarkEnd w:id="1199"/>
    <w:bookmarkStart w:name="z1224" w:id="1200"/>
    <w:p>
      <w:pPr>
        <w:spacing w:after="0"/>
        <w:ind w:left="0"/>
        <w:jc w:val="both"/>
      </w:pPr>
      <w:r>
        <w:rPr>
          <w:rFonts w:ascii="Times New Roman"/>
          <w:b w:val="false"/>
          <w:i w:val="false"/>
          <w:color w:val="000000"/>
          <w:sz w:val="28"/>
        </w:rPr>
        <w:t>
      21. Қызылорда облыс прокуратурасының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1200"/>
    <w:bookmarkStart w:name="z1225" w:id="1201"/>
    <w:p>
      <w:pPr>
        <w:spacing w:after="0"/>
        <w:ind w:left="0"/>
        <w:jc w:val="left"/>
      </w:pPr>
      <w:r>
        <w:rPr>
          <w:rFonts w:ascii="Times New Roman"/>
          <w:b/>
          <w:i w:val="false"/>
          <w:color w:val="000000"/>
        </w:rPr>
        <w:t xml:space="preserve"> 4-тарау. Мемлекеттік органның мүлкі</w:t>
      </w:r>
    </w:p>
    <w:bookmarkEnd w:id="1201"/>
    <w:bookmarkStart w:name="z1226" w:id="1202"/>
    <w:p>
      <w:pPr>
        <w:spacing w:after="0"/>
        <w:ind w:left="0"/>
        <w:jc w:val="both"/>
      </w:pPr>
      <w:r>
        <w:rPr>
          <w:rFonts w:ascii="Times New Roman"/>
          <w:b w:val="false"/>
          <w:i w:val="false"/>
          <w:color w:val="000000"/>
          <w:sz w:val="28"/>
        </w:rPr>
        <w:t>
      22. Қызылорда облыс прокуратурасының заңнамада көзделген жағдайларда жедел басқару құқығында оқшауланған мүлкі болуы мүмкін.</w:t>
      </w:r>
    </w:p>
    <w:bookmarkEnd w:id="1202"/>
    <w:bookmarkStart w:name="z1227" w:id="1203"/>
    <w:p>
      <w:pPr>
        <w:spacing w:after="0"/>
        <w:ind w:left="0"/>
        <w:jc w:val="both"/>
      </w:pPr>
      <w:r>
        <w:rPr>
          <w:rFonts w:ascii="Times New Roman"/>
          <w:b w:val="false"/>
          <w:i w:val="false"/>
          <w:color w:val="000000"/>
          <w:sz w:val="28"/>
        </w:rPr>
        <w:t>
      Қызылорда облысы прокуратурасының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203"/>
    <w:bookmarkStart w:name="z1228" w:id="1204"/>
    <w:p>
      <w:pPr>
        <w:spacing w:after="0"/>
        <w:ind w:left="0"/>
        <w:jc w:val="both"/>
      </w:pPr>
      <w:r>
        <w:rPr>
          <w:rFonts w:ascii="Times New Roman"/>
          <w:b w:val="false"/>
          <w:i w:val="false"/>
          <w:color w:val="000000"/>
          <w:sz w:val="28"/>
        </w:rPr>
        <w:t>
      23. Қызылорда облысы прокуратурасына бекітілген мүлік республикалық меншікке жатады.</w:t>
      </w:r>
    </w:p>
    <w:bookmarkEnd w:id="1204"/>
    <w:bookmarkStart w:name="z1229" w:id="1205"/>
    <w:p>
      <w:pPr>
        <w:spacing w:after="0"/>
        <w:ind w:left="0"/>
        <w:jc w:val="both"/>
      </w:pPr>
      <w:r>
        <w:rPr>
          <w:rFonts w:ascii="Times New Roman"/>
          <w:b w:val="false"/>
          <w:i w:val="false"/>
          <w:color w:val="000000"/>
          <w:sz w:val="28"/>
        </w:rPr>
        <w:t>
      24. Егер заңнамада өзгеше көзделмесе, Қызылорда облысының прокуратурасы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05"/>
    <w:bookmarkStart w:name="z1230" w:id="1206"/>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206"/>
    <w:bookmarkStart w:name="z1231" w:id="1207"/>
    <w:p>
      <w:pPr>
        <w:spacing w:after="0"/>
        <w:ind w:left="0"/>
        <w:jc w:val="both"/>
      </w:pPr>
      <w:r>
        <w:rPr>
          <w:rFonts w:ascii="Times New Roman"/>
          <w:b w:val="false"/>
          <w:i w:val="false"/>
          <w:color w:val="000000"/>
          <w:sz w:val="28"/>
        </w:rPr>
        <w:t>
      25. Қызылорда облысы прокуратурасын қайта ұйымдастыру және тарату Қазақстан Республикасының заңнамасына сәйкес жүзеге асырылады.</w:t>
      </w:r>
    </w:p>
    <w:bookmarkEnd w:id="1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126 бұйрығына</w:t>
            </w:r>
            <w:r>
              <w:br/>
            </w:r>
            <w:r>
              <w:rPr>
                <w:rFonts w:ascii="Times New Roman"/>
                <w:b w:val="false"/>
                <w:i w:val="false"/>
                <w:color w:val="000000"/>
                <w:sz w:val="20"/>
              </w:rPr>
              <w:t>12-қосымша</w:t>
            </w:r>
          </w:p>
        </w:tc>
      </w:tr>
    </w:tbl>
    <w:bookmarkStart w:name="z1233" w:id="1208"/>
    <w:p>
      <w:pPr>
        <w:spacing w:after="0"/>
        <w:ind w:left="0"/>
        <w:jc w:val="left"/>
      </w:pPr>
      <w:r>
        <w:rPr>
          <w:rFonts w:ascii="Times New Roman"/>
          <w:b/>
          <w:i w:val="false"/>
          <w:color w:val="000000"/>
        </w:rPr>
        <w:t xml:space="preserve"> Маңғыстау облысының прокуратурасы туралы </w:t>
      </w:r>
      <w:r>
        <w:br/>
      </w:r>
      <w:r>
        <w:rPr>
          <w:rFonts w:ascii="Times New Roman"/>
          <w:b/>
          <w:i w:val="false"/>
          <w:color w:val="000000"/>
        </w:rPr>
        <w:t>ЕРЕЖЕ</w:t>
      </w:r>
    </w:p>
    <w:bookmarkEnd w:id="1208"/>
    <w:bookmarkStart w:name="z1234" w:id="1209"/>
    <w:p>
      <w:pPr>
        <w:spacing w:after="0"/>
        <w:ind w:left="0"/>
        <w:jc w:val="left"/>
      </w:pPr>
      <w:r>
        <w:rPr>
          <w:rFonts w:ascii="Times New Roman"/>
          <w:b/>
          <w:i w:val="false"/>
          <w:color w:val="000000"/>
        </w:rPr>
        <w:t xml:space="preserve"> 1. Жалпы ережелер</w:t>
      </w:r>
    </w:p>
    <w:bookmarkEnd w:id="1209"/>
    <w:bookmarkStart w:name="z1235" w:id="1210"/>
    <w:p>
      <w:pPr>
        <w:spacing w:after="0"/>
        <w:ind w:left="0"/>
        <w:jc w:val="both"/>
      </w:pPr>
      <w:r>
        <w:rPr>
          <w:rFonts w:ascii="Times New Roman"/>
          <w:b w:val="false"/>
          <w:i w:val="false"/>
          <w:color w:val="000000"/>
          <w:sz w:val="28"/>
        </w:rPr>
        <w:t>
      1. "Маңғыстау облысының прокуратурасы" мемлекеттік мекемесі (бұдан әрі – Маңғыстау облысының прокуратурасы) Қазақстан Республикасы Бас прокуратурасының аумақтық органы болып табылады, мемлекет атынан заңдылықтың сақталуына заңмен белгіленген шектерде және нысандарда жоғары қадағалауды жүзеге асырады, сотта мемлекет мүддесін білдіреді және мемлекет атынан қылмыстық қудалауды жүзеге асырады.</w:t>
      </w:r>
    </w:p>
    <w:bookmarkEnd w:id="1210"/>
    <w:bookmarkStart w:name="z1236" w:id="1211"/>
    <w:p>
      <w:pPr>
        <w:spacing w:after="0"/>
        <w:ind w:left="0"/>
        <w:jc w:val="both"/>
      </w:pPr>
      <w:r>
        <w:rPr>
          <w:rFonts w:ascii="Times New Roman"/>
          <w:b w:val="false"/>
          <w:i w:val="false"/>
          <w:color w:val="000000"/>
          <w:sz w:val="28"/>
        </w:rPr>
        <w:t>
      2. Маңғыстау облысы прокуратурасының төмен тұрған прокуратуралары бар.</w:t>
      </w:r>
    </w:p>
    <w:bookmarkEnd w:id="1211"/>
    <w:bookmarkStart w:name="z1237" w:id="1212"/>
    <w:p>
      <w:pPr>
        <w:spacing w:after="0"/>
        <w:ind w:left="0"/>
        <w:jc w:val="both"/>
      </w:pPr>
      <w:r>
        <w:rPr>
          <w:rFonts w:ascii="Times New Roman"/>
          <w:b w:val="false"/>
          <w:i w:val="false"/>
          <w:color w:val="000000"/>
          <w:sz w:val="28"/>
        </w:rPr>
        <w:t xml:space="preserve">
      3. Маңғыстау облысының прокуратурасы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212"/>
    <w:bookmarkStart w:name="z1238" w:id="1213"/>
    <w:p>
      <w:pPr>
        <w:spacing w:after="0"/>
        <w:ind w:left="0"/>
        <w:jc w:val="both"/>
      </w:pPr>
      <w:r>
        <w:rPr>
          <w:rFonts w:ascii="Times New Roman"/>
          <w:b w:val="false"/>
          <w:i w:val="false"/>
          <w:color w:val="000000"/>
          <w:sz w:val="28"/>
        </w:rPr>
        <w:t>
      4. Маңғыстау облысының прокуратурасы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1213"/>
    <w:bookmarkStart w:name="z1239" w:id="1214"/>
    <w:p>
      <w:pPr>
        <w:spacing w:after="0"/>
        <w:ind w:left="0"/>
        <w:jc w:val="both"/>
      </w:pPr>
      <w:r>
        <w:rPr>
          <w:rFonts w:ascii="Times New Roman"/>
          <w:b w:val="false"/>
          <w:i w:val="false"/>
          <w:color w:val="000000"/>
          <w:sz w:val="28"/>
        </w:rPr>
        <w:t>
      5. Маңғыстау облысының прокуратурасы азаматтық-құқықтық қатынастарға өз атынан түседі.</w:t>
      </w:r>
    </w:p>
    <w:bookmarkEnd w:id="1214"/>
    <w:bookmarkStart w:name="z1240" w:id="1215"/>
    <w:p>
      <w:pPr>
        <w:spacing w:after="0"/>
        <w:ind w:left="0"/>
        <w:jc w:val="both"/>
      </w:pPr>
      <w:r>
        <w:rPr>
          <w:rFonts w:ascii="Times New Roman"/>
          <w:b w:val="false"/>
          <w:i w:val="false"/>
          <w:color w:val="000000"/>
          <w:sz w:val="28"/>
        </w:rPr>
        <w:t>
      6. Маңғыстау облысы прокуратурасы, егер ол Қазақстан Республикасының заңнамасына сәйкес осыған уәкілетті болса, мемлекеттің атынан азаматтық-құқықтық қатынастардың тарапы болуға құқылы.</w:t>
      </w:r>
    </w:p>
    <w:bookmarkEnd w:id="1215"/>
    <w:bookmarkStart w:name="z1241" w:id="1216"/>
    <w:p>
      <w:pPr>
        <w:spacing w:after="0"/>
        <w:ind w:left="0"/>
        <w:jc w:val="both"/>
      </w:pPr>
      <w:r>
        <w:rPr>
          <w:rFonts w:ascii="Times New Roman"/>
          <w:b w:val="false"/>
          <w:i w:val="false"/>
          <w:color w:val="000000"/>
          <w:sz w:val="28"/>
        </w:rPr>
        <w:t>
      7. Маңғыстау облысының прокуратурасы өз құзыретіндегі мәселелер бойынша заңнамада белгіленген тәртіппен Маңғыстау облысы прокурорының бұйрықтарымен және Қазақстан Республикасының заңнамасында көзделген басқа да актілермен ресімделетін шешімдер қабылдайды.</w:t>
      </w:r>
    </w:p>
    <w:bookmarkEnd w:id="1216"/>
    <w:bookmarkStart w:name="z1242" w:id="1217"/>
    <w:p>
      <w:pPr>
        <w:spacing w:after="0"/>
        <w:ind w:left="0"/>
        <w:jc w:val="both"/>
      </w:pPr>
      <w:r>
        <w:rPr>
          <w:rFonts w:ascii="Times New Roman"/>
          <w:b w:val="false"/>
          <w:i w:val="false"/>
          <w:color w:val="000000"/>
          <w:sz w:val="28"/>
        </w:rPr>
        <w:t>
      8. Маңғыстау облысы прокуратурасының құрылымы мен штат санының лимиті Қазақстан Республикасының қолданыстағы заңнамасына сәйкес бекітіледі.</w:t>
      </w:r>
    </w:p>
    <w:bookmarkEnd w:id="1217"/>
    <w:bookmarkStart w:name="z1243" w:id="1218"/>
    <w:p>
      <w:pPr>
        <w:spacing w:after="0"/>
        <w:ind w:left="0"/>
        <w:jc w:val="both"/>
      </w:pPr>
      <w:r>
        <w:rPr>
          <w:rFonts w:ascii="Times New Roman"/>
          <w:b w:val="false"/>
          <w:i w:val="false"/>
          <w:color w:val="000000"/>
          <w:sz w:val="28"/>
        </w:rPr>
        <w:t>
      9. Заңды тұлғаның орналасқан жері: Қазақстан Республикасы, Маңғыстау облысы, Ақтау қаласы, 15-шағын ауданы, 55а ғимараты.</w:t>
      </w:r>
    </w:p>
    <w:bookmarkEnd w:id="1218"/>
    <w:bookmarkStart w:name="z1244" w:id="1219"/>
    <w:p>
      <w:pPr>
        <w:spacing w:after="0"/>
        <w:ind w:left="0"/>
        <w:jc w:val="both"/>
      </w:pPr>
      <w:r>
        <w:rPr>
          <w:rFonts w:ascii="Times New Roman"/>
          <w:b w:val="false"/>
          <w:i w:val="false"/>
          <w:color w:val="000000"/>
          <w:sz w:val="28"/>
        </w:rPr>
        <w:t>
      10. Осы Ереже Маңғыстау облысы прокуратурасының құрылтай құжаты болып табылады.</w:t>
      </w:r>
    </w:p>
    <w:bookmarkEnd w:id="1219"/>
    <w:bookmarkStart w:name="z1245" w:id="1220"/>
    <w:p>
      <w:pPr>
        <w:spacing w:after="0"/>
        <w:ind w:left="0"/>
        <w:jc w:val="both"/>
      </w:pPr>
      <w:r>
        <w:rPr>
          <w:rFonts w:ascii="Times New Roman"/>
          <w:b w:val="false"/>
          <w:i w:val="false"/>
          <w:color w:val="000000"/>
          <w:sz w:val="28"/>
        </w:rPr>
        <w:t>
      11. Маңғыстау облысы прокуратурасының қызметін қаржыландыру республикалық бюджеттен жүзеге асырылады.</w:t>
      </w:r>
    </w:p>
    <w:bookmarkEnd w:id="1220"/>
    <w:bookmarkStart w:name="z1246" w:id="1221"/>
    <w:p>
      <w:pPr>
        <w:spacing w:after="0"/>
        <w:ind w:left="0"/>
        <w:jc w:val="both"/>
      </w:pPr>
      <w:r>
        <w:rPr>
          <w:rFonts w:ascii="Times New Roman"/>
          <w:b w:val="false"/>
          <w:i w:val="false"/>
          <w:color w:val="000000"/>
          <w:sz w:val="28"/>
        </w:rPr>
        <w:t>
      12. Маңғыстау облысының прокуратурасына кәсіпкерлік субъектілерімен Маңғыстау облысы прокуратурасының өкілеттігі болып табылатын міндеттерді орындау тұрғысында шарттық қатынастарға түсуге тыйым салынады.</w:t>
      </w:r>
    </w:p>
    <w:bookmarkEnd w:id="1221"/>
    <w:bookmarkStart w:name="z1247" w:id="1222"/>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222"/>
    <w:bookmarkStart w:name="z1248" w:id="1223"/>
    <w:p>
      <w:pPr>
        <w:spacing w:after="0"/>
        <w:ind w:left="0"/>
        <w:jc w:val="both"/>
      </w:pPr>
      <w:r>
        <w:rPr>
          <w:rFonts w:ascii="Times New Roman"/>
          <w:b w:val="false"/>
          <w:i w:val="false"/>
          <w:color w:val="000000"/>
          <w:sz w:val="28"/>
        </w:rPr>
        <w:t>
      13. Міндеттері:</w:t>
      </w:r>
    </w:p>
    <w:bookmarkEnd w:id="1223"/>
    <w:bookmarkStart w:name="z1249" w:id="1224"/>
    <w:p>
      <w:pPr>
        <w:spacing w:after="0"/>
        <w:ind w:left="0"/>
        <w:jc w:val="both"/>
      </w:pPr>
      <w:r>
        <w:rPr>
          <w:rFonts w:ascii="Times New Roman"/>
          <w:b w:val="false"/>
          <w:i w:val="false"/>
          <w:color w:val="000000"/>
          <w:sz w:val="28"/>
        </w:rPr>
        <w:t>
      заңмен белгіленген шектерде:</w:t>
      </w:r>
    </w:p>
    <w:bookmarkEnd w:id="1224"/>
    <w:bookmarkStart w:name="z1250" w:id="1225"/>
    <w:p>
      <w:pPr>
        <w:spacing w:after="0"/>
        <w:ind w:left="0"/>
        <w:jc w:val="both"/>
      </w:pPr>
      <w:r>
        <w:rPr>
          <w:rFonts w:ascii="Times New Roman"/>
          <w:b w:val="false"/>
          <w:i w:val="false"/>
          <w:color w:val="000000"/>
          <w:sz w:val="28"/>
        </w:rPr>
        <w:t>
      адамның және азаматтың құқықтары мен бостандықтарын, заңды тұлғалардың, қоғам мен мемлекеттің заңды мүдделерін қорғау және қалпына келтіреді;</w:t>
      </w:r>
    </w:p>
    <w:bookmarkEnd w:id="1225"/>
    <w:bookmarkStart w:name="z1251" w:id="1226"/>
    <w:p>
      <w:pPr>
        <w:spacing w:after="0"/>
        <w:ind w:left="0"/>
        <w:jc w:val="both"/>
      </w:pPr>
      <w:r>
        <w:rPr>
          <w:rFonts w:ascii="Times New Roman"/>
          <w:b w:val="false"/>
          <w:i w:val="false"/>
          <w:color w:val="000000"/>
          <w:sz w:val="28"/>
        </w:rPr>
        <w:t>
      заңдылықтың бұзылуын, оған ықпал ететін себептер мен жағдайларды, сондай-ақ олардың салдарларын анықтайды және жояды;</w:t>
      </w:r>
    </w:p>
    <w:bookmarkEnd w:id="1226"/>
    <w:bookmarkStart w:name="z1252" w:id="1227"/>
    <w:p>
      <w:pPr>
        <w:spacing w:after="0"/>
        <w:ind w:left="0"/>
        <w:jc w:val="both"/>
      </w:pPr>
      <w:r>
        <w:rPr>
          <w:rFonts w:ascii="Times New Roman"/>
          <w:b w:val="false"/>
          <w:i w:val="false"/>
          <w:color w:val="000000"/>
          <w:sz w:val="28"/>
        </w:rPr>
        <w:t>
      құқық қорғау және өзге де мемлекеттік органдардың заңдылықты, құқықтық тәртіпті және қылмысқа қарсы күресті қамтамасыз ету жөніндегі қызметін үйлестіреді;</w:t>
      </w:r>
    </w:p>
    <w:bookmarkEnd w:id="1227"/>
    <w:bookmarkStart w:name="z1253" w:id="1228"/>
    <w:p>
      <w:pPr>
        <w:spacing w:after="0"/>
        <w:ind w:left="0"/>
        <w:jc w:val="both"/>
      </w:pPr>
      <w:r>
        <w:rPr>
          <w:rFonts w:ascii="Times New Roman"/>
          <w:b w:val="false"/>
          <w:i w:val="false"/>
          <w:color w:val="000000"/>
          <w:sz w:val="28"/>
        </w:rPr>
        <w:t>
      заңмен және Қазақстан Республикасы Президентінің актілерімен айқындалатын өзге де міндеттерді орындайды.</w:t>
      </w:r>
    </w:p>
    <w:bookmarkEnd w:id="1228"/>
    <w:bookmarkStart w:name="z1254" w:id="1229"/>
    <w:p>
      <w:pPr>
        <w:spacing w:after="0"/>
        <w:ind w:left="0"/>
        <w:jc w:val="both"/>
      </w:pPr>
      <w:r>
        <w:rPr>
          <w:rFonts w:ascii="Times New Roman"/>
          <w:b w:val="false"/>
          <w:i w:val="false"/>
          <w:color w:val="000000"/>
          <w:sz w:val="28"/>
        </w:rPr>
        <w:t>
      14. Өкілеттіктері:</w:t>
      </w:r>
    </w:p>
    <w:bookmarkEnd w:id="1229"/>
    <w:bookmarkStart w:name="z1255" w:id="1230"/>
    <w:p>
      <w:pPr>
        <w:spacing w:after="0"/>
        <w:ind w:left="0"/>
        <w:jc w:val="both"/>
      </w:pPr>
      <w:r>
        <w:rPr>
          <w:rFonts w:ascii="Times New Roman"/>
          <w:b w:val="false"/>
          <w:i w:val="false"/>
          <w:color w:val="000000"/>
          <w:sz w:val="28"/>
        </w:rPr>
        <w:t>
      1) құқықтары:</w:t>
      </w:r>
    </w:p>
    <w:bookmarkEnd w:id="1230"/>
    <w:bookmarkStart w:name="z1256" w:id="1231"/>
    <w:p>
      <w:pPr>
        <w:spacing w:after="0"/>
        <w:ind w:left="0"/>
        <w:jc w:val="both"/>
      </w:pPr>
      <w:r>
        <w:rPr>
          <w:rFonts w:ascii="Times New Roman"/>
          <w:b w:val="false"/>
          <w:i w:val="false"/>
          <w:color w:val="000000"/>
          <w:sz w:val="28"/>
        </w:rPr>
        <w:t>
      қылмыстық-процестік заңда белгіленген негіздер мен тәртіп бойынша іс-әрекеттерді жүзеге асыруға және процестік шешімдер қабылдауға;</w:t>
      </w:r>
    </w:p>
    <w:bookmarkEnd w:id="1231"/>
    <w:bookmarkStart w:name="z1257" w:id="1232"/>
    <w:p>
      <w:pPr>
        <w:spacing w:after="0"/>
        <w:ind w:left="0"/>
        <w:jc w:val="both"/>
      </w:pPr>
      <w:r>
        <w:rPr>
          <w:rFonts w:ascii="Times New Roman"/>
          <w:b w:val="false"/>
          <w:i w:val="false"/>
          <w:color w:val="000000"/>
          <w:sz w:val="28"/>
        </w:rPr>
        <w:t>
      заңнамада көзделген жағдайларда және тәртіппен жедел-іздестіру қызметінің материалдарын, әкімшілік құқық бұзушылық туралы істерді талап етуге, басшылардан және басқа да лауазымды адамдардан қажетті құжаттарды, материалдарды, статистикалық ақпаратты және заңдылықтың жай-күйі және оны қамтамасыз ету бойынша қолданылатын шаралар туралы өзге де мәліметтерді алуға;</w:t>
      </w:r>
    </w:p>
    <w:bookmarkEnd w:id="1232"/>
    <w:bookmarkStart w:name="z1258" w:id="1233"/>
    <w:p>
      <w:pPr>
        <w:spacing w:after="0"/>
        <w:ind w:left="0"/>
        <w:jc w:val="both"/>
      </w:pPr>
      <w:r>
        <w:rPr>
          <w:rFonts w:ascii="Times New Roman"/>
          <w:b w:val="false"/>
          <w:i w:val="false"/>
          <w:color w:val="000000"/>
          <w:sz w:val="28"/>
        </w:rPr>
        <w:t>
      заңда белгіленген негіздер мен тәртіп бойынша сот отырысына қатысуға және іс бойынша қорытынды беруге, соттан сот істерін сұратуға, сот актілерін қайта қарау туралы өтінішхаттар келтіруге;</w:t>
      </w:r>
    </w:p>
    <w:bookmarkEnd w:id="1233"/>
    <w:bookmarkStart w:name="z1259" w:id="1234"/>
    <w:p>
      <w:pPr>
        <w:spacing w:after="0"/>
        <w:ind w:left="0"/>
        <w:jc w:val="both"/>
      </w:pPr>
      <w:r>
        <w:rPr>
          <w:rFonts w:ascii="Times New Roman"/>
          <w:b w:val="false"/>
          <w:i w:val="false"/>
          <w:color w:val="000000"/>
          <w:sz w:val="28"/>
        </w:rPr>
        <w:t>
      заңда көзделген тәртіппен тексерістер жүргізуге, оларға қатысу және қорытындылар беру үшін мамандар тартуға, сондай-ақ қауіпсіздікті және қадағалау қызметін қамтамасыз ету үшін тексерістерді жүзеге асыруға басқа да құқық қорғау органдарының қызметкерлерін тартуға;</w:t>
      </w:r>
    </w:p>
    <w:bookmarkEnd w:id="1234"/>
    <w:bookmarkStart w:name="z1260" w:id="1235"/>
    <w:p>
      <w:pPr>
        <w:spacing w:after="0"/>
        <w:ind w:left="0"/>
        <w:jc w:val="both"/>
      </w:pPr>
      <w:r>
        <w:rPr>
          <w:rFonts w:ascii="Times New Roman"/>
          <w:b w:val="false"/>
          <w:i w:val="false"/>
          <w:color w:val="000000"/>
          <w:sz w:val="28"/>
        </w:rPr>
        <w:t>
      сараптамалар тағайындауға, уәкілетті органдардан прокуратураға келіп түскен материалдар, жолданымдар бойынша тексерістер жүргізілуін талап етуге және олардың нәтижелері туралы хабарлауға міндеттеуге;</w:t>
      </w:r>
    </w:p>
    <w:bookmarkEnd w:id="1235"/>
    <w:bookmarkStart w:name="z1261" w:id="1236"/>
    <w:p>
      <w:pPr>
        <w:spacing w:after="0"/>
        <w:ind w:left="0"/>
        <w:jc w:val="both"/>
      </w:pPr>
      <w:r>
        <w:rPr>
          <w:rFonts w:ascii="Times New Roman"/>
          <w:b w:val="false"/>
          <w:i w:val="false"/>
          <w:color w:val="000000"/>
          <w:sz w:val="28"/>
        </w:rPr>
        <w:t>
      заңнамада белгіленген негіздер мен тәртіп бойынша құқық қорғау, арнаулы мемлекеттік және өзге де органдардың ақпарат алмасу жүйесімен интеграцияланған ақпараттық жүйелер мен ресурстарда қамтылған мәліметтерге рұқсат алуға;</w:t>
      </w:r>
    </w:p>
    <w:bookmarkEnd w:id="1236"/>
    <w:bookmarkStart w:name="z1262" w:id="1237"/>
    <w:p>
      <w:pPr>
        <w:spacing w:after="0"/>
        <w:ind w:left="0"/>
        <w:jc w:val="both"/>
      </w:pPr>
      <w:r>
        <w:rPr>
          <w:rFonts w:ascii="Times New Roman"/>
          <w:b w:val="false"/>
          <w:i w:val="false"/>
          <w:color w:val="000000"/>
          <w:sz w:val="28"/>
        </w:rPr>
        <w:t>
      жүргізілетін тексеріс және қаралатын жолданым мәселелері бойынша лауазымды адамдарды, жеке тұлғаларды және заңды тұлғалардың өкілдерін түсініктеме алу үшін шақыруға;</w:t>
      </w:r>
    </w:p>
    <w:bookmarkEnd w:id="1237"/>
    <w:bookmarkStart w:name="z1263" w:id="1238"/>
    <w:p>
      <w:pPr>
        <w:spacing w:after="0"/>
        <w:ind w:left="0"/>
        <w:jc w:val="both"/>
      </w:pPr>
      <w:r>
        <w:rPr>
          <w:rFonts w:ascii="Times New Roman"/>
          <w:b w:val="false"/>
          <w:i w:val="false"/>
          <w:color w:val="000000"/>
          <w:sz w:val="28"/>
        </w:rPr>
        <w:t>
      лауазымды адамдар қолданған тыйым салу немесе шектеу сипатындағы шаралардың күшін жоюды талап етуге, негіздер болған кезде және заңда көзделген тәртіппен заңсыз актінің қолданылуын толық немесе ішінара тоқтата тұруға;</w:t>
      </w:r>
    </w:p>
    <w:bookmarkEnd w:id="1238"/>
    <w:bookmarkStart w:name="z1264" w:id="1239"/>
    <w:p>
      <w:pPr>
        <w:spacing w:after="0"/>
        <w:ind w:left="0"/>
        <w:jc w:val="both"/>
      </w:pPr>
      <w:r>
        <w:rPr>
          <w:rFonts w:ascii="Times New Roman"/>
          <w:b w:val="false"/>
          <w:i w:val="false"/>
          <w:color w:val="000000"/>
          <w:sz w:val="28"/>
        </w:rPr>
        <w:t>
      әкімшілік құқық бұзушылық туралы заңнамада көзделген тәртіппен әкімшілік құқық бұзушылық туралы іс бойынша іс жүргізу қозғауға және тоқтатуға;</w:t>
      </w:r>
    </w:p>
    <w:bookmarkEnd w:id="1239"/>
    <w:bookmarkStart w:name="z1265" w:id="1240"/>
    <w:p>
      <w:pPr>
        <w:spacing w:after="0"/>
        <w:ind w:left="0"/>
        <w:jc w:val="both"/>
      </w:pPr>
      <w:r>
        <w:rPr>
          <w:rFonts w:ascii="Times New Roman"/>
          <w:b w:val="false"/>
          <w:i w:val="false"/>
          <w:color w:val="000000"/>
          <w:sz w:val="28"/>
        </w:rPr>
        <w:t>
      заңнамада белгіленген тәртіппен тексеріс жүргізуге байланысты құжаттар мен материалдарға рұқсат алуға;</w:t>
      </w:r>
    </w:p>
    <w:bookmarkEnd w:id="1240"/>
    <w:bookmarkStart w:name="z1266" w:id="1241"/>
    <w:p>
      <w:pPr>
        <w:spacing w:after="0"/>
        <w:ind w:left="0"/>
        <w:jc w:val="both"/>
      </w:pPr>
      <w:r>
        <w:rPr>
          <w:rFonts w:ascii="Times New Roman"/>
          <w:b w:val="false"/>
          <w:i w:val="false"/>
          <w:color w:val="000000"/>
          <w:sz w:val="28"/>
        </w:rPr>
        <w:t>
      нормативтік құқықтық актілердің жобаларын әзірлеуге және қарауға қатысуға;</w:t>
      </w:r>
    </w:p>
    <w:bookmarkEnd w:id="1241"/>
    <w:bookmarkStart w:name="z1267" w:id="1242"/>
    <w:p>
      <w:pPr>
        <w:spacing w:after="0"/>
        <w:ind w:left="0"/>
        <w:jc w:val="both"/>
      </w:pPr>
      <w:r>
        <w:rPr>
          <w:rFonts w:ascii="Times New Roman"/>
          <w:b w:val="false"/>
          <w:i w:val="false"/>
          <w:color w:val="000000"/>
          <w:sz w:val="28"/>
        </w:rPr>
        <w:t>
      басқа да мемлекеттердің мекемелерімен және халықаралық ұйымдармен ынтымақтастықта болуға;</w:t>
      </w:r>
    </w:p>
    <w:bookmarkEnd w:id="1242"/>
    <w:bookmarkStart w:name="z1268" w:id="1243"/>
    <w:p>
      <w:pPr>
        <w:spacing w:after="0"/>
        <w:ind w:left="0"/>
        <w:jc w:val="both"/>
      </w:pPr>
      <w:r>
        <w:rPr>
          <w:rFonts w:ascii="Times New Roman"/>
          <w:b w:val="false"/>
          <w:i w:val="false"/>
          <w:color w:val="000000"/>
          <w:sz w:val="28"/>
        </w:rPr>
        <w:t>
      заңдылық пен құқық тәртібін, қылмысқа қарсы күресті қамтамасыз ету мақсатында құқықтық статистика және арнайы есепке алу саласындағы ақпараттық жүйелерді құруға және жетілдіруге қатысуға;</w:t>
      </w:r>
    </w:p>
    <w:bookmarkEnd w:id="1243"/>
    <w:bookmarkStart w:name="z1269" w:id="1244"/>
    <w:p>
      <w:pPr>
        <w:spacing w:after="0"/>
        <w:ind w:left="0"/>
        <w:jc w:val="both"/>
      </w:pPr>
      <w:r>
        <w:rPr>
          <w:rFonts w:ascii="Times New Roman"/>
          <w:b w:val="false"/>
          <w:i w:val="false"/>
          <w:color w:val="000000"/>
          <w:sz w:val="28"/>
        </w:rPr>
        <w:t>
      заңда көзделген өзге де құқықтарды жүзеге асыруға құқылы;</w:t>
      </w:r>
    </w:p>
    <w:bookmarkEnd w:id="1244"/>
    <w:bookmarkStart w:name="z1270" w:id="1245"/>
    <w:p>
      <w:pPr>
        <w:spacing w:after="0"/>
        <w:ind w:left="0"/>
        <w:jc w:val="both"/>
      </w:pPr>
      <w:r>
        <w:rPr>
          <w:rFonts w:ascii="Times New Roman"/>
          <w:b w:val="false"/>
          <w:i w:val="false"/>
          <w:color w:val="000000"/>
          <w:sz w:val="28"/>
        </w:rPr>
        <w:t>
      2) міндеттері:</w:t>
      </w:r>
    </w:p>
    <w:bookmarkEnd w:id="1245"/>
    <w:bookmarkStart w:name="z1271" w:id="1246"/>
    <w:p>
      <w:pPr>
        <w:spacing w:after="0"/>
        <w:ind w:left="0"/>
        <w:jc w:val="both"/>
      </w:pPr>
      <w:r>
        <w:rPr>
          <w:rFonts w:ascii="Times New Roman"/>
          <w:b w:val="false"/>
          <w:i w:val="false"/>
          <w:color w:val="000000"/>
          <w:sz w:val="28"/>
        </w:rPr>
        <w:t>
      Қазақстан Республикасының Конституциясын және заңнамасын сақтауға;</w:t>
      </w:r>
    </w:p>
    <w:bookmarkEnd w:id="1246"/>
    <w:bookmarkStart w:name="z1272" w:id="1247"/>
    <w:p>
      <w:pPr>
        <w:spacing w:after="0"/>
        <w:ind w:left="0"/>
        <w:jc w:val="both"/>
      </w:pPr>
      <w:r>
        <w:rPr>
          <w:rFonts w:ascii="Times New Roman"/>
          <w:b w:val="false"/>
          <w:i w:val="false"/>
          <w:color w:val="000000"/>
          <w:sz w:val="28"/>
        </w:rPr>
        <w:t>
      мінез-құлықтың этикалық нормаларын сақтауға;</w:t>
      </w:r>
    </w:p>
    <w:bookmarkEnd w:id="1247"/>
    <w:bookmarkStart w:name="z1273" w:id="1248"/>
    <w:p>
      <w:pPr>
        <w:spacing w:after="0"/>
        <w:ind w:left="0"/>
        <w:jc w:val="both"/>
      </w:pPr>
      <w:r>
        <w:rPr>
          <w:rFonts w:ascii="Times New Roman"/>
          <w:b w:val="false"/>
          <w:i w:val="false"/>
          <w:color w:val="000000"/>
          <w:sz w:val="28"/>
        </w:rPr>
        <w:t>
      өз құзыретіне сәйкес адамның және азаматтың, қоғам мен мемлекеттің құқықтарын, бостандықтары мен заңды мүдделерін қорғауға;</w:t>
      </w:r>
    </w:p>
    <w:bookmarkEnd w:id="1248"/>
    <w:bookmarkStart w:name="z1274" w:id="1249"/>
    <w:p>
      <w:pPr>
        <w:spacing w:after="0"/>
        <w:ind w:left="0"/>
        <w:jc w:val="both"/>
      </w:pPr>
      <w:r>
        <w:rPr>
          <w:rFonts w:ascii="Times New Roman"/>
          <w:b w:val="false"/>
          <w:i w:val="false"/>
          <w:color w:val="000000"/>
          <w:sz w:val="28"/>
        </w:rPr>
        <w:t>
      заңнамада көзделген шектерде жеке және заңды тұлғаларға олардың жолданымдарын қарауға байланысты құжаттар мен материалдарды таныстыруға ұсынуға;</w:t>
      </w:r>
    </w:p>
    <w:bookmarkEnd w:id="1249"/>
    <w:bookmarkStart w:name="z1275" w:id="1250"/>
    <w:p>
      <w:pPr>
        <w:spacing w:after="0"/>
        <w:ind w:left="0"/>
        <w:jc w:val="both"/>
      </w:pPr>
      <w:r>
        <w:rPr>
          <w:rFonts w:ascii="Times New Roman"/>
          <w:b w:val="false"/>
          <w:i w:val="false"/>
          <w:color w:val="000000"/>
          <w:sz w:val="28"/>
        </w:rPr>
        <w:t>
      заңдылықтың бұзылуына ықпал ететін себептер мен жағдайлардың алдын алу және оларды анықтау, сондай-ақ кінәлі адамдарды жауаптылыққа тарту үшін заңда белгіленген тәртіппен прокурорлық ден қою актілерін және прокурорлық қадағалау актілерін қабылдауға;</w:t>
      </w:r>
    </w:p>
    <w:bookmarkEnd w:id="1250"/>
    <w:bookmarkStart w:name="z1276" w:id="1251"/>
    <w:p>
      <w:pPr>
        <w:spacing w:after="0"/>
        <w:ind w:left="0"/>
        <w:jc w:val="both"/>
      </w:pPr>
      <w:r>
        <w:rPr>
          <w:rFonts w:ascii="Times New Roman"/>
          <w:b w:val="false"/>
          <w:i w:val="false"/>
          <w:color w:val="000000"/>
          <w:sz w:val="28"/>
        </w:rPr>
        <w:t>
      тексерілетін субъектілердің қалыпты жұмыс істеуіне кедергі келтіретін әрекеттерге (әрекетсіздікке) және актілер қабылдауға жол бермеуге;</w:t>
      </w:r>
    </w:p>
    <w:bookmarkEnd w:id="1251"/>
    <w:bookmarkStart w:name="z1277" w:id="1252"/>
    <w:p>
      <w:pPr>
        <w:spacing w:after="0"/>
        <w:ind w:left="0"/>
        <w:jc w:val="both"/>
      </w:pPr>
      <w:r>
        <w:rPr>
          <w:rFonts w:ascii="Times New Roman"/>
          <w:b w:val="false"/>
          <w:i w:val="false"/>
          <w:color w:val="000000"/>
          <w:sz w:val="28"/>
        </w:rPr>
        <w:t>
      тексеріс барысында алынған құжаттар мен мәліметтердің сақталуын, мемлекеттік құпиялар және заңмен қорғалатын өзге де құпия туралы заңнама талаптарының сақталуын қамтамасыз етуге;</w:t>
      </w:r>
    </w:p>
    <w:bookmarkEnd w:id="1252"/>
    <w:bookmarkStart w:name="z1278" w:id="1253"/>
    <w:p>
      <w:pPr>
        <w:spacing w:after="0"/>
        <w:ind w:left="0"/>
        <w:jc w:val="both"/>
      </w:pPr>
      <w:r>
        <w:rPr>
          <w:rFonts w:ascii="Times New Roman"/>
          <w:b w:val="false"/>
          <w:i w:val="false"/>
          <w:color w:val="000000"/>
          <w:sz w:val="28"/>
        </w:rPr>
        <w:t>
      заңсыз ұсталған және бас бостандығынан айыру орындарында, арнаулы мекемелерде, мәжбүрлеу сипатындағы шараларды орындайтын мекемелерде, қызметтік үй-жайларда заңсыз ұсталатын адамдарды дереу босатуға;</w:t>
      </w:r>
    </w:p>
    <w:bookmarkEnd w:id="1253"/>
    <w:bookmarkStart w:name="z1279" w:id="1254"/>
    <w:p>
      <w:pPr>
        <w:spacing w:after="0"/>
        <w:ind w:left="0"/>
        <w:jc w:val="both"/>
      </w:pPr>
      <w:r>
        <w:rPr>
          <w:rFonts w:ascii="Times New Roman"/>
          <w:b w:val="false"/>
          <w:i w:val="false"/>
          <w:color w:val="000000"/>
          <w:sz w:val="28"/>
        </w:rPr>
        <w:t>
      халықтың сенімін арттыру басымдығымен өз қызметін жетілдіруге;</w:t>
      </w:r>
    </w:p>
    <w:bookmarkEnd w:id="1254"/>
    <w:bookmarkStart w:name="z1280" w:id="1255"/>
    <w:p>
      <w:pPr>
        <w:spacing w:after="0"/>
        <w:ind w:left="0"/>
        <w:jc w:val="both"/>
      </w:pPr>
      <w:r>
        <w:rPr>
          <w:rFonts w:ascii="Times New Roman"/>
          <w:b w:val="false"/>
          <w:i w:val="false"/>
          <w:color w:val="000000"/>
          <w:sz w:val="28"/>
        </w:rPr>
        <w:t>
      заңмен көзделген өзге де міндеттерді орындауға міндетті.</w:t>
      </w:r>
    </w:p>
    <w:bookmarkEnd w:id="1255"/>
    <w:bookmarkStart w:name="z1281" w:id="1256"/>
    <w:p>
      <w:pPr>
        <w:spacing w:after="0"/>
        <w:ind w:left="0"/>
        <w:jc w:val="both"/>
      </w:pPr>
      <w:r>
        <w:rPr>
          <w:rFonts w:ascii="Times New Roman"/>
          <w:b w:val="false"/>
          <w:i w:val="false"/>
          <w:color w:val="000000"/>
          <w:sz w:val="28"/>
        </w:rPr>
        <w:t>
      15. Функциялары:</w:t>
      </w:r>
    </w:p>
    <w:bookmarkEnd w:id="1256"/>
    <w:bookmarkStart w:name="z1282" w:id="1257"/>
    <w:p>
      <w:pPr>
        <w:spacing w:after="0"/>
        <w:ind w:left="0"/>
        <w:jc w:val="both"/>
      </w:pPr>
      <w:r>
        <w:rPr>
          <w:rFonts w:ascii="Times New Roman"/>
          <w:b w:val="false"/>
          <w:i w:val="false"/>
          <w:color w:val="000000"/>
          <w:sz w:val="28"/>
        </w:rPr>
        <w:t>
      1) заңда белгіленген шекте және тәртіппен заңдылыққа жоғары қадағалауды жүзеге асырады:</w:t>
      </w:r>
    </w:p>
    <w:bookmarkEnd w:id="1257"/>
    <w:bookmarkStart w:name="z1283" w:id="1258"/>
    <w:p>
      <w:pPr>
        <w:spacing w:after="0"/>
        <w:ind w:left="0"/>
        <w:jc w:val="both"/>
      </w:pPr>
      <w:r>
        <w:rPr>
          <w:rFonts w:ascii="Times New Roman"/>
          <w:b w:val="false"/>
          <w:i w:val="false"/>
          <w:color w:val="000000"/>
          <w:sz w:val="28"/>
        </w:rPr>
        <w:t>
      мемлекеттік, жергілікті өкілді, атқарушы органдардың, жергілікті өзін-өзі басқару органдары мен олардың лауазымды адамдарының, меншік нысанына қарамастан, өзге де ұйымдардың қызметін, сондай-ақ олар қабылдайтын актілер мен шешімдерді айқындайды;</w:t>
      </w:r>
    </w:p>
    <w:bookmarkEnd w:id="1258"/>
    <w:bookmarkStart w:name="z1284" w:id="1259"/>
    <w:p>
      <w:pPr>
        <w:spacing w:after="0"/>
        <w:ind w:left="0"/>
        <w:jc w:val="both"/>
      </w:pPr>
      <w:r>
        <w:rPr>
          <w:rFonts w:ascii="Times New Roman"/>
          <w:b w:val="false"/>
          <w:i w:val="false"/>
          <w:color w:val="000000"/>
          <w:sz w:val="28"/>
        </w:rPr>
        <w:t>
      атқарушылық іс жүргізу және әкімшілік құқық бұзушылық туралы істер бойынша іс жүргізу;</w:t>
      </w:r>
    </w:p>
    <w:bookmarkEnd w:id="1259"/>
    <w:bookmarkStart w:name="z1285" w:id="1260"/>
    <w:p>
      <w:pPr>
        <w:spacing w:after="0"/>
        <w:ind w:left="0"/>
        <w:jc w:val="both"/>
      </w:pPr>
      <w:r>
        <w:rPr>
          <w:rFonts w:ascii="Times New Roman"/>
          <w:b w:val="false"/>
          <w:i w:val="false"/>
          <w:color w:val="000000"/>
          <w:sz w:val="28"/>
        </w:rPr>
        <w:t>
      құқық қорғау және арнаулы мемлекеттік органдардың: сотқа дейінгі тергеп-тексеру, жедел-іздестіру және қарсы барлау қызметі; қылмыстық жазаларды орындау және мемлекеттік мәжбүрлеудің өзге де шараларын қолдану; Қазақстан Республикасының халықаралық шарттарын сақтау салаларындағы қызметі туралы;</w:t>
      </w:r>
    </w:p>
    <w:bookmarkEnd w:id="1260"/>
    <w:bookmarkStart w:name="z1286" w:id="1261"/>
    <w:p>
      <w:pPr>
        <w:spacing w:after="0"/>
        <w:ind w:left="0"/>
        <w:jc w:val="both"/>
      </w:pPr>
      <w:r>
        <w:rPr>
          <w:rFonts w:ascii="Times New Roman"/>
          <w:b w:val="false"/>
          <w:i w:val="false"/>
          <w:color w:val="000000"/>
          <w:sz w:val="28"/>
        </w:rPr>
        <w:t>
      заңмен айқындалатын өзге де бағыттар бойынша;</w:t>
      </w:r>
    </w:p>
    <w:bookmarkEnd w:id="1261"/>
    <w:bookmarkStart w:name="z1287" w:id="1262"/>
    <w:p>
      <w:pPr>
        <w:spacing w:after="0"/>
        <w:ind w:left="0"/>
        <w:jc w:val="both"/>
      </w:pPr>
      <w:r>
        <w:rPr>
          <w:rFonts w:ascii="Times New Roman"/>
          <w:b w:val="false"/>
          <w:i w:val="false"/>
          <w:color w:val="000000"/>
          <w:sz w:val="28"/>
        </w:rPr>
        <w:t>
      2) қылмыстық-процестік, азаматтық процестік, әкімшілік рәсімдік-процестік заңнамада және әкімшілік құқық бұзушылық туралы заңнамада көзделген негіздерде және тәртіппен сотта мемлекет мүдделерін білдіру болып табылады;</w:t>
      </w:r>
    </w:p>
    <w:bookmarkEnd w:id="1262"/>
    <w:bookmarkStart w:name="z1288" w:id="1263"/>
    <w:p>
      <w:pPr>
        <w:spacing w:after="0"/>
        <w:ind w:left="0"/>
        <w:jc w:val="both"/>
      </w:pPr>
      <w:r>
        <w:rPr>
          <w:rFonts w:ascii="Times New Roman"/>
          <w:b w:val="false"/>
          <w:i w:val="false"/>
          <w:color w:val="000000"/>
          <w:sz w:val="28"/>
        </w:rPr>
        <w:t>
      3) қылмыстық, қылмыстық іс жүргізу заңнамасына сәйкес мемлекет атынан қылмыстық қудалауды жүзеге асыру;</w:t>
      </w:r>
    </w:p>
    <w:bookmarkEnd w:id="1263"/>
    <w:bookmarkStart w:name="z1289" w:id="1264"/>
    <w:p>
      <w:pPr>
        <w:spacing w:after="0"/>
        <w:ind w:left="0"/>
        <w:jc w:val="both"/>
      </w:pPr>
      <w:r>
        <w:rPr>
          <w:rFonts w:ascii="Times New Roman"/>
          <w:b w:val="false"/>
          <w:i w:val="false"/>
          <w:color w:val="000000"/>
          <w:sz w:val="28"/>
        </w:rPr>
        <w:t>
      4) құқық қорғау органдарының және өзге де мемлекеттік органдардың өзара іс-қимылын, өзара ақпарат алмасуды және ортақ міндеттерді іске асыру кезінде олардың әрекеттерінің келісілуін қамтамасыз ету мақсатында Заңдылықты, құқықтық тәртіпті және қылмысқа қарсы күресті қамтамасыз ету жөніндегі қызметті үйлестіру;</w:t>
      </w:r>
    </w:p>
    <w:bookmarkEnd w:id="1264"/>
    <w:bookmarkStart w:name="z1290" w:id="1265"/>
    <w:p>
      <w:pPr>
        <w:spacing w:after="0"/>
        <w:ind w:left="0"/>
        <w:jc w:val="both"/>
      </w:pPr>
      <w:r>
        <w:rPr>
          <w:rFonts w:ascii="Times New Roman"/>
          <w:b w:val="false"/>
          <w:i w:val="false"/>
          <w:color w:val="000000"/>
          <w:sz w:val="28"/>
        </w:rPr>
        <w:t>
      5) Қазақстан Республикасының заңнамасында көзделген өзге де функциялар.</w:t>
      </w:r>
    </w:p>
    <w:bookmarkEnd w:id="1265"/>
    <w:bookmarkStart w:name="z1291" w:id="1266"/>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1266"/>
    <w:bookmarkStart w:name="z1292" w:id="1267"/>
    <w:p>
      <w:pPr>
        <w:spacing w:after="0"/>
        <w:ind w:left="0"/>
        <w:jc w:val="both"/>
      </w:pPr>
      <w:r>
        <w:rPr>
          <w:rFonts w:ascii="Times New Roman"/>
          <w:b w:val="false"/>
          <w:i w:val="false"/>
          <w:color w:val="000000"/>
          <w:sz w:val="28"/>
        </w:rPr>
        <w:t>
      16. Маңғыстау облысының прокуратурасына басшылықты Маңғыстау облысының прокуроры жүзеге асырады, ол Маңғыстау облысының прокуратурасына жүктелген міндеттердің орындалуына және оның өз өкілеттіктерін жүзеге асыруына дербес жауапты болады.</w:t>
      </w:r>
    </w:p>
    <w:bookmarkEnd w:id="1267"/>
    <w:bookmarkStart w:name="z1293" w:id="1268"/>
    <w:p>
      <w:pPr>
        <w:spacing w:after="0"/>
        <w:ind w:left="0"/>
        <w:jc w:val="both"/>
      </w:pPr>
      <w:r>
        <w:rPr>
          <w:rFonts w:ascii="Times New Roman"/>
          <w:b w:val="false"/>
          <w:i w:val="false"/>
          <w:color w:val="000000"/>
          <w:sz w:val="28"/>
        </w:rPr>
        <w:t>
      17. Маңғыстау облысының прокуроры Қазақстан Республикасының заңнамасына сәйкес қызметке тағайындалады және қызметтен босатылады.</w:t>
      </w:r>
    </w:p>
    <w:bookmarkEnd w:id="1268"/>
    <w:bookmarkStart w:name="z1294" w:id="1269"/>
    <w:p>
      <w:pPr>
        <w:spacing w:after="0"/>
        <w:ind w:left="0"/>
        <w:jc w:val="both"/>
      </w:pPr>
      <w:r>
        <w:rPr>
          <w:rFonts w:ascii="Times New Roman"/>
          <w:b w:val="false"/>
          <w:i w:val="false"/>
          <w:color w:val="000000"/>
          <w:sz w:val="28"/>
        </w:rPr>
        <w:t>
      18. Маңғыстау облыс прокурорының Қазақстан Республикасының заңнамасына сәйкес қызметке тағайындалатын және қызметтен босатылатын орынбасарлары болады.</w:t>
      </w:r>
    </w:p>
    <w:bookmarkEnd w:id="1269"/>
    <w:bookmarkStart w:name="z1295" w:id="1270"/>
    <w:p>
      <w:pPr>
        <w:spacing w:after="0"/>
        <w:ind w:left="0"/>
        <w:jc w:val="both"/>
      </w:pPr>
      <w:r>
        <w:rPr>
          <w:rFonts w:ascii="Times New Roman"/>
          <w:b w:val="false"/>
          <w:i w:val="false"/>
          <w:color w:val="000000"/>
          <w:sz w:val="28"/>
        </w:rPr>
        <w:t>
      19. Маңғыстау облысы прокурорының өкілеттігі:</w:t>
      </w:r>
    </w:p>
    <w:bookmarkEnd w:id="1270"/>
    <w:bookmarkStart w:name="z1296" w:id="1271"/>
    <w:p>
      <w:pPr>
        <w:spacing w:after="0"/>
        <w:ind w:left="0"/>
        <w:jc w:val="both"/>
      </w:pPr>
      <w:r>
        <w:rPr>
          <w:rFonts w:ascii="Times New Roman"/>
          <w:b w:val="false"/>
          <w:i w:val="false"/>
          <w:color w:val="000000"/>
          <w:sz w:val="28"/>
        </w:rPr>
        <w:t>
      1) Маңғыстау облысы прокуратурасының жұмысын ұйымдастырады, оның қызметіне және төмен тұрған прокуратуралардың қызметіне басшылық етеді;</w:t>
      </w:r>
    </w:p>
    <w:bookmarkEnd w:id="1271"/>
    <w:bookmarkStart w:name="z1297" w:id="1272"/>
    <w:p>
      <w:pPr>
        <w:spacing w:after="0"/>
        <w:ind w:left="0"/>
        <w:jc w:val="both"/>
      </w:pPr>
      <w:r>
        <w:rPr>
          <w:rFonts w:ascii="Times New Roman"/>
          <w:b w:val="false"/>
          <w:i w:val="false"/>
          <w:color w:val="000000"/>
          <w:sz w:val="28"/>
        </w:rPr>
        <w:t>
      2) Маңғыстау облысының Заңдылықты, құқықтық тәртіпті және қылмысқа қарсы күресті қамтамасыз ету жөніндегі үйлестіру кеңесін басқарады;</w:t>
      </w:r>
    </w:p>
    <w:bookmarkEnd w:id="1272"/>
    <w:bookmarkStart w:name="z1298" w:id="1273"/>
    <w:p>
      <w:pPr>
        <w:spacing w:after="0"/>
        <w:ind w:left="0"/>
        <w:jc w:val="both"/>
      </w:pPr>
      <w:r>
        <w:rPr>
          <w:rFonts w:ascii="Times New Roman"/>
          <w:b w:val="false"/>
          <w:i w:val="false"/>
          <w:color w:val="000000"/>
          <w:sz w:val="28"/>
        </w:rPr>
        <w:t>
      3) Маңғыстау облысы прокуратурасының атынан сенімхатсыз әрекет етеді;</w:t>
      </w:r>
    </w:p>
    <w:bookmarkEnd w:id="1273"/>
    <w:bookmarkStart w:name="z1299" w:id="1274"/>
    <w:p>
      <w:pPr>
        <w:spacing w:after="0"/>
        <w:ind w:left="0"/>
        <w:jc w:val="both"/>
      </w:pPr>
      <w:r>
        <w:rPr>
          <w:rFonts w:ascii="Times New Roman"/>
          <w:b w:val="false"/>
          <w:i w:val="false"/>
          <w:color w:val="000000"/>
          <w:sz w:val="28"/>
        </w:rPr>
        <w:t>
      4) басқа мемлекеттік органдармен, сондай-ақ өзге де ұйымдармен өзара қарым-қатынаста Маңғыстау облысының прокуратурасын білдіреді;</w:t>
      </w:r>
    </w:p>
    <w:bookmarkEnd w:id="1274"/>
    <w:bookmarkStart w:name="z1300" w:id="1275"/>
    <w:p>
      <w:pPr>
        <w:spacing w:after="0"/>
        <w:ind w:left="0"/>
        <w:jc w:val="both"/>
      </w:pPr>
      <w:r>
        <w:rPr>
          <w:rFonts w:ascii="Times New Roman"/>
          <w:b w:val="false"/>
          <w:i w:val="false"/>
          <w:color w:val="000000"/>
          <w:sz w:val="28"/>
        </w:rPr>
        <w:t>
      5) барлық бағынысты қызметкерлер мен жұмыскерлер үшін міндетті бұйрықтар, өкімдер шығарады;</w:t>
      </w:r>
    </w:p>
    <w:bookmarkEnd w:id="1275"/>
    <w:bookmarkStart w:name="z1301" w:id="1276"/>
    <w:p>
      <w:pPr>
        <w:spacing w:after="0"/>
        <w:ind w:left="0"/>
        <w:jc w:val="both"/>
      </w:pPr>
      <w:r>
        <w:rPr>
          <w:rFonts w:ascii="Times New Roman"/>
          <w:b w:val="false"/>
          <w:i w:val="false"/>
          <w:color w:val="000000"/>
          <w:sz w:val="28"/>
        </w:rPr>
        <w:t>
      6) өзінің құзыретіне жатқызылған басқа да мәселелер бойынша шешімдер қабылдайды.</w:t>
      </w:r>
    </w:p>
    <w:bookmarkEnd w:id="1276"/>
    <w:bookmarkStart w:name="z1302" w:id="1277"/>
    <w:p>
      <w:pPr>
        <w:spacing w:after="0"/>
        <w:ind w:left="0"/>
        <w:jc w:val="both"/>
      </w:pPr>
      <w:r>
        <w:rPr>
          <w:rFonts w:ascii="Times New Roman"/>
          <w:b w:val="false"/>
          <w:i w:val="false"/>
          <w:color w:val="000000"/>
          <w:sz w:val="28"/>
        </w:rPr>
        <w:t>
      Маңғыстау облысы прокурорының өкілеттіктерін орындауды ол болмаған кезеңде қолданыстағы заңнамаға сәйкес оны алмастыратын тұлға жүзеге асырады.</w:t>
      </w:r>
    </w:p>
    <w:bookmarkEnd w:id="1277"/>
    <w:bookmarkStart w:name="z1303" w:id="1278"/>
    <w:p>
      <w:pPr>
        <w:spacing w:after="0"/>
        <w:ind w:left="0"/>
        <w:jc w:val="both"/>
      </w:pPr>
      <w:r>
        <w:rPr>
          <w:rFonts w:ascii="Times New Roman"/>
          <w:b w:val="false"/>
          <w:i w:val="false"/>
          <w:color w:val="000000"/>
          <w:sz w:val="28"/>
        </w:rPr>
        <w:t>
      20. Маңғыстау облысы прокуроры өз орынбасарларының өкілеттіктерін қолданыстағы заңнамаға сәйкес белгілейді.</w:t>
      </w:r>
    </w:p>
    <w:bookmarkEnd w:id="1278"/>
    <w:bookmarkStart w:name="z1304" w:id="1279"/>
    <w:p>
      <w:pPr>
        <w:spacing w:after="0"/>
        <w:ind w:left="0"/>
        <w:jc w:val="both"/>
      </w:pPr>
      <w:r>
        <w:rPr>
          <w:rFonts w:ascii="Times New Roman"/>
          <w:b w:val="false"/>
          <w:i w:val="false"/>
          <w:color w:val="000000"/>
          <w:sz w:val="28"/>
        </w:rPr>
        <w:t>
      21. Маңғыстау облыс прокуратурасының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1279"/>
    <w:bookmarkStart w:name="z1305" w:id="1280"/>
    <w:p>
      <w:pPr>
        <w:spacing w:after="0"/>
        <w:ind w:left="0"/>
        <w:jc w:val="left"/>
      </w:pPr>
      <w:r>
        <w:rPr>
          <w:rFonts w:ascii="Times New Roman"/>
          <w:b/>
          <w:i w:val="false"/>
          <w:color w:val="000000"/>
        </w:rPr>
        <w:t xml:space="preserve"> 4-тарау. Мемлекеттік органның мүлкі</w:t>
      </w:r>
    </w:p>
    <w:bookmarkEnd w:id="1280"/>
    <w:bookmarkStart w:name="z1306" w:id="1281"/>
    <w:p>
      <w:pPr>
        <w:spacing w:after="0"/>
        <w:ind w:left="0"/>
        <w:jc w:val="both"/>
      </w:pPr>
      <w:r>
        <w:rPr>
          <w:rFonts w:ascii="Times New Roman"/>
          <w:b w:val="false"/>
          <w:i w:val="false"/>
          <w:color w:val="000000"/>
          <w:sz w:val="28"/>
        </w:rPr>
        <w:t>
      22. Маңғыстау облыс прокуратурасының заңнамада көзделген жағдайларда жедел басқару құқығында оқшауланған мүлкі болуы мүмкін.</w:t>
      </w:r>
    </w:p>
    <w:bookmarkEnd w:id="1281"/>
    <w:bookmarkStart w:name="z1307" w:id="1282"/>
    <w:p>
      <w:pPr>
        <w:spacing w:after="0"/>
        <w:ind w:left="0"/>
        <w:jc w:val="both"/>
      </w:pPr>
      <w:r>
        <w:rPr>
          <w:rFonts w:ascii="Times New Roman"/>
          <w:b w:val="false"/>
          <w:i w:val="false"/>
          <w:color w:val="000000"/>
          <w:sz w:val="28"/>
        </w:rPr>
        <w:t>
      Маңғыстау облысы прокуратурасының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282"/>
    <w:bookmarkStart w:name="z1308" w:id="1283"/>
    <w:p>
      <w:pPr>
        <w:spacing w:after="0"/>
        <w:ind w:left="0"/>
        <w:jc w:val="both"/>
      </w:pPr>
      <w:r>
        <w:rPr>
          <w:rFonts w:ascii="Times New Roman"/>
          <w:b w:val="false"/>
          <w:i w:val="false"/>
          <w:color w:val="000000"/>
          <w:sz w:val="28"/>
        </w:rPr>
        <w:t>
      23. Маңғыстау облысы прокуратурасына бекітілген мүлік республикалық меншікке жатады.</w:t>
      </w:r>
    </w:p>
    <w:bookmarkEnd w:id="1283"/>
    <w:bookmarkStart w:name="z1309" w:id="1284"/>
    <w:p>
      <w:pPr>
        <w:spacing w:after="0"/>
        <w:ind w:left="0"/>
        <w:jc w:val="both"/>
      </w:pPr>
      <w:r>
        <w:rPr>
          <w:rFonts w:ascii="Times New Roman"/>
          <w:b w:val="false"/>
          <w:i w:val="false"/>
          <w:color w:val="000000"/>
          <w:sz w:val="28"/>
        </w:rPr>
        <w:t>
      24. Егер заңнамада өзгеше көзделмесе, Маңғыстау облысының прокуратурасы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84"/>
    <w:bookmarkStart w:name="z1310" w:id="1285"/>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285"/>
    <w:bookmarkStart w:name="z1311" w:id="1286"/>
    <w:p>
      <w:pPr>
        <w:spacing w:after="0"/>
        <w:ind w:left="0"/>
        <w:jc w:val="both"/>
      </w:pPr>
      <w:r>
        <w:rPr>
          <w:rFonts w:ascii="Times New Roman"/>
          <w:b w:val="false"/>
          <w:i w:val="false"/>
          <w:color w:val="000000"/>
          <w:sz w:val="28"/>
        </w:rPr>
        <w:t>
      25. Маңғыстау облысы прокуратурасын қайта ұйымдастыру және тарату Қазақстан Республикасының заңнамасына сәйкес жүзеге асырылады.</w:t>
      </w:r>
    </w:p>
    <w:bookmarkEnd w:id="12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126 бұйрығына</w:t>
            </w:r>
            <w:r>
              <w:br/>
            </w:r>
            <w:r>
              <w:rPr>
                <w:rFonts w:ascii="Times New Roman"/>
                <w:b w:val="false"/>
                <w:i w:val="false"/>
                <w:color w:val="000000"/>
                <w:sz w:val="20"/>
              </w:rPr>
              <w:t>13-қосымша</w:t>
            </w:r>
          </w:p>
        </w:tc>
      </w:tr>
    </w:tbl>
    <w:bookmarkStart w:name="z1313" w:id="1287"/>
    <w:p>
      <w:pPr>
        <w:spacing w:after="0"/>
        <w:ind w:left="0"/>
        <w:jc w:val="left"/>
      </w:pPr>
      <w:r>
        <w:rPr>
          <w:rFonts w:ascii="Times New Roman"/>
          <w:b/>
          <w:i w:val="false"/>
          <w:color w:val="000000"/>
        </w:rPr>
        <w:t xml:space="preserve"> Түркістан облысының прокуратурасы туралы </w:t>
      </w:r>
      <w:r>
        <w:br/>
      </w:r>
      <w:r>
        <w:rPr>
          <w:rFonts w:ascii="Times New Roman"/>
          <w:b/>
          <w:i w:val="false"/>
          <w:color w:val="000000"/>
        </w:rPr>
        <w:t>ЕРЕЖЕ</w:t>
      </w:r>
    </w:p>
    <w:bookmarkEnd w:id="1287"/>
    <w:bookmarkStart w:name="z1314" w:id="1288"/>
    <w:p>
      <w:pPr>
        <w:spacing w:after="0"/>
        <w:ind w:left="0"/>
        <w:jc w:val="left"/>
      </w:pPr>
      <w:r>
        <w:rPr>
          <w:rFonts w:ascii="Times New Roman"/>
          <w:b/>
          <w:i w:val="false"/>
          <w:color w:val="000000"/>
        </w:rPr>
        <w:t xml:space="preserve"> 1. Жалпы ережелер</w:t>
      </w:r>
    </w:p>
    <w:bookmarkEnd w:id="1288"/>
    <w:bookmarkStart w:name="z1315" w:id="1289"/>
    <w:p>
      <w:pPr>
        <w:spacing w:after="0"/>
        <w:ind w:left="0"/>
        <w:jc w:val="both"/>
      </w:pPr>
      <w:r>
        <w:rPr>
          <w:rFonts w:ascii="Times New Roman"/>
          <w:b w:val="false"/>
          <w:i w:val="false"/>
          <w:color w:val="000000"/>
          <w:sz w:val="28"/>
        </w:rPr>
        <w:t>
      1. "Түркістан облысының прокуратурасы" мемлекеттік мекемесі (бұдан әрі – Түркістан облысының прокуратурасы) Қазақстан Республикасы Бас прокуратурасының аумақтық органы болып табылады, мемлекет атынан заңдылықтың сақталуына заңмен белгіленген шектерде және нысандарда жоғары қадағалауды жүзеге асырады, сотта мемлекет мүддесін білдіреді және мемлекет атынан қылмыстық қудалауды жүзеге асырады.</w:t>
      </w:r>
    </w:p>
    <w:bookmarkEnd w:id="1289"/>
    <w:bookmarkStart w:name="z1316" w:id="1290"/>
    <w:p>
      <w:pPr>
        <w:spacing w:after="0"/>
        <w:ind w:left="0"/>
        <w:jc w:val="both"/>
      </w:pPr>
      <w:r>
        <w:rPr>
          <w:rFonts w:ascii="Times New Roman"/>
          <w:b w:val="false"/>
          <w:i w:val="false"/>
          <w:color w:val="000000"/>
          <w:sz w:val="28"/>
        </w:rPr>
        <w:t>
      2. Түркістан облысы прокуратурасының төмен тұрған прокуратуралары бар.</w:t>
      </w:r>
    </w:p>
    <w:bookmarkEnd w:id="1290"/>
    <w:bookmarkStart w:name="z1317" w:id="1291"/>
    <w:p>
      <w:pPr>
        <w:spacing w:after="0"/>
        <w:ind w:left="0"/>
        <w:jc w:val="both"/>
      </w:pPr>
      <w:r>
        <w:rPr>
          <w:rFonts w:ascii="Times New Roman"/>
          <w:b w:val="false"/>
          <w:i w:val="false"/>
          <w:color w:val="000000"/>
          <w:sz w:val="28"/>
        </w:rPr>
        <w:t xml:space="preserve">
      3. Түркістан облысының прокуратурасы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291"/>
    <w:bookmarkStart w:name="z1318" w:id="1292"/>
    <w:p>
      <w:pPr>
        <w:spacing w:after="0"/>
        <w:ind w:left="0"/>
        <w:jc w:val="both"/>
      </w:pPr>
      <w:r>
        <w:rPr>
          <w:rFonts w:ascii="Times New Roman"/>
          <w:b w:val="false"/>
          <w:i w:val="false"/>
          <w:color w:val="000000"/>
          <w:sz w:val="28"/>
        </w:rPr>
        <w:t>
      4. Түркістан облысының прокуратурасы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1292"/>
    <w:bookmarkStart w:name="z1319" w:id="1293"/>
    <w:p>
      <w:pPr>
        <w:spacing w:after="0"/>
        <w:ind w:left="0"/>
        <w:jc w:val="both"/>
      </w:pPr>
      <w:r>
        <w:rPr>
          <w:rFonts w:ascii="Times New Roman"/>
          <w:b w:val="false"/>
          <w:i w:val="false"/>
          <w:color w:val="000000"/>
          <w:sz w:val="28"/>
        </w:rPr>
        <w:t>
      5. Түркістан облысының прокуратурасы азаматтық-құқықтық қатынастарға өз атынан түседі.</w:t>
      </w:r>
    </w:p>
    <w:bookmarkEnd w:id="1293"/>
    <w:bookmarkStart w:name="z1320" w:id="1294"/>
    <w:p>
      <w:pPr>
        <w:spacing w:after="0"/>
        <w:ind w:left="0"/>
        <w:jc w:val="both"/>
      </w:pPr>
      <w:r>
        <w:rPr>
          <w:rFonts w:ascii="Times New Roman"/>
          <w:b w:val="false"/>
          <w:i w:val="false"/>
          <w:color w:val="000000"/>
          <w:sz w:val="28"/>
        </w:rPr>
        <w:t>
      6. Түркістан облысы прокуратурасы, егер ол Қазақстан Республикасының заңнамасына сәйкес осыған уәкілетті болса, мемлекеттің атынан азаматтық-құқықтық қатынастардың тарапы болуға құқылы.</w:t>
      </w:r>
    </w:p>
    <w:bookmarkEnd w:id="1294"/>
    <w:bookmarkStart w:name="z1321" w:id="1295"/>
    <w:p>
      <w:pPr>
        <w:spacing w:after="0"/>
        <w:ind w:left="0"/>
        <w:jc w:val="both"/>
      </w:pPr>
      <w:r>
        <w:rPr>
          <w:rFonts w:ascii="Times New Roman"/>
          <w:b w:val="false"/>
          <w:i w:val="false"/>
          <w:color w:val="000000"/>
          <w:sz w:val="28"/>
        </w:rPr>
        <w:t>
      7. Түркістан облысының прокуратурасы өз құзыретіндегі мәселелер бойынша заңнамада белгіленген тәртіппен Түркістан облысы прокурорының бұйрықтарымен және Қазақстан Республикасының заңнамасында көзделген басқа да актілермен ресімделетін шешімдер қабылдайды.</w:t>
      </w:r>
    </w:p>
    <w:bookmarkEnd w:id="1295"/>
    <w:bookmarkStart w:name="z1322" w:id="1296"/>
    <w:p>
      <w:pPr>
        <w:spacing w:after="0"/>
        <w:ind w:left="0"/>
        <w:jc w:val="both"/>
      </w:pPr>
      <w:r>
        <w:rPr>
          <w:rFonts w:ascii="Times New Roman"/>
          <w:b w:val="false"/>
          <w:i w:val="false"/>
          <w:color w:val="000000"/>
          <w:sz w:val="28"/>
        </w:rPr>
        <w:t>
      8. Түркістан облысы прокуратурасының құрылымы мен штат санының лимиті Қазақстан Республикасының қолданыстағы заңнамасына сәйкес бекітіледі.</w:t>
      </w:r>
    </w:p>
    <w:bookmarkEnd w:id="1296"/>
    <w:bookmarkStart w:name="z1323" w:id="1297"/>
    <w:p>
      <w:pPr>
        <w:spacing w:after="0"/>
        <w:ind w:left="0"/>
        <w:jc w:val="both"/>
      </w:pPr>
      <w:r>
        <w:rPr>
          <w:rFonts w:ascii="Times New Roman"/>
          <w:b w:val="false"/>
          <w:i w:val="false"/>
          <w:color w:val="000000"/>
          <w:sz w:val="28"/>
        </w:rPr>
        <w:t>
      9. Заңды тұлғаның орналасқан жері: Қазақстан Республикасы, Түркістан облысы, Түркістан қаласы, Байбұрт көшесі, 2.</w:t>
      </w:r>
    </w:p>
    <w:bookmarkEnd w:id="1297"/>
    <w:bookmarkStart w:name="z1324" w:id="1298"/>
    <w:p>
      <w:pPr>
        <w:spacing w:after="0"/>
        <w:ind w:left="0"/>
        <w:jc w:val="both"/>
      </w:pPr>
      <w:r>
        <w:rPr>
          <w:rFonts w:ascii="Times New Roman"/>
          <w:b w:val="false"/>
          <w:i w:val="false"/>
          <w:color w:val="000000"/>
          <w:sz w:val="28"/>
        </w:rPr>
        <w:t>
      10. Осы Ереже Түркістан облысы прокуратурасының құрылтай құжаты болып табылады.</w:t>
      </w:r>
    </w:p>
    <w:bookmarkEnd w:id="1298"/>
    <w:bookmarkStart w:name="z1325" w:id="1299"/>
    <w:p>
      <w:pPr>
        <w:spacing w:after="0"/>
        <w:ind w:left="0"/>
        <w:jc w:val="both"/>
      </w:pPr>
      <w:r>
        <w:rPr>
          <w:rFonts w:ascii="Times New Roman"/>
          <w:b w:val="false"/>
          <w:i w:val="false"/>
          <w:color w:val="000000"/>
          <w:sz w:val="28"/>
        </w:rPr>
        <w:t>
      11. Түркістан облысы прокуратурасының қызметін қаржыландыру республикалық бюджеттен жүзеге асырылады.</w:t>
      </w:r>
    </w:p>
    <w:bookmarkEnd w:id="1299"/>
    <w:bookmarkStart w:name="z1326" w:id="1300"/>
    <w:p>
      <w:pPr>
        <w:spacing w:after="0"/>
        <w:ind w:left="0"/>
        <w:jc w:val="both"/>
      </w:pPr>
      <w:r>
        <w:rPr>
          <w:rFonts w:ascii="Times New Roman"/>
          <w:b w:val="false"/>
          <w:i w:val="false"/>
          <w:color w:val="000000"/>
          <w:sz w:val="28"/>
        </w:rPr>
        <w:t>
      12. Түркістан облысының прокуратурасына кәсіпкерлік субъектілерімен Түркістан облысы прокуратурасының өкілеттігі болып табылатын міндеттерді орындау тұрғысында шарттық қатынастарға түсуге тыйым салынады.</w:t>
      </w:r>
    </w:p>
    <w:bookmarkEnd w:id="1300"/>
    <w:bookmarkStart w:name="z1327" w:id="1301"/>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301"/>
    <w:bookmarkStart w:name="z1328" w:id="1302"/>
    <w:p>
      <w:pPr>
        <w:spacing w:after="0"/>
        <w:ind w:left="0"/>
        <w:jc w:val="both"/>
      </w:pPr>
      <w:r>
        <w:rPr>
          <w:rFonts w:ascii="Times New Roman"/>
          <w:b w:val="false"/>
          <w:i w:val="false"/>
          <w:color w:val="000000"/>
          <w:sz w:val="28"/>
        </w:rPr>
        <w:t>
      13. Міндеттері:</w:t>
      </w:r>
    </w:p>
    <w:bookmarkEnd w:id="1302"/>
    <w:bookmarkStart w:name="z1329" w:id="1303"/>
    <w:p>
      <w:pPr>
        <w:spacing w:after="0"/>
        <w:ind w:left="0"/>
        <w:jc w:val="both"/>
      </w:pPr>
      <w:r>
        <w:rPr>
          <w:rFonts w:ascii="Times New Roman"/>
          <w:b w:val="false"/>
          <w:i w:val="false"/>
          <w:color w:val="000000"/>
          <w:sz w:val="28"/>
        </w:rPr>
        <w:t>
      заңмен белгіленген шектерде:</w:t>
      </w:r>
    </w:p>
    <w:bookmarkEnd w:id="1303"/>
    <w:bookmarkStart w:name="z1330" w:id="1304"/>
    <w:p>
      <w:pPr>
        <w:spacing w:after="0"/>
        <w:ind w:left="0"/>
        <w:jc w:val="both"/>
      </w:pPr>
      <w:r>
        <w:rPr>
          <w:rFonts w:ascii="Times New Roman"/>
          <w:b w:val="false"/>
          <w:i w:val="false"/>
          <w:color w:val="000000"/>
          <w:sz w:val="28"/>
        </w:rPr>
        <w:t>
      адамның және азаматтың құқықтары мен бостандықтарын, заңды тұлғалардың, қоғам мен мемлекеттің заңды мүдделерін қорғау және қалпына келтіреді;</w:t>
      </w:r>
    </w:p>
    <w:bookmarkEnd w:id="1304"/>
    <w:bookmarkStart w:name="z1331" w:id="1305"/>
    <w:p>
      <w:pPr>
        <w:spacing w:after="0"/>
        <w:ind w:left="0"/>
        <w:jc w:val="both"/>
      </w:pPr>
      <w:r>
        <w:rPr>
          <w:rFonts w:ascii="Times New Roman"/>
          <w:b w:val="false"/>
          <w:i w:val="false"/>
          <w:color w:val="000000"/>
          <w:sz w:val="28"/>
        </w:rPr>
        <w:t>
      заңдылықтың бұзылуын, оған ықпал ететін себептер мен жағдайларды, сондай-ақ олардың салдарларын анықтайды және жояды;</w:t>
      </w:r>
    </w:p>
    <w:bookmarkEnd w:id="1305"/>
    <w:bookmarkStart w:name="z1332" w:id="1306"/>
    <w:p>
      <w:pPr>
        <w:spacing w:after="0"/>
        <w:ind w:left="0"/>
        <w:jc w:val="both"/>
      </w:pPr>
      <w:r>
        <w:rPr>
          <w:rFonts w:ascii="Times New Roman"/>
          <w:b w:val="false"/>
          <w:i w:val="false"/>
          <w:color w:val="000000"/>
          <w:sz w:val="28"/>
        </w:rPr>
        <w:t>
      құқық қорғау және өзге де мемлекеттік органдардың заңдылықты, құқықтық тәртіпті және қылмысқа қарсы күресті қамтамасыз ету жөніндегі қызметін үйлестіреді;</w:t>
      </w:r>
    </w:p>
    <w:bookmarkEnd w:id="1306"/>
    <w:bookmarkStart w:name="z1333" w:id="1307"/>
    <w:p>
      <w:pPr>
        <w:spacing w:after="0"/>
        <w:ind w:left="0"/>
        <w:jc w:val="both"/>
      </w:pPr>
      <w:r>
        <w:rPr>
          <w:rFonts w:ascii="Times New Roman"/>
          <w:b w:val="false"/>
          <w:i w:val="false"/>
          <w:color w:val="000000"/>
          <w:sz w:val="28"/>
        </w:rPr>
        <w:t>
      заңмен және Қазақстан Республикасы Президентінің актілерімен айқындалатын өзге де міндеттерді орындайды.</w:t>
      </w:r>
    </w:p>
    <w:bookmarkEnd w:id="1307"/>
    <w:bookmarkStart w:name="z1334" w:id="1308"/>
    <w:p>
      <w:pPr>
        <w:spacing w:after="0"/>
        <w:ind w:left="0"/>
        <w:jc w:val="both"/>
      </w:pPr>
      <w:r>
        <w:rPr>
          <w:rFonts w:ascii="Times New Roman"/>
          <w:b w:val="false"/>
          <w:i w:val="false"/>
          <w:color w:val="000000"/>
          <w:sz w:val="28"/>
        </w:rPr>
        <w:t>
      14. Өкілеттіктері:</w:t>
      </w:r>
    </w:p>
    <w:bookmarkEnd w:id="1308"/>
    <w:bookmarkStart w:name="z1335" w:id="1309"/>
    <w:p>
      <w:pPr>
        <w:spacing w:after="0"/>
        <w:ind w:left="0"/>
        <w:jc w:val="both"/>
      </w:pPr>
      <w:r>
        <w:rPr>
          <w:rFonts w:ascii="Times New Roman"/>
          <w:b w:val="false"/>
          <w:i w:val="false"/>
          <w:color w:val="000000"/>
          <w:sz w:val="28"/>
        </w:rPr>
        <w:t>
      1) құқықтары:</w:t>
      </w:r>
    </w:p>
    <w:bookmarkEnd w:id="1309"/>
    <w:bookmarkStart w:name="z1336" w:id="1310"/>
    <w:p>
      <w:pPr>
        <w:spacing w:after="0"/>
        <w:ind w:left="0"/>
        <w:jc w:val="both"/>
      </w:pPr>
      <w:r>
        <w:rPr>
          <w:rFonts w:ascii="Times New Roman"/>
          <w:b w:val="false"/>
          <w:i w:val="false"/>
          <w:color w:val="000000"/>
          <w:sz w:val="28"/>
        </w:rPr>
        <w:t>
      қылмыстық-процестік заңда белгіленген негіздер мен тәртіп бойынша іс-әрекеттерді жүзеге асыруға және процестік шешімдер қабылдауға;</w:t>
      </w:r>
    </w:p>
    <w:bookmarkEnd w:id="1310"/>
    <w:bookmarkStart w:name="z1337" w:id="1311"/>
    <w:p>
      <w:pPr>
        <w:spacing w:after="0"/>
        <w:ind w:left="0"/>
        <w:jc w:val="both"/>
      </w:pPr>
      <w:r>
        <w:rPr>
          <w:rFonts w:ascii="Times New Roman"/>
          <w:b w:val="false"/>
          <w:i w:val="false"/>
          <w:color w:val="000000"/>
          <w:sz w:val="28"/>
        </w:rPr>
        <w:t>
      заңнамада көзделген жағдайларда және тәртіппен жедел-іздестіру қызметінің материалдарын, әкімшілік құқық бұзушылық туралы істерді талап етуге, басшылардан және басқа да лауазымды адамдардан қажетті құжаттарды, материалдарды, статистикалық ақпаратты және заңдылықтың жай-күйі және оны қамтамасыз ету бойынша қолданылатын шаралар туралы өзге де мәліметтерді алуға;</w:t>
      </w:r>
    </w:p>
    <w:bookmarkEnd w:id="1311"/>
    <w:bookmarkStart w:name="z1338" w:id="1312"/>
    <w:p>
      <w:pPr>
        <w:spacing w:after="0"/>
        <w:ind w:left="0"/>
        <w:jc w:val="both"/>
      </w:pPr>
      <w:r>
        <w:rPr>
          <w:rFonts w:ascii="Times New Roman"/>
          <w:b w:val="false"/>
          <w:i w:val="false"/>
          <w:color w:val="000000"/>
          <w:sz w:val="28"/>
        </w:rPr>
        <w:t>
      заңда белгіленген негіздер мен тәртіп бойынша сот отырысына қатысуға және іс бойынша қорытынды беруге, соттан сот істерін сұратуға, сот актілерін қайта қарау туралы өтінішхаттар келтіруге;</w:t>
      </w:r>
    </w:p>
    <w:bookmarkEnd w:id="1312"/>
    <w:bookmarkStart w:name="z1339" w:id="1313"/>
    <w:p>
      <w:pPr>
        <w:spacing w:after="0"/>
        <w:ind w:left="0"/>
        <w:jc w:val="both"/>
      </w:pPr>
      <w:r>
        <w:rPr>
          <w:rFonts w:ascii="Times New Roman"/>
          <w:b w:val="false"/>
          <w:i w:val="false"/>
          <w:color w:val="000000"/>
          <w:sz w:val="28"/>
        </w:rPr>
        <w:t>
      заңда көзделген тәртіппен тексерістер жүргізуге, оларға қатысу және қорытындылар беру үшін мамандар тартуға, сондай-ақ қауіпсіздікті және қадағалау қызметін қамтамасыз ету үшін тексерістерді жүзеге асыруға басқа да құқық қорғау органдарының қызметкерлерін тартуға;</w:t>
      </w:r>
    </w:p>
    <w:bookmarkEnd w:id="1313"/>
    <w:bookmarkStart w:name="z1340" w:id="1314"/>
    <w:p>
      <w:pPr>
        <w:spacing w:after="0"/>
        <w:ind w:left="0"/>
        <w:jc w:val="both"/>
      </w:pPr>
      <w:r>
        <w:rPr>
          <w:rFonts w:ascii="Times New Roman"/>
          <w:b w:val="false"/>
          <w:i w:val="false"/>
          <w:color w:val="000000"/>
          <w:sz w:val="28"/>
        </w:rPr>
        <w:t>
      сараптамалар тағайындауға, уәкілетті органдардан прокуратураға келіп түскен материалдар, жолданымдар бойынша тексерістер жүргізілуін талап етуге және олардың нәтижелері туралы хабарлауға міндеттеуге;</w:t>
      </w:r>
    </w:p>
    <w:bookmarkEnd w:id="1314"/>
    <w:bookmarkStart w:name="z1341" w:id="1315"/>
    <w:p>
      <w:pPr>
        <w:spacing w:after="0"/>
        <w:ind w:left="0"/>
        <w:jc w:val="both"/>
      </w:pPr>
      <w:r>
        <w:rPr>
          <w:rFonts w:ascii="Times New Roman"/>
          <w:b w:val="false"/>
          <w:i w:val="false"/>
          <w:color w:val="000000"/>
          <w:sz w:val="28"/>
        </w:rPr>
        <w:t>
      заңнамада белгіленген негіздер мен тәртіп бойынша құқық қорғау, арнаулы мемлекеттік және өзге де органдардың ақпарат алмасу жүйесімен интеграцияланған ақпараттық жүйелер мен ресурстарда қамтылған мәліметтерге рұқсат алуға;</w:t>
      </w:r>
    </w:p>
    <w:bookmarkEnd w:id="1315"/>
    <w:bookmarkStart w:name="z1342" w:id="1316"/>
    <w:p>
      <w:pPr>
        <w:spacing w:after="0"/>
        <w:ind w:left="0"/>
        <w:jc w:val="both"/>
      </w:pPr>
      <w:r>
        <w:rPr>
          <w:rFonts w:ascii="Times New Roman"/>
          <w:b w:val="false"/>
          <w:i w:val="false"/>
          <w:color w:val="000000"/>
          <w:sz w:val="28"/>
        </w:rPr>
        <w:t>
      жүргізілетін тексеріс және қаралатын жолданым мәселелері бойынша лауазымды адамдарды, жеке тұлғаларды және заңды тұлғалардың өкілдерін түсініктеме алу үшін шақыруға;</w:t>
      </w:r>
    </w:p>
    <w:bookmarkEnd w:id="1316"/>
    <w:bookmarkStart w:name="z1343" w:id="1317"/>
    <w:p>
      <w:pPr>
        <w:spacing w:after="0"/>
        <w:ind w:left="0"/>
        <w:jc w:val="both"/>
      </w:pPr>
      <w:r>
        <w:rPr>
          <w:rFonts w:ascii="Times New Roman"/>
          <w:b w:val="false"/>
          <w:i w:val="false"/>
          <w:color w:val="000000"/>
          <w:sz w:val="28"/>
        </w:rPr>
        <w:t>
      лауазымды адамдар қолданған тыйым салу немесе шектеу сипатындағы шаралардың күшін жоюды талап етуге, негіздер болған кезде және заңда көзделген тәртіппен заңсыз актінің қолданылуын толық немесе ішінара тоқтата тұруға;</w:t>
      </w:r>
    </w:p>
    <w:bookmarkEnd w:id="1317"/>
    <w:bookmarkStart w:name="z1344" w:id="1318"/>
    <w:p>
      <w:pPr>
        <w:spacing w:after="0"/>
        <w:ind w:left="0"/>
        <w:jc w:val="both"/>
      </w:pPr>
      <w:r>
        <w:rPr>
          <w:rFonts w:ascii="Times New Roman"/>
          <w:b w:val="false"/>
          <w:i w:val="false"/>
          <w:color w:val="000000"/>
          <w:sz w:val="28"/>
        </w:rPr>
        <w:t>
      әкімшілік құқық бұзушылық туралы заңнамада көзделген тәртіппен әкімшілік құқық бұзушылық туралы іс бойынша іс жүргізу қозғауға және тоқтатуға;</w:t>
      </w:r>
    </w:p>
    <w:bookmarkEnd w:id="1318"/>
    <w:bookmarkStart w:name="z1345" w:id="1319"/>
    <w:p>
      <w:pPr>
        <w:spacing w:after="0"/>
        <w:ind w:left="0"/>
        <w:jc w:val="both"/>
      </w:pPr>
      <w:r>
        <w:rPr>
          <w:rFonts w:ascii="Times New Roman"/>
          <w:b w:val="false"/>
          <w:i w:val="false"/>
          <w:color w:val="000000"/>
          <w:sz w:val="28"/>
        </w:rPr>
        <w:t>
      заңнамада белгіленген тәртіппен тексеріс жүргізуге байланысты құжаттар мен материалдарға рұқсат алуға;</w:t>
      </w:r>
    </w:p>
    <w:bookmarkEnd w:id="1319"/>
    <w:bookmarkStart w:name="z1346" w:id="1320"/>
    <w:p>
      <w:pPr>
        <w:spacing w:after="0"/>
        <w:ind w:left="0"/>
        <w:jc w:val="both"/>
      </w:pPr>
      <w:r>
        <w:rPr>
          <w:rFonts w:ascii="Times New Roman"/>
          <w:b w:val="false"/>
          <w:i w:val="false"/>
          <w:color w:val="000000"/>
          <w:sz w:val="28"/>
        </w:rPr>
        <w:t>
      нормативтік құқықтық актілердің жобаларын әзірлеуге және қарауға қатысуға;</w:t>
      </w:r>
    </w:p>
    <w:bookmarkEnd w:id="1320"/>
    <w:bookmarkStart w:name="z1347" w:id="1321"/>
    <w:p>
      <w:pPr>
        <w:spacing w:after="0"/>
        <w:ind w:left="0"/>
        <w:jc w:val="both"/>
      </w:pPr>
      <w:r>
        <w:rPr>
          <w:rFonts w:ascii="Times New Roman"/>
          <w:b w:val="false"/>
          <w:i w:val="false"/>
          <w:color w:val="000000"/>
          <w:sz w:val="28"/>
        </w:rPr>
        <w:t>
      басқа да мемлекеттердің мекемелерімен және халықаралық ұйымдармен ынтымақтастықта болуға;</w:t>
      </w:r>
    </w:p>
    <w:bookmarkEnd w:id="1321"/>
    <w:bookmarkStart w:name="z1348" w:id="1322"/>
    <w:p>
      <w:pPr>
        <w:spacing w:after="0"/>
        <w:ind w:left="0"/>
        <w:jc w:val="both"/>
      </w:pPr>
      <w:r>
        <w:rPr>
          <w:rFonts w:ascii="Times New Roman"/>
          <w:b w:val="false"/>
          <w:i w:val="false"/>
          <w:color w:val="000000"/>
          <w:sz w:val="28"/>
        </w:rPr>
        <w:t>
      заңдылық пен құқық тәртібін, қылмысқа қарсы күресті қамтамасыз ету мақсатында құқықтық статистика және арнайы есепке алу саласындағы ақпараттық жүйелерді құруға және жетілдіруге қатысуға;</w:t>
      </w:r>
    </w:p>
    <w:bookmarkEnd w:id="1322"/>
    <w:bookmarkStart w:name="z1349" w:id="1323"/>
    <w:p>
      <w:pPr>
        <w:spacing w:after="0"/>
        <w:ind w:left="0"/>
        <w:jc w:val="both"/>
      </w:pPr>
      <w:r>
        <w:rPr>
          <w:rFonts w:ascii="Times New Roman"/>
          <w:b w:val="false"/>
          <w:i w:val="false"/>
          <w:color w:val="000000"/>
          <w:sz w:val="28"/>
        </w:rPr>
        <w:t>
      заңда көзделген өзге де құқықтарды жүзеге асыруға құқылы;</w:t>
      </w:r>
    </w:p>
    <w:bookmarkEnd w:id="1323"/>
    <w:bookmarkStart w:name="z1350" w:id="1324"/>
    <w:p>
      <w:pPr>
        <w:spacing w:after="0"/>
        <w:ind w:left="0"/>
        <w:jc w:val="both"/>
      </w:pPr>
      <w:r>
        <w:rPr>
          <w:rFonts w:ascii="Times New Roman"/>
          <w:b w:val="false"/>
          <w:i w:val="false"/>
          <w:color w:val="000000"/>
          <w:sz w:val="28"/>
        </w:rPr>
        <w:t>
      2) міндеттері:</w:t>
      </w:r>
    </w:p>
    <w:bookmarkEnd w:id="1324"/>
    <w:bookmarkStart w:name="z1351" w:id="1325"/>
    <w:p>
      <w:pPr>
        <w:spacing w:after="0"/>
        <w:ind w:left="0"/>
        <w:jc w:val="both"/>
      </w:pPr>
      <w:r>
        <w:rPr>
          <w:rFonts w:ascii="Times New Roman"/>
          <w:b w:val="false"/>
          <w:i w:val="false"/>
          <w:color w:val="000000"/>
          <w:sz w:val="28"/>
        </w:rPr>
        <w:t>
      Қазақстан Республикасының Конституциясын және заңнамасын сақтауға;</w:t>
      </w:r>
    </w:p>
    <w:bookmarkEnd w:id="1325"/>
    <w:bookmarkStart w:name="z1352" w:id="1326"/>
    <w:p>
      <w:pPr>
        <w:spacing w:after="0"/>
        <w:ind w:left="0"/>
        <w:jc w:val="both"/>
      </w:pPr>
      <w:r>
        <w:rPr>
          <w:rFonts w:ascii="Times New Roman"/>
          <w:b w:val="false"/>
          <w:i w:val="false"/>
          <w:color w:val="000000"/>
          <w:sz w:val="28"/>
        </w:rPr>
        <w:t>
      мінез-құлықтың этикалық нормаларын сақтауға;</w:t>
      </w:r>
    </w:p>
    <w:bookmarkEnd w:id="1326"/>
    <w:bookmarkStart w:name="z1353" w:id="1327"/>
    <w:p>
      <w:pPr>
        <w:spacing w:after="0"/>
        <w:ind w:left="0"/>
        <w:jc w:val="both"/>
      </w:pPr>
      <w:r>
        <w:rPr>
          <w:rFonts w:ascii="Times New Roman"/>
          <w:b w:val="false"/>
          <w:i w:val="false"/>
          <w:color w:val="000000"/>
          <w:sz w:val="28"/>
        </w:rPr>
        <w:t>
      өз құзыретіне сәйкес адамның және азаматтың, қоғам мен мемлекеттің құқықтарын, бостандықтары мен заңды мүдделерін қорғауға;</w:t>
      </w:r>
    </w:p>
    <w:bookmarkEnd w:id="1327"/>
    <w:bookmarkStart w:name="z1354" w:id="1328"/>
    <w:p>
      <w:pPr>
        <w:spacing w:after="0"/>
        <w:ind w:left="0"/>
        <w:jc w:val="both"/>
      </w:pPr>
      <w:r>
        <w:rPr>
          <w:rFonts w:ascii="Times New Roman"/>
          <w:b w:val="false"/>
          <w:i w:val="false"/>
          <w:color w:val="000000"/>
          <w:sz w:val="28"/>
        </w:rPr>
        <w:t>
      заңнамада көзделген шектерде жеке және заңды тұлғаларға олардың жолданымдарын қарауға байланысты құжаттар мен материалдарды таныстыруға ұсынуға;</w:t>
      </w:r>
    </w:p>
    <w:bookmarkEnd w:id="1328"/>
    <w:bookmarkStart w:name="z1355" w:id="1329"/>
    <w:p>
      <w:pPr>
        <w:spacing w:after="0"/>
        <w:ind w:left="0"/>
        <w:jc w:val="both"/>
      </w:pPr>
      <w:r>
        <w:rPr>
          <w:rFonts w:ascii="Times New Roman"/>
          <w:b w:val="false"/>
          <w:i w:val="false"/>
          <w:color w:val="000000"/>
          <w:sz w:val="28"/>
        </w:rPr>
        <w:t>
      заңдылықтың бұзылуына ықпал ететін себептер мен жағдайлардың алдын алу және оларды анықтау, сондай-ақ кінәлі адамдарды жауаптылыққа тарту үшін заңда белгіленген тәртіппен прокурорлық ден қою актілерін және прокурорлық қадағалау актілерін қабылдауға;</w:t>
      </w:r>
    </w:p>
    <w:bookmarkEnd w:id="1329"/>
    <w:bookmarkStart w:name="z1356" w:id="1330"/>
    <w:p>
      <w:pPr>
        <w:spacing w:after="0"/>
        <w:ind w:left="0"/>
        <w:jc w:val="both"/>
      </w:pPr>
      <w:r>
        <w:rPr>
          <w:rFonts w:ascii="Times New Roman"/>
          <w:b w:val="false"/>
          <w:i w:val="false"/>
          <w:color w:val="000000"/>
          <w:sz w:val="28"/>
        </w:rPr>
        <w:t>
      тексерілетін субъектілердің қалыпты жұмыс істеуіне кедергі келтіретін әрекеттерге (әрекетсіздікке) және актілер қабылдауға жол бермеуге;</w:t>
      </w:r>
    </w:p>
    <w:bookmarkEnd w:id="1330"/>
    <w:bookmarkStart w:name="z1357" w:id="1331"/>
    <w:p>
      <w:pPr>
        <w:spacing w:after="0"/>
        <w:ind w:left="0"/>
        <w:jc w:val="both"/>
      </w:pPr>
      <w:r>
        <w:rPr>
          <w:rFonts w:ascii="Times New Roman"/>
          <w:b w:val="false"/>
          <w:i w:val="false"/>
          <w:color w:val="000000"/>
          <w:sz w:val="28"/>
        </w:rPr>
        <w:t>
      тексеріс барысында алынған құжаттар мен мәліметтердің сақталуын, мемлекеттік құпиялар және заңмен қорғалатын өзге де құпия туралы заңнама талаптарының сақталуын қамтамасыз етуге;</w:t>
      </w:r>
    </w:p>
    <w:bookmarkEnd w:id="1331"/>
    <w:bookmarkStart w:name="z1358" w:id="1332"/>
    <w:p>
      <w:pPr>
        <w:spacing w:after="0"/>
        <w:ind w:left="0"/>
        <w:jc w:val="both"/>
      </w:pPr>
      <w:r>
        <w:rPr>
          <w:rFonts w:ascii="Times New Roman"/>
          <w:b w:val="false"/>
          <w:i w:val="false"/>
          <w:color w:val="000000"/>
          <w:sz w:val="28"/>
        </w:rPr>
        <w:t>
      заңсыз ұсталған және бас бостандығынан айыру орындарында, арнаулы мекемелерде, мәжбүрлеу сипатындағы шараларды орындайтын мекемелерде, қызметтік үй-жайларда заңсыз ұсталатын адамдарды дереу босатуға;</w:t>
      </w:r>
    </w:p>
    <w:bookmarkEnd w:id="1332"/>
    <w:bookmarkStart w:name="z1359" w:id="1333"/>
    <w:p>
      <w:pPr>
        <w:spacing w:after="0"/>
        <w:ind w:left="0"/>
        <w:jc w:val="both"/>
      </w:pPr>
      <w:r>
        <w:rPr>
          <w:rFonts w:ascii="Times New Roman"/>
          <w:b w:val="false"/>
          <w:i w:val="false"/>
          <w:color w:val="000000"/>
          <w:sz w:val="28"/>
        </w:rPr>
        <w:t>
      халықтың сенімін арттыру басымдығымен өз қызметін жетілдіруге;</w:t>
      </w:r>
    </w:p>
    <w:bookmarkEnd w:id="1333"/>
    <w:bookmarkStart w:name="z1360" w:id="1334"/>
    <w:p>
      <w:pPr>
        <w:spacing w:after="0"/>
        <w:ind w:left="0"/>
        <w:jc w:val="both"/>
      </w:pPr>
      <w:r>
        <w:rPr>
          <w:rFonts w:ascii="Times New Roman"/>
          <w:b w:val="false"/>
          <w:i w:val="false"/>
          <w:color w:val="000000"/>
          <w:sz w:val="28"/>
        </w:rPr>
        <w:t>
      заңмен көзделген өзге де міндеттерді орындауға міндетті.</w:t>
      </w:r>
    </w:p>
    <w:bookmarkEnd w:id="1334"/>
    <w:bookmarkStart w:name="z1361" w:id="1335"/>
    <w:p>
      <w:pPr>
        <w:spacing w:after="0"/>
        <w:ind w:left="0"/>
        <w:jc w:val="both"/>
      </w:pPr>
      <w:r>
        <w:rPr>
          <w:rFonts w:ascii="Times New Roman"/>
          <w:b w:val="false"/>
          <w:i w:val="false"/>
          <w:color w:val="000000"/>
          <w:sz w:val="28"/>
        </w:rPr>
        <w:t>
      15. Функциялары:</w:t>
      </w:r>
    </w:p>
    <w:bookmarkEnd w:id="1335"/>
    <w:bookmarkStart w:name="z1362" w:id="1336"/>
    <w:p>
      <w:pPr>
        <w:spacing w:after="0"/>
        <w:ind w:left="0"/>
        <w:jc w:val="both"/>
      </w:pPr>
      <w:r>
        <w:rPr>
          <w:rFonts w:ascii="Times New Roman"/>
          <w:b w:val="false"/>
          <w:i w:val="false"/>
          <w:color w:val="000000"/>
          <w:sz w:val="28"/>
        </w:rPr>
        <w:t>
      1) заңда белгіленген шекте және тәртіппен заңдылыққа жоғары қадағалауды жүзеге асырады:</w:t>
      </w:r>
    </w:p>
    <w:bookmarkEnd w:id="1336"/>
    <w:bookmarkStart w:name="z1363" w:id="1337"/>
    <w:p>
      <w:pPr>
        <w:spacing w:after="0"/>
        <w:ind w:left="0"/>
        <w:jc w:val="both"/>
      </w:pPr>
      <w:r>
        <w:rPr>
          <w:rFonts w:ascii="Times New Roman"/>
          <w:b w:val="false"/>
          <w:i w:val="false"/>
          <w:color w:val="000000"/>
          <w:sz w:val="28"/>
        </w:rPr>
        <w:t>
      мемлекеттік, жергілікті өкілді, атқарушы органдардың, жергілікті өзін-өзі басқару органдары мен олардың лауазымды адамдарының, меншік нысанына қарамастан, өзге де ұйымдардың қызметін, сондай-ақ олар қабылдайтын актілер мен шешімдерді айқындайды;</w:t>
      </w:r>
    </w:p>
    <w:bookmarkEnd w:id="1337"/>
    <w:bookmarkStart w:name="z1364" w:id="1338"/>
    <w:p>
      <w:pPr>
        <w:spacing w:after="0"/>
        <w:ind w:left="0"/>
        <w:jc w:val="both"/>
      </w:pPr>
      <w:r>
        <w:rPr>
          <w:rFonts w:ascii="Times New Roman"/>
          <w:b w:val="false"/>
          <w:i w:val="false"/>
          <w:color w:val="000000"/>
          <w:sz w:val="28"/>
        </w:rPr>
        <w:t>
      атқарушылық іс жүргізу және әкімшілік құқық бұзушылық туралы істер бойынша іс жүргізу;</w:t>
      </w:r>
    </w:p>
    <w:bookmarkEnd w:id="1338"/>
    <w:bookmarkStart w:name="z1365" w:id="1339"/>
    <w:p>
      <w:pPr>
        <w:spacing w:after="0"/>
        <w:ind w:left="0"/>
        <w:jc w:val="both"/>
      </w:pPr>
      <w:r>
        <w:rPr>
          <w:rFonts w:ascii="Times New Roman"/>
          <w:b w:val="false"/>
          <w:i w:val="false"/>
          <w:color w:val="000000"/>
          <w:sz w:val="28"/>
        </w:rPr>
        <w:t>
      құқық қорғау және арнаулы мемлекеттік органдардың: сотқа дейінгі тергеп-тексеру, жедел-іздестіру және қарсы барлау қызметі; қылмыстық жазаларды орындау және мемлекеттік мәжбүрлеудің өзге де шараларын қолдану; Қазақстан Республикасының халықаралық шарттарын сақтау салаларындағы қызметі туралы;</w:t>
      </w:r>
    </w:p>
    <w:bookmarkEnd w:id="1339"/>
    <w:bookmarkStart w:name="z1366" w:id="1340"/>
    <w:p>
      <w:pPr>
        <w:spacing w:after="0"/>
        <w:ind w:left="0"/>
        <w:jc w:val="both"/>
      </w:pPr>
      <w:r>
        <w:rPr>
          <w:rFonts w:ascii="Times New Roman"/>
          <w:b w:val="false"/>
          <w:i w:val="false"/>
          <w:color w:val="000000"/>
          <w:sz w:val="28"/>
        </w:rPr>
        <w:t>
      заңмен айқындалатын өзге де бағыттар бойынша;</w:t>
      </w:r>
    </w:p>
    <w:bookmarkEnd w:id="1340"/>
    <w:bookmarkStart w:name="z1367" w:id="1341"/>
    <w:p>
      <w:pPr>
        <w:spacing w:after="0"/>
        <w:ind w:left="0"/>
        <w:jc w:val="both"/>
      </w:pPr>
      <w:r>
        <w:rPr>
          <w:rFonts w:ascii="Times New Roman"/>
          <w:b w:val="false"/>
          <w:i w:val="false"/>
          <w:color w:val="000000"/>
          <w:sz w:val="28"/>
        </w:rPr>
        <w:t>
      2) қылмыстық-процестік, азаматтық процестік, әкімшілік рәсімдік-процестік заңнамада және әкімшілік құқық бұзушылық туралы заңнамада көзделген негіздерде және тәртіппен сотта мемлекет мүдделерін білдіру болып табылады;</w:t>
      </w:r>
    </w:p>
    <w:bookmarkEnd w:id="1341"/>
    <w:bookmarkStart w:name="z1368" w:id="1342"/>
    <w:p>
      <w:pPr>
        <w:spacing w:after="0"/>
        <w:ind w:left="0"/>
        <w:jc w:val="both"/>
      </w:pPr>
      <w:r>
        <w:rPr>
          <w:rFonts w:ascii="Times New Roman"/>
          <w:b w:val="false"/>
          <w:i w:val="false"/>
          <w:color w:val="000000"/>
          <w:sz w:val="28"/>
        </w:rPr>
        <w:t>
      3) қылмыстық, қылмыстық іс жүргізу заңнамасына сәйкес мемлекет атынан қылмыстық қудалауды жүзеге асыру;</w:t>
      </w:r>
    </w:p>
    <w:bookmarkEnd w:id="1342"/>
    <w:bookmarkStart w:name="z1369" w:id="1343"/>
    <w:p>
      <w:pPr>
        <w:spacing w:after="0"/>
        <w:ind w:left="0"/>
        <w:jc w:val="both"/>
      </w:pPr>
      <w:r>
        <w:rPr>
          <w:rFonts w:ascii="Times New Roman"/>
          <w:b w:val="false"/>
          <w:i w:val="false"/>
          <w:color w:val="000000"/>
          <w:sz w:val="28"/>
        </w:rPr>
        <w:t>
      4) құқық қорғау органдарының және өзге де мемлекеттік органдардың өзара іс-қимылын, өзара ақпарат алмасуды және ортақ міндеттерді іске асыру кезінде олардың әрекеттерінің келісілуін қамтамасыз ету мақсатында Заңдылықты, құқықтық тәртіпті және қылмысқа қарсы күресті қамтамасыз ету жөніндегі қызметті үйлестіру;</w:t>
      </w:r>
    </w:p>
    <w:bookmarkEnd w:id="1343"/>
    <w:bookmarkStart w:name="z1370" w:id="1344"/>
    <w:p>
      <w:pPr>
        <w:spacing w:after="0"/>
        <w:ind w:left="0"/>
        <w:jc w:val="both"/>
      </w:pPr>
      <w:r>
        <w:rPr>
          <w:rFonts w:ascii="Times New Roman"/>
          <w:b w:val="false"/>
          <w:i w:val="false"/>
          <w:color w:val="000000"/>
          <w:sz w:val="28"/>
        </w:rPr>
        <w:t>
      5) Қазақстан Республикасының заңнамасында көзделген өзге де функциялар.</w:t>
      </w:r>
    </w:p>
    <w:bookmarkEnd w:id="1344"/>
    <w:bookmarkStart w:name="z1371" w:id="1345"/>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1345"/>
    <w:bookmarkStart w:name="z1372" w:id="1346"/>
    <w:p>
      <w:pPr>
        <w:spacing w:after="0"/>
        <w:ind w:left="0"/>
        <w:jc w:val="both"/>
      </w:pPr>
      <w:r>
        <w:rPr>
          <w:rFonts w:ascii="Times New Roman"/>
          <w:b w:val="false"/>
          <w:i w:val="false"/>
          <w:color w:val="000000"/>
          <w:sz w:val="28"/>
        </w:rPr>
        <w:t>
      16. Түркістан облысының прокуратурасына басшылықты Түркістан облысының прокуроры жүзеге асырады, ол Түркістан облысының прокуратурасына жүктелген міндеттердің орындалуына және оның өз өкілеттіктерін жүзеге асыруына дербес жауапты болады.</w:t>
      </w:r>
    </w:p>
    <w:bookmarkEnd w:id="1346"/>
    <w:bookmarkStart w:name="z1373" w:id="1347"/>
    <w:p>
      <w:pPr>
        <w:spacing w:after="0"/>
        <w:ind w:left="0"/>
        <w:jc w:val="both"/>
      </w:pPr>
      <w:r>
        <w:rPr>
          <w:rFonts w:ascii="Times New Roman"/>
          <w:b w:val="false"/>
          <w:i w:val="false"/>
          <w:color w:val="000000"/>
          <w:sz w:val="28"/>
        </w:rPr>
        <w:t>
      17. Түркістан облысының прокуроры Қазақстан Республикасының заңнамасына сәйкес қызметке тағайындалады және қызметтен босатылады.</w:t>
      </w:r>
    </w:p>
    <w:bookmarkEnd w:id="1347"/>
    <w:bookmarkStart w:name="z1374" w:id="1348"/>
    <w:p>
      <w:pPr>
        <w:spacing w:after="0"/>
        <w:ind w:left="0"/>
        <w:jc w:val="both"/>
      </w:pPr>
      <w:r>
        <w:rPr>
          <w:rFonts w:ascii="Times New Roman"/>
          <w:b w:val="false"/>
          <w:i w:val="false"/>
          <w:color w:val="000000"/>
          <w:sz w:val="28"/>
        </w:rPr>
        <w:t>
      18. Түркістан облыс прокурорының Қазақстан Республикасының заңнамасына сәйкес қызметке тағайындалатын және қызметтен босатылатын орынбасарлары болады.</w:t>
      </w:r>
    </w:p>
    <w:bookmarkEnd w:id="1348"/>
    <w:bookmarkStart w:name="z1375" w:id="1349"/>
    <w:p>
      <w:pPr>
        <w:spacing w:after="0"/>
        <w:ind w:left="0"/>
        <w:jc w:val="both"/>
      </w:pPr>
      <w:r>
        <w:rPr>
          <w:rFonts w:ascii="Times New Roman"/>
          <w:b w:val="false"/>
          <w:i w:val="false"/>
          <w:color w:val="000000"/>
          <w:sz w:val="28"/>
        </w:rPr>
        <w:t>
      19. Түркістан облысы прокурорының өкілеттігі:</w:t>
      </w:r>
    </w:p>
    <w:bookmarkEnd w:id="1349"/>
    <w:bookmarkStart w:name="z1376" w:id="1350"/>
    <w:p>
      <w:pPr>
        <w:spacing w:after="0"/>
        <w:ind w:left="0"/>
        <w:jc w:val="both"/>
      </w:pPr>
      <w:r>
        <w:rPr>
          <w:rFonts w:ascii="Times New Roman"/>
          <w:b w:val="false"/>
          <w:i w:val="false"/>
          <w:color w:val="000000"/>
          <w:sz w:val="28"/>
        </w:rPr>
        <w:t>
      1) Түркістан облысы прокуратурасының жұмысын ұйымдастырады, оның қызметіне және төмен тұрған прокуратуралардың қызметіне басшылық етеді;</w:t>
      </w:r>
    </w:p>
    <w:bookmarkEnd w:id="1350"/>
    <w:bookmarkStart w:name="z1377" w:id="1351"/>
    <w:p>
      <w:pPr>
        <w:spacing w:after="0"/>
        <w:ind w:left="0"/>
        <w:jc w:val="both"/>
      </w:pPr>
      <w:r>
        <w:rPr>
          <w:rFonts w:ascii="Times New Roman"/>
          <w:b w:val="false"/>
          <w:i w:val="false"/>
          <w:color w:val="000000"/>
          <w:sz w:val="28"/>
        </w:rPr>
        <w:t>
      2) Түркістан облысының Заңдылықты, құқықтық тәртіпті және қылмысқа қарсы күресті қамтамасыз ету жөніндегі үйлестіру кеңесін басқарады;</w:t>
      </w:r>
    </w:p>
    <w:bookmarkEnd w:id="1351"/>
    <w:bookmarkStart w:name="z1378" w:id="1352"/>
    <w:p>
      <w:pPr>
        <w:spacing w:after="0"/>
        <w:ind w:left="0"/>
        <w:jc w:val="both"/>
      </w:pPr>
      <w:r>
        <w:rPr>
          <w:rFonts w:ascii="Times New Roman"/>
          <w:b w:val="false"/>
          <w:i w:val="false"/>
          <w:color w:val="000000"/>
          <w:sz w:val="28"/>
        </w:rPr>
        <w:t>
      3) Түркістан облысы прокуратурасының атынан сенімхатсыз әрекет етеді;</w:t>
      </w:r>
    </w:p>
    <w:bookmarkEnd w:id="1352"/>
    <w:bookmarkStart w:name="z1379" w:id="1353"/>
    <w:p>
      <w:pPr>
        <w:spacing w:after="0"/>
        <w:ind w:left="0"/>
        <w:jc w:val="both"/>
      </w:pPr>
      <w:r>
        <w:rPr>
          <w:rFonts w:ascii="Times New Roman"/>
          <w:b w:val="false"/>
          <w:i w:val="false"/>
          <w:color w:val="000000"/>
          <w:sz w:val="28"/>
        </w:rPr>
        <w:t>
      4) басқа мемлекеттік органдармен, сондай-ақ өзге де ұйымдармен өзара қарым-қатынаста Түркістан облысының прокуратурасын білдіреді;</w:t>
      </w:r>
    </w:p>
    <w:bookmarkEnd w:id="1353"/>
    <w:bookmarkStart w:name="z1380" w:id="1354"/>
    <w:p>
      <w:pPr>
        <w:spacing w:after="0"/>
        <w:ind w:left="0"/>
        <w:jc w:val="both"/>
      </w:pPr>
      <w:r>
        <w:rPr>
          <w:rFonts w:ascii="Times New Roman"/>
          <w:b w:val="false"/>
          <w:i w:val="false"/>
          <w:color w:val="000000"/>
          <w:sz w:val="28"/>
        </w:rPr>
        <w:t>
      5) барлық бағынысты қызметкерлер мен жұмыскерлер үшін міндетті бұйрықтар, өкімдер шығарады;</w:t>
      </w:r>
    </w:p>
    <w:bookmarkEnd w:id="1354"/>
    <w:bookmarkStart w:name="z1381" w:id="1355"/>
    <w:p>
      <w:pPr>
        <w:spacing w:after="0"/>
        <w:ind w:left="0"/>
        <w:jc w:val="both"/>
      </w:pPr>
      <w:r>
        <w:rPr>
          <w:rFonts w:ascii="Times New Roman"/>
          <w:b w:val="false"/>
          <w:i w:val="false"/>
          <w:color w:val="000000"/>
          <w:sz w:val="28"/>
        </w:rPr>
        <w:t>
      6) өзінің құзыретіне жатқызылған басқа да мәселелер бойынша шешімдер қабылдайды.</w:t>
      </w:r>
    </w:p>
    <w:bookmarkEnd w:id="1355"/>
    <w:bookmarkStart w:name="z1382" w:id="1356"/>
    <w:p>
      <w:pPr>
        <w:spacing w:after="0"/>
        <w:ind w:left="0"/>
        <w:jc w:val="both"/>
      </w:pPr>
      <w:r>
        <w:rPr>
          <w:rFonts w:ascii="Times New Roman"/>
          <w:b w:val="false"/>
          <w:i w:val="false"/>
          <w:color w:val="000000"/>
          <w:sz w:val="28"/>
        </w:rPr>
        <w:t>
      Түркістан облысы прокурорының өкілеттіктерін орындауды ол болмаған кезеңде қолданыстағы заңнамаға сәйкес оны алмастыратын тұлға жүзеге асырады.</w:t>
      </w:r>
    </w:p>
    <w:bookmarkEnd w:id="1356"/>
    <w:bookmarkStart w:name="z1383" w:id="1357"/>
    <w:p>
      <w:pPr>
        <w:spacing w:after="0"/>
        <w:ind w:left="0"/>
        <w:jc w:val="both"/>
      </w:pPr>
      <w:r>
        <w:rPr>
          <w:rFonts w:ascii="Times New Roman"/>
          <w:b w:val="false"/>
          <w:i w:val="false"/>
          <w:color w:val="000000"/>
          <w:sz w:val="28"/>
        </w:rPr>
        <w:t>
      20. Түркістан облысы прокуроры өз орынбасарларының өкілеттіктерін қолданыстағы заңнамаға сәйкес белгілейді.</w:t>
      </w:r>
    </w:p>
    <w:bookmarkEnd w:id="1357"/>
    <w:bookmarkStart w:name="z1384" w:id="1358"/>
    <w:p>
      <w:pPr>
        <w:spacing w:after="0"/>
        <w:ind w:left="0"/>
        <w:jc w:val="both"/>
      </w:pPr>
      <w:r>
        <w:rPr>
          <w:rFonts w:ascii="Times New Roman"/>
          <w:b w:val="false"/>
          <w:i w:val="false"/>
          <w:color w:val="000000"/>
          <w:sz w:val="28"/>
        </w:rPr>
        <w:t>
      21. Түркістан облыс прокуратурасының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1358"/>
    <w:bookmarkStart w:name="z1385" w:id="1359"/>
    <w:p>
      <w:pPr>
        <w:spacing w:after="0"/>
        <w:ind w:left="0"/>
        <w:jc w:val="left"/>
      </w:pPr>
      <w:r>
        <w:rPr>
          <w:rFonts w:ascii="Times New Roman"/>
          <w:b/>
          <w:i w:val="false"/>
          <w:color w:val="000000"/>
        </w:rPr>
        <w:t xml:space="preserve"> 4-тарау. Мемлекеттік органның мүлкі</w:t>
      </w:r>
    </w:p>
    <w:bookmarkEnd w:id="1359"/>
    <w:bookmarkStart w:name="z1386" w:id="1360"/>
    <w:p>
      <w:pPr>
        <w:spacing w:after="0"/>
        <w:ind w:left="0"/>
        <w:jc w:val="both"/>
      </w:pPr>
      <w:r>
        <w:rPr>
          <w:rFonts w:ascii="Times New Roman"/>
          <w:b w:val="false"/>
          <w:i w:val="false"/>
          <w:color w:val="000000"/>
          <w:sz w:val="28"/>
        </w:rPr>
        <w:t>
      22. Түркістан облыс прокуратурасының заңнамада көзделген жағдайларда жедел басқару құқығында оқшауланған мүлкі болуы мүмкін.</w:t>
      </w:r>
    </w:p>
    <w:bookmarkEnd w:id="1360"/>
    <w:bookmarkStart w:name="z1387" w:id="1361"/>
    <w:p>
      <w:pPr>
        <w:spacing w:after="0"/>
        <w:ind w:left="0"/>
        <w:jc w:val="both"/>
      </w:pPr>
      <w:r>
        <w:rPr>
          <w:rFonts w:ascii="Times New Roman"/>
          <w:b w:val="false"/>
          <w:i w:val="false"/>
          <w:color w:val="000000"/>
          <w:sz w:val="28"/>
        </w:rPr>
        <w:t>
      Түркістан облысы прокуратурасының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61"/>
    <w:bookmarkStart w:name="z1388" w:id="1362"/>
    <w:p>
      <w:pPr>
        <w:spacing w:after="0"/>
        <w:ind w:left="0"/>
        <w:jc w:val="both"/>
      </w:pPr>
      <w:r>
        <w:rPr>
          <w:rFonts w:ascii="Times New Roman"/>
          <w:b w:val="false"/>
          <w:i w:val="false"/>
          <w:color w:val="000000"/>
          <w:sz w:val="28"/>
        </w:rPr>
        <w:t>
      23. Түркістан облысы прокуратурасына бекітілген мүлік республикалық меншікке жатады.</w:t>
      </w:r>
    </w:p>
    <w:bookmarkEnd w:id="1362"/>
    <w:bookmarkStart w:name="z1389" w:id="1363"/>
    <w:p>
      <w:pPr>
        <w:spacing w:after="0"/>
        <w:ind w:left="0"/>
        <w:jc w:val="both"/>
      </w:pPr>
      <w:r>
        <w:rPr>
          <w:rFonts w:ascii="Times New Roman"/>
          <w:b w:val="false"/>
          <w:i w:val="false"/>
          <w:color w:val="000000"/>
          <w:sz w:val="28"/>
        </w:rPr>
        <w:t>
      24. Егер заңнамада өзгеше көзделмесе, Түркістан облысының прокуратурасы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63"/>
    <w:bookmarkStart w:name="z1390" w:id="1364"/>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364"/>
    <w:bookmarkStart w:name="z1391" w:id="1365"/>
    <w:p>
      <w:pPr>
        <w:spacing w:after="0"/>
        <w:ind w:left="0"/>
        <w:jc w:val="both"/>
      </w:pPr>
      <w:r>
        <w:rPr>
          <w:rFonts w:ascii="Times New Roman"/>
          <w:b w:val="false"/>
          <w:i w:val="false"/>
          <w:color w:val="000000"/>
          <w:sz w:val="28"/>
        </w:rPr>
        <w:t>
      25. Түркістан облысы прокуратурасын қайта ұйымдастыру және тарату Қазақстан Республикасының заңнамасына сәйкес жүзеге асырылады.</w:t>
      </w:r>
    </w:p>
    <w:bookmarkEnd w:id="13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126 бұйрығына</w:t>
            </w:r>
            <w:r>
              <w:br/>
            </w:r>
            <w:r>
              <w:rPr>
                <w:rFonts w:ascii="Times New Roman"/>
                <w:b w:val="false"/>
                <w:i w:val="false"/>
                <w:color w:val="000000"/>
                <w:sz w:val="20"/>
              </w:rPr>
              <w:t>126-қосымша</w:t>
            </w:r>
          </w:p>
        </w:tc>
      </w:tr>
    </w:tbl>
    <w:bookmarkStart w:name="z1393" w:id="1366"/>
    <w:p>
      <w:pPr>
        <w:spacing w:after="0"/>
        <w:ind w:left="0"/>
        <w:jc w:val="left"/>
      </w:pPr>
      <w:r>
        <w:rPr>
          <w:rFonts w:ascii="Times New Roman"/>
          <w:b/>
          <w:i w:val="false"/>
          <w:color w:val="000000"/>
        </w:rPr>
        <w:t xml:space="preserve"> Павлодар облысының прокуратурасы туралы </w:t>
      </w:r>
      <w:r>
        <w:br/>
      </w:r>
      <w:r>
        <w:rPr>
          <w:rFonts w:ascii="Times New Roman"/>
          <w:b/>
          <w:i w:val="false"/>
          <w:color w:val="000000"/>
        </w:rPr>
        <w:t>ЕРЕЖЕ</w:t>
      </w:r>
    </w:p>
    <w:bookmarkEnd w:id="1366"/>
    <w:bookmarkStart w:name="z1394" w:id="1367"/>
    <w:p>
      <w:pPr>
        <w:spacing w:after="0"/>
        <w:ind w:left="0"/>
        <w:jc w:val="left"/>
      </w:pPr>
      <w:r>
        <w:rPr>
          <w:rFonts w:ascii="Times New Roman"/>
          <w:b/>
          <w:i w:val="false"/>
          <w:color w:val="000000"/>
        </w:rPr>
        <w:t xml:space="preserve"> 1. Жалпы ережелер</w:t>
      </w:r>
    </w:p>
    <w:bookmarkEnd w:id="1367"/>
    <w:bookmarkStart w:name="z1395" w:id="1368"/>
    <w:p>
      <w:pPr>
        <w:spacing w:after="0"/>
        <w:ind w:left="0"/>
        <w:jc w:val="both"/>
      </w:pPr>
      <w:r>
        <w:rPr>
          <w:rFonts w:ascii="Times New Roman"/>
          <w:b w:val="false"/>
          <w:i w:val="false"/>
          <w:color w:val="000000"/>
          <w:sz w:val="28"/>
        </w:rPr>
        <w:t>
      1. "Павлодар облысының прокуратурасы" мемлекеттік мекемесі (бұдан әрі – Павлодар облысының прокуратурасы) Қазақстан Республикасы Бас прокуратурасының аумақтық органы болып табылады, мемлекет атынан заңдылықтың сақталуына заңмен белгіленген шектерде және нысандарда жоғары қадағалауды жүзеге асырады, сотта мемлекет мүддесін білдіреді және мемлекет атынан қылмыстық қудалауды жүзеге асырады.</w:t>
      </w:r>
    </w:p>
    <w:bookmarkEnd w:id="1368"/>
    <w:bookmarkStart w:name="z1396" w:id="1369"/>
    <w:p>
      <w:pPr>
        <w:spacing w:after="0"/>
        <w:ind w:left="0"/>
        <w:jc w:val="both"/>
      </w:pPr>
      <w:r>
        <w:rPr>
          <w:rFonts w:ascii="Times New Roman"/>
          <w:b w:val="false"/>
          <w:i w:val="false"/>
          <w:color w:val="000000"/>
          <w:sz w:val="28"/>
        </w:rPr>
        <w:t>
      2. Павлодар облысы прокуратурасының төмен тұрған прокуратуралары бар.</w:t>
      </w:r>
    </w:p>
    <w:bookmarkEnd w:id="1369"/>
    <w:bookmarkStart w:name="z1397" w:id="1370"/>
    <w:p>
      <w:pPr>
        <w:spacing w:after="0"/>
        <w:ind w:left="0"/>
        <w:jc w:val="both"/>
      </w:pPr>
      <w:r>
        <w:rPr>
          <w:rFonts w:ascii="Times New Roman"/>
          <w:b w:val="false"/>
          <w:i w:val="false"/>
          <w:color w:val="000000"/>
          <w:sz w:val="28"/>
        </w:rPr>
        <w:t xml:space="preserve">
      3. Павлодар облысының прокуратурасы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370"/>
    <w:bookmarkStart w:name="z1398" w:id="1371"/>
    <w:p>
      <w:pPr>
        <w:spacing w:after="0"/>
        <w:ind w:left="0"/>
        <w:jc w:val="both"/>
      </w:pPr>
      <w:r>
        <w:rPr>
          <w:rFonts w:ascii="Times New Roman"/>
          <w:b w:val="false"/>
          <w:i w:val="false"/>
          <w:color w:val="000000"/>
          <w:sz w:val="28"/>
        </w:rPr>
        <w:t>
      4. Павлодар облысының прокуратурасы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1371"/>
    <w:bookmarkStart w:name="z1399" w:id="1372"/>
    <w:p>
      <w:pPr>
        <w:spacing w:after="0"/>
        <w:ind w:left="0"/>
        <w:jc w:val="both"/>
      </w:pPr>
      <w:r>
        <w:rPr>
          <w:rFonts w:ascii="Times New Roman"/>
          <w:b w:val="false"/>
          <w:i w:val="false"/>
          <w:color w:val="000000"/>
          <w:sz w:val="28"/>
        </w:rPr>
        <w:t>
      5. Павлодар облысының прокуратурасы азаматтық-құқықтық қатынастарға өз атынан түседі.</w:t>
      </w:r>
    </w:p>
    <w:bookmarkEnd w:id="1372"/>
    <w:bookmarkStart w:name="z1400" w:id="1373"/>
    <w:p>
      <w:pPr>
        <w:spacing w:after="0"/>
        <w:ind w:left="0"/>
        <w:jc w:val="both"/>
      </w:pPr>
      <w:r>
        <w:rPr>
          <w:rFonts w:ascii="Times New Roman"/>
          <w:b w:val="false"/>
          <w:i w:val="false"/>
          <w:color w:val="000000"/>
          <w:sz w:val="28"/>
        </w:rPr>
        <w:t>
      6. Павлодар облысы прокуратурасы, егер ол Қазақстан Республикасының заңнамасына сәйкес осыған уәкілетті болса, мемлекеттің атынан азаматтық-құқықтық қатынастардың тарапы болуға құқылы.</w:t>
      </w:r>
    </w:p>
    <w:bookmarkEnd w:id="1373"/>
    <w:bookmarkStart w:name="z1401" w:id="1374"/>
    <w:p>
      <w:pPr>
        <w:spacing w:after="0"/>
        <w:ind w:left="0"/>
        <w:jc w:val="both"/>
      </w:pPr>
      <w:r>
        <w:rPr>
          <w:rFonts w:ascii="Times New Roman"/>
          <w:b w:val="false"/>
          <w:i w:val="false"/>
          <w:color w:val="000000"/>
          <w:sz w:val="28"/>
        </w:rPr>
        <w:t>
      7. Павлодар облысының прокуратурасы өз құзыретіндегі мәселелер бойынша заңнамада белгіленген тәртіппен Павлодар облысы прокурорының бұйрықтарымен және Қазақстан Республикасының заңнамасында көзделген басқа да актілермен ресімделетін шешімдер қабылдайды.</w:t>
      </w:r>
    </w:p>
    <w:bookmarkEnd w:id="1374"/>
    <w:bookmarkStart w:name="z1402" w:id="1375"/>
    <w:p>
      <w:pPr>
        <w:spacing w:after="0"/>
        <w:ind w:left="0"/>
        <w:jc w:val="both"/>
      </w:pPr>
      <w:r>
        <w:rPr>
          <w:rFonts w:ascii="Times New Roman"/>
          <w:b w:val="false"/>
          <w:i w:val="false"/>
          <w:color w:val="000000"/>
          <w:sz w:val="28"/>
        </w:rPr>
        <w:t>
      8. Павлодар облысы прокуратурасының құрылымы мен штат санының лимиті Қазақстан Республикасының қолданыстағы заңнамасына сәйкес бекітіледі.</w:t>
      </w:r>
    </w:p>
    <w:bookmarkEnd w:id="1375"/>
    <w:bookmarkStart w:name="z1403" w:id="1376"/>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Павлодар қаласы, Лермонтов көшесі, 3.</w:t>
      </w:r>
    </w:p>
    <w:bookmarkEnd w:id="1376"/>
    <w:bookmarkStart w:name="z1404" w:id="1377"/>
    <w:p>
      <w:pPr>
        <w:spacing w:after="0"/>
        <w:ind w:left="0"/>
        <w:jc w:val="both"/>
      </w:pPr>
      <w:r>
        <w:rPr>
          <w:rFonts w:ascii="Times New Roman"/>
          <w:b w:val="false"/>
          <w:i w:val="false"/>
          <w:color w:val="000000"/>
          <w:sz w:val="28"/>
        </w:rPr>
        <w:t>
      10. Осы Ереже Павлодар облысы прокуратурасының құрылтай құжаты болып табылады.</w:t>
      </w:r>
    </w:p>
    <w:bookmarkEnd w:id="1377"/>
    <w:bookmarkStart w:name="z1405" w:id="1378"/>
    <w:p>
      <w:pPr>
        <w:spacing w:after="0"/>
        <w:ind w:left="0"/>
        <w:jc w:val="both"/>
      </w:pPr>
      <w:r>
        <w:rPr>
          <w:rFonts w:ascii="Times New Roman"/>
          <w:b w:val="false"/>
          <w:i w:val="false"/>
          <w:color w:val="000000"/>
          <w:sz w:val="28"/>
        </w:rPr>
        <w:t>
      11. Павлодар облысы прокуратурасының қызметін қаржыландыру республикалық бюджеттен жүзеге асырылады.</w:t>
      </w:r>
    </w:p>
    <w:bookmarkEnd w:id="1378"/>
    <w:bookmarkStart w:name="z1406" w:id="1379"/>
    <w:p>
      <w:pPr>
        <w:spacing w:after="0"/>
        <w:ind w:left="0"/>
        <w:jc w:val="both"/>
      </w:pPr>
      <w:r>
        <w:rPr>
          <w:rFonts w:ascii="Times New Roman"/>
          <w:b w:val="false"/>
          <w:i w:val="false"/>
          <w:color w:val="000000"/>
          <w:sz w:val="28"/>
        </w:rPr>
        <w:t>
      12. Павлодар облысының прокуратурасына кәсіпкерлік субъектілерімен Павлодар облысы прокуратурасының өкілеттігі болып табылатын міндеттерді орындау тұрғысында шарттық қатынастарға түсуге тыйым салынады.</w:t>
      </w:r>
    </w:p>
    <w:bookmarkEnd w:id="1379"/>
    <w:bookmarkStart w:name="z1407" w:id="1380"/>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380"/>
    <w:bookmarkStart w:name="z1408" w:id="1381"/>
    <w:p>
      <w:pPr>
        <w:spacing w:after="0"/>
        <w:ind w:left="0"/>
        <w:jc w:val="both"/>
      </w:pPr>
      <w:r>
        <w:rPr>
          <w:rFonts w:ascii="Times New Roman"/>
          <w:b w:val="false"/>
          <w:i w:val="false"/>
          <w:color w:val="000000"/>
          <w:sz w:val="28"/>
        </w:rPr>
        <w:t>
      13. Міндеттері:</w:t>
      </w:r>
    </w:p>
    <w:bookmarkEnd w:id="1381"/>
    <w:bookmarkStart w:name="z1409" w:id="1382"/>
    <w:p>
      <w:pPr>
        <w:spacing w:after="0"/>
        <w:ind w:left="0"/>
        <w:jc w:val="both"/>
      </w:pPr>
      <w:r>
        <w:rPr>
          <w:rFonts w:ascii="Times New Roman"/>
          <w:b w:val="false"/>
          <w:i w:val="false"/>
          <w:color w:val="000000"/>
          <w:sz w:val="28"/>
        </w:rPr>
        <w:t>
      заңмен белгіленген шектерде:</w:t>
      </w:r>
    </w:p>
    <w:bookmarkEnd w:id="1382"/>
    <w:bookmarkStart w:name="z1410" w:id="1383"/>
    <w:p>
      <w:pPr>
        <w:spacing w:after="0"/>
        <w:ind w:left="0"/>
        <w:jc w:val="both"/>
      </w:pPr>
      <w:r>
        <w:rPr>
          <w:rFonts w:ascii="Times New Roman"/>
          <w:b w:val="false"/>
          <w:i w:val="false"/>
          <w:color w:val="000000"/>
          <w:sz w:val="28"/>
        </w:rPr>
        <w:t>
      адамның және азаматтың құқықтары мен бостандықтарын, заңды тұлғалардың, қоғам мен мемлекеттің заңды мүдделерін қорғау және қалпына келтіреді;</w:t>
      </w:r>
    </w:p>
    <w:bookmarkEnd w:id="1383"/>
    <w:bookmarkStart w:name="z1411" w:id="1384"/>
    <w:p>
      <w:pPr>
        <w:spacing w:after="0"/>
        <w:ind w:left="0"/>
        <w:jc w:val="both"/>
      </w:pPr>
      <w:r>
        <w:rPr>
          <w:rFonts w:ascii="Times New Roman"/>
          <w:b w:val="false"/>
          <w:i w:val="false"/>
          <w:color w:val="000000"/>
          <w:sz w:val="28"/>
        </w:rPr>
        <w:t>
      заңдылықтың бұзылуын, оған ықпал ететін себептер мен жағдайларды, сондай-ақ олардың салдарларын анықтайды және жояды;</w:t>
      </w:r>
    </w:p>
    <w:bookmarkEnd w:id="1384"/>
    <w:bookmarkStart w:name="z1412" w:id="1385"/>
    <w:p>
      <w:pPr>
        <w:spacing w:after="0"/>
        <w:ind w:left="0"/>
        <w:jc w:val="both"/>
      </w:pPr>
      <w:r>
        <w:rPr>
          <w:rFonts w:ascii="Times New Roman"/>
          <w:b w:val="false"/>
          <w:i w:val="false"/>
          <w:color w:val="000000"/>
          <w:sz w:val="28"/>
        </w:rPr>
        <w:t>
      құқық қорғау және өзге де мемлекеттік органдардың заңдылықты, құқықтық тәртіпті және қылмысқа қарсы күресті қамтамасыз ету жөніндегі қызметін үйлестіреді;</w:t>
      </w:r>
    </w:p>
    <w:bookmarkEnd w:id="1385"/>
    <w:bookmarkStart w:name="z1413" w:id="1386"/>
    <w:p>
      <w:pPr>
        <w:spacing w:after="0"/>
        <w:ind w:left="0"/>
        <w:jc w:val="both"/>
      </w:pPr>
      <w:r>
        <w:rPr>
          <w:rFonts w:ascii="Times New Roman"/>
          <w:b w:val="false"/>
          <w:i w:val="false"/>
          <w:color w:val="000000"/>
          <w:sz w:val="28"/>
        </w:rPr>
        <w:t>
      заңмен және Қазақстан Республикасы Президентінің актілерімен айқындалатын өзге де міндеттерді орындайды.</w:t>
      </w:r>
    </w:p>
    <w:bookmarkEnd w:id="1386"/>
    <w:bookmarkStart w:name="z1414" w:id="1387"/>
    <w:p>
      <w:pPr>
        <w:spacing w:after="0"/>
        <w:ind w:left="0"/>
        <w:jc w:val="both"/>
      </w:pPr>
      <w:r>
        <w:rPr>
          <w:rFonts w:ascii="Times New Roman"/>
          <w:b w:val="false"/>
          <w:i w:val="false"/>
          <w:color w:val="000000"/>
          <w:sz w:val="28"/>
        </w:rPr>
        <w:t>
      14. Өкілеттіктері:</w:t>
      </w:r>
    </w:p>
    <w:bookmarkEnd w:id="1387"/>
    <w:bookmarkStart w:name="z1415" w:id="1388"/>
    <w:p>
      <w:pPr>
        <w:spacing w:after="0"/>
        <w:ind w:left="0"/>
        <w:jc w:val="both"/>
      </w:pPr>
      <w:r>
        <w:rPr>
          <w:rFonts w:ascii="Times New Roman"/>
          <w:b w:val="false"/>
          <w:i w:val="false"/>
          <w:color w:val="000000"/>
          <w:sz w:val="28"/>
        </w:rPr>
        <w:t>
      1) құқықтары:</w:t>
      </w:r>
    </w:p>
    <w:bookmarkEnd w:id="1388"/>
    <w:bookmarkStart w:name="z1416" w:id="1389"/>
    <w:p>
      <w:pPr>
        <w:spacing w:after="0"/>
        <w:ind w:left="0"/>
        <w:jc w:val="both"/>
      </w:pPr>
      <w:r>
        <w:rPr>
          <w:rFonts w:ascii="Times New Roman"/>
          <w:b w:val="false"/>
          <w:i w:val="false"/>
          <w:color w:val="000000"/>
          <w:sz w:val="28"/>
        </w:rPr>
        <w:t>
      қылмыстық-процестік заңда белгіленген негіздер мен тәртіп бойынша іс-әрекеттерді жүзеге асыруға және процестік шешімдер қабылдауға;</w:t>
      </w:r>
    </w:p>
    <w:bookmarkEnd w:id="1389"/>
    <w:bookmarkStart w:name="z1417" w:id="1390"/>
    <w:p>
      <w:pPr>
        <w:spacing w:after="0"/>
        <w:ind w:left="0"/>
        <w:jc w:val="both"/>
      </w:pPr>
      <w:r>
        <w:rPr>
          <w:rFonts w:ascii="Times New Roman"/>
          <w:b w:val="false"/>
          <w:i w:val="false"/>
          <w:color w:val="000000"/>
          <w:sz w:val="28"/>
        </w:rPr>
        <w:t>
      заңнамада көзделген жағдайларда және тәртіппен жедел-іздестіру қызметінің материалдарын, әкімшілік құқық бұзушылық туралы істерді талап етуге, басшылардан және басқа да лауазымды адамдардан қажетті құжаттарды, материалдарды, статистикалық ақпаратты және заңдылықтың жай-күйі және оны қамтамасыз ету бойынша қолданылатын шаралар туралы өзге де мәліметтерді алуға;</w:t>
      </w:r>
    </w:p>
    <w:bookmarkEnd w:id="1390"/>
    <w:bookmarkStart w:name="z1418" w:id="1391"/>
    <w:p>
      <w:pPr>
        <w:spacing w:after="0"/>
        <w:ind w:left="0"/>
        <w:jc w:val="both"/>
      </w:pPr>
      <w:r>
        <w:rPr>
          <w:rFonts w:ascii="Times New Roman"/>
          <w:b w:val="false"/>
          <w:i w:val="false"/>
          <w:color w:val="000000"/>
          <w:sz w:val="28"/>
        </w:rPr>
        <w:t>
      заңда белгіленген негіздер мен тәртіп бойынша сот отырысына қатысуға және іс бойынша қорытынды беруге, соттан сот істерін сұратуға, сот актілерін қайта қарау туралы өтінішхаттар келтіруге;</w:t>
      </w:r>
    </w:p>
    <w:bookmarkEnd w:id="1391"/>
    <w:bookmarkStart w:name="z1419" w:id="1392"/>
    <w:p>
      <w:pPr>
        <w:spacing w:after="0"/>
        <w:ind w:left="0"/>
        <w:jc w:val="both"/>
      </w:pPr>
      <w:r>
        <w:rPr>
          <w:rFonts w:ascii="Times New Roman"/>
          <w:b w:val="false"/>
          <w:i w:val="false"/>
          <w:color w:val="000000"/>
          <w:sz w:val="28"/>
        </w:rPr>
        <w:t>
      заңда көзделген тәртіппен тексерістер жүргізуге, оларға қатысу және қорытындылар беру үшін мамандар тартуға, сондай-ақ қауіпсіздікті және қадағалау қызметін қамтамасыз ету үшін тексерістерді жүзеге асыруға басқа да құқық қорғау органдарының қызметкерлерін тартуға;</w:t>
      </w:r>
    </w:p>
    <w:bookmarkEnd w:id="1392"/>
    <w:bookmarkStart w:name="z1420" w:id="1393"/>
    <w:p>
      <w:pPr>
        <w:spacing w:after="0"/>
        <w:ind w:left="0"/>
        <w:jc w:val="both"/>
      </w:pPr>
      <w:r>
        <w:rPr>
          <w:rFonts w:ascii="Times New Roman"/>
          <w:b w:val="false"/>
          <w:i w:val="false"/>
          <w:color w:val="000000"/>
          <w:sz w:val="28"/>
        </w:rPr>
        <w:t>
      сараптамалар тағайындауға, уәкілетті органдардан прокуратураға келіп түскен материалдар, жолданымдар бойынша тексерістер жүргізілуін талап етуге және олардың нәтижелері туралы хабарлауға міндеттеуге;</w:t>
      </w:r>
    </w:p>
    <w:bookmarkEnd w:id="1393"/>
    <w:bookmarkStart w:name="z1421" w:id="1394"/>
    <w:p>
      <w:pPr>
        <w:spacing w:after="0"/>
        <w:ind w:left="0"/>
        <w:jc w:val="both"/>
      </w:pPr>
      <w:r>
        <w:rPr>
          <w:rFonts w:ascii="Times New Roman"/>
          <w:b w:val="false"/>
          <w:i w:val="false"/>
          <w:color w:val="000000"/>
          <w:sz w:val="28"/>
        </w:rPr>
        <w:t>
      заңнамада белгіленген негіздер мен тәртіп бойынша құқық қорғау, арнаулы мемлекеттік және өзге де органдардың ақпарат алмасу жүйесімен интеграцияланған ақпараттық жүйелер мен ресурстарда қамтылған мәліметтерге рұқсат алуға;</w:t>
      </w:r>
    </w:p>
    <w:bookmarkEnd w:id="1394"/>
    <w:bookmarkStart w:name="z1422" w:id="1395"/>
    <w:p>
      <w:pPr>
        <w:spacing w:after="0"/>
        <w:ind w:left="0"/>
        <w:jc w:val="both"/>
      </w:pPr>
      <w:r>
        <w:rPr>
          <w:rFonts w:ascii="Times New Roman"/>
          <w:b w:val="false"/>
          <w:i w:val="false"/>
          <w:color w:val="000000"/>
          <w:sz w:val="28"/>
        </w:rPr>
        <w:t>
      жүргізілетін тексеріс және қаралатын жолданым мәселелері бойынша лауазымды адамдарды, жеке тұлғаларды және заңды тұлғалардың өкілдерін түсініктеме алу үшін шақыруға;</w:t>
      </w:r>
    </w:p>
    <w:bookmarkEnd w:id="1395"/>
    <w:bookmarkStart w:name="z1423" w:id="1396"/>
    <w:p>
      <w:pPr>
        <w:spacing w:after="0"/>
        <w:ind w:left="0"/>
        <w:jc w:val="both"/>
      </w:pPr>
      <w:r>
        <w:rPr>
          <w:rFonts w:ascii="Times New Roman"/>
          <w:b w:val="false"/>
          <w:i w:val="false"/>
          <w:color w:val="000000"/>
          <w:sz w:val="28"/>
        </w:rPr>
        <w:t>
      лауазымды адамдар қолданған тыйым салу немесе шектеу сипатындағы шаралардың күшін жоюды талап етуге, негіздер болған кезде және заңда көзделген тәртіппен заңсыз актінің қолданылуын толық немесе ішінара тоқтата тұруға;</w:t>
      </w:r>
    </w:p>
    <w:bookmarkEnd w:id="1396"/>
    <w:bookmarkStart w:name="z1424" w:id="1397"/>
    <w:p>
      <w:pPr>
        <w:spacing w:after="0"/>
        <w:ind w:left="0"/>
        <w:jc w:val="both"/>
      </w:pPr>
      <w:r>
        <w:rPr>
          <w:rFonts w:ascii="Times New Roman"/>
          <w:b w:val="false"/>
          <w:i w:val="false"/>
          <w:color w:val="000000"/>
          <w:sz w:val="28"/>
        </w:rPr>
        <w:t>
      әкімшілік құқық бұзушылық туралы заңнамада көзделген тәртіппен әкімшілік құқық бұзушылық туралы іс бойынша іс жүргізу қозғауға және тоқтатуға;</w:t>
      </w:r>
    </w:p>
    <w:bookmarkEnd w:id="1397"/>
    <w:bookmarkStart w:name="z1425" w:id="1398"/>
    <w:p>
      <w:pPr>
        <w:spacing w:after="0"/>
        <w:ind w:left="0"/>
        <w:jc w:val="both"/>
      </w:pPr>
      <w:r>
        <w:rPr>
          <w:rFonts w:ascii="Times New Roman"/>
          <w:b w:val="false"/>
          <w:i w:val="false"/>
          <w:color w:val="000000"/>
          <w:sz w:val="28"/>
        </w:rPr>
        <w:t>
      заңнамада белгіленген тәртіппен тексеріс жүргізуге байланысты құжаттар мен материалдарға рұқсат алуға;</w:t>
      </w:r>
    </w:p>
    <w:bookmarkEnd w:id="1398"/>
    <w:bookmarkStart w:name="z1426" w:id="1399"/>
    <w:p>
      <w:pPr>
        <w:spacing w:after="0"/>
        <w:ind w:left="0"/>
        <w:jc w:val="both"/>
      </w:pPr>
      <w:r>
        <w:rPr>
          <w:rFonts w:ascii="Times New Roman"/>
          <w:b w:val="false"/>
          <w:i w:val="false"/>
          <w:color w:val="000000"/>
          <w:sz w:val="28"/>
        </w:rPr>
        <w:t>
      нормативтік құқықтық актілердің жобаларын әзірлеуге және қарауға қатысуға;</w:t>
      </w:r>
    </w:p>
    <w:bookmarkEnd w:id="1399"/>
    <w:bookmarkStart w:name="z1427" w:id="1400"/>
    <w:p>
      <w:pPr>
        <w:spacing w:after="0"/>
        <w:ind w:left="0"/>
        <w:jc w:val="both"/>
      </w:pPr>
      <w:r>
        <w:rPr>
          <w:rFonts w:ascii="Times New Roman"/>
          <w:b w:val="false"/>
          <w:i w:val="false"/>
          <w:color w:val="000000"/>
          <w:sz w:val="28"/>
        </w:rPr>
        <w:t>
      басқа да мемлекеттердің мекемелерімен және халықаралық ұйымдармен ынтымақтастықта болуға;</w:t>
      </w:r>
    </w:p>
    <w:bookmarkEnd w:id="1400"/>
    <w:bookmarkStart w:name="z1428" w:id="1401"/>
    <w:p>
      <w:pPr>
        <w:spacing w:after="0"/>
        <w:ind w:left="0"/>
        <w:jc w:val="both"/>
      </w:pPr>
      <w:r>
        <w:rPr>
          <w:rFonts w:ascii="Times New Roman"/>
          <w:b w:val="false"/>
          <w:i w:val="false"/>
          <w:color w:val="000000"/>
          <w:sz w:val="28"/>
        </w:rPr>
        <w:t>
      заңдылық пен құқық тәртібін, қылмысқа қарсы күресті қамтамасыз ету мақсатында құқықтық статистика және арнайы есепке алу саласындағы ақпараттық жүйелерді құруға және жетілдіруге қатысуға;</w:t>
      </w:r>
    </w:p>
    <w:bookmarkEnd w:id="1401"/>
    <w:bookmarkStart w:name="z1429" w:id="1402"/>
    <w:p>
      <w:pPr>
        <w:spacing w:after="0"/>
        <w:ind w:left="0"/>
        <w:jc w:val="both"/>
      </w:pPr>
      <w:r>
        <w:rPr>
          <w:rFonts w:ascii="Times New Roman"/>
          <w:b w:val="false"/>
          <w:i w:val="false"/>
          <w:color w:val="000000"/>
          <w:sz w:val="28"/>
        </w:rPr>
        <w:t>
      заңда көзделген өзге де құқықтарды жүзеге асыруға құқылы;</w:t>
      </w:r>
    </w:p>
    <w:bookmarkEnd w:id="1402"/>
    <w:bookmarkStart w:name="z1430" w:id="1403"/>
    <w:p>
      <w:pPr>
        <w:spacing w:after="0"/>
        <w:ind w:left="0"/>
        <w:jc w:val="both"/>
      </w:pPr>
      <w:r>
        <w:rPr>
          <w:rFonts w:ascii="Times New Roman"/>
          <w:b w:val="false"/>
          <w:i w:val="false"/>
          <w:color w:val="000000"/>
          <w:sz w:val="28"/>
        </w:rPr>
        <w:t>
      2) міндеттері:</w:t>
      </w:r>
    </w:p>
    <w:bookmarkEnd w:id="1403"/>
    <w:bookmarkStart w:name="z1431" w:id="1404"/>
    <w:p>
      <w:pPr>
        <w:spacing w:after="0"/>
        <w:ind w:left="0"/>
        <w:jc w:val="both"/>
      </w:pPr>
      <w:r>
        <w:rPr>
          <w:rFonts w:ascii="Times New Roman"/>
          <w:b w:val="false"/>
          <w:i w:val="false"/>
          <w:color w:val="000000"/>
          <w:sz w:val="28"/>
        </w:rPr>
        <w:t>
      Қазақстан Республикасының Конституциясын және заңнамасын сақтауға;</w:t>
      </w:r>
    </w:p>
    <w:bookmarkEnd w:id="1404"/>
    <w:bookmarkStart w:name="z1432" w:id="1405"/>
    <w:p>
      <w:pPr>
        <w:spacing w:after="0"/>
        <w:ind w:left="0"/>
        <w:jc w:val="both"/>
      </w:pPr>
      <w:r>
        <w:rPr>
          <w:rFonts w:ascii="Times New Roman"/>
          <w:b w:val="false"/>
          <w:i w:val="false"/>
          <w:color w:val="000000"/>
          <w:sz w:val="28"/>
        </w:rPr>
        <w:t>
      мінез-құлықтың этикалық нормаларын сақтауға;</w:t>
      </w:r>
    </w:p>
    <w:bookmarkEnd w:id="1405"/>
    <w:bookmarkStart w:name="z1433" w:id="1406"/>
    <w:p>
      <w:pPr>
        <w:spacing w:after="0"/>
        <w:ind w:left="0"/>
        <w:jc w:val="both"/>
      </w:pPr>
      <w:r>
        <w:rPr>
          <w:rFonts w:ascii="Times New Roman"/>
          <w:b w:val="false"/>
          <w:i w:val="false"/>
          <w:color w:val="000000"/>
          <w:sz w:val="28"/>
        </w:rPr>
        <w:t>
      өз құзыретіне сәйкес адамның және азаматтың, қоғам мен мемлекеттің құқықтарын, бостандықтары мен заңды мүдделерін қорғауға;</w:t>
      </w:r>
    </w:p>
    <w:bookmarkEnd w:id="1406"/>
    <w:bookmarkStart w:name="z1434" w:id="1407"/>
    <w:p>
      <w:pPr>
        <w:spacing w:after="0"/>
        <w:ind w:left="0"/>
        <w:jc w:val="both"/>
      </w:pPr>
      <w:r>
        <w:rPr>
          <w:rFonts w:ascii="Times New Roman"/>
          <w:b w:val="false"/>
          <w:i w:val="false"/>
          <w:color w:val="000000"/>
          <w:sz w:val="28"/>
        </w:rPr>
        <w:t>
      заңнамада көзделген шектерде жеке және заңды тұлғаларға олардың жолданымдарын қарауға байланысты құжаттар мен материалдарды таныстыруға ұсынуға;</w:t>
      </w:r>
    </w:p>
    <w:bookmarkEnd w:id="1407"/>
    <w:bookmarkStart w:name="z1435" w:id="1408"/>
    <w:p>
      <w:pPr>
        <w:spacing w:after="0"/>
        <w:ind w:left="0"/>
        <w:jc w:val="both"/>
      </w:pPr>
      <w:r>
        <w:rPr>
          <w:rFonts w:ascii="Times New Roman"/>
          <w:b w:val="false"/>
          <w:i w:val="false"/>
          <w:color w:val="000000"/>
          <w:sz w:val="28"/>
        </w:rPr>
        <w:t>
      заңдылықтың бұзылуына ықпал ететін себептер мен жағдайлардың алдын алу және оларды анықтау, сондай-ақ кінәлі адамдарды жауаптылыққа тарту үшін заңда белгіленген тәртіппен прокурорлық ден қою актілерін және прокурорлық қадағалау актілерін қабылдауға;</w:t>
      </w:r>
    </w:p>
    <w:bookmarkEnd w:id="1408"/>
    <w:bookmarkStart w:name="z1436" w:id="1409"/>
    <w:p>
      <w:pPr>
        <w:spacing w:after="0"/>
        <w:ind w:left="0"/>
        <w:jc w:val="both"/>
      </w:pPr>
      <w:r>
        <w:rPr>
          <w:rFonts w:ascii="Times New Roman"/>
          <w:b w:val="false"/>
          <w:i w:val="false"/>
          <w:color w:val="000000"/>
          <w:sz w:val="28"/>
        </w:rPr>
        <w:t>
      тексерілетін субъектілердің қалыпты жұмыс істеуіне кедергі келтіретін әрекеттерге (әрекетсіздікке) және актілер қабылдауға жол бермеуге;</w:t>
      </w:r>
    </w:p>
    <w:bookmarkEnd w:id="1409"/>
    <w:bookmarkStart w:name="z1437" w:id="1410"/>
    <w:p>
      <w:pPr>
        <w:spacing w:after="0"/>
        <w:ind w:left="0"/>
        <w:jc w:val="both"/>
      </w:pPr>
      <w:r>
        <w:rPr>
          <w:rFonts w:ascii="Times New Roman"/>
          <w:b w:val="false"/>
          <w:i w:val="false"/>
          <w:color w:val="000000"/>
          <w:sz w:val="28"/>
        </w:rPr>
        <w:t>
      тексеріс барысында алынған құжаттар мен мәліметтердің сақталуын, мемлекеттік құпиялар және заңмен қорғалатын өзге де құпия туралы заңнама талаптарының сақталуын қамтамасыз етуге;</w:t>
      </w:r>
    </w:p>
    <w:bookmarkEnd w:id="1410"/>
    <w:bookmarkStart w:name="z1438" w:id="1411"/>
    <w:p>
      <w:pPr>
        <w:spacing w:after="0"/>
        <w:ind w:left="0"/>
        <w:jc w:val="both"/>
      </w:pPr>
      <w:r>
        <w:rPr>
          <w:rFonts w:ascii="Times New Roman"/>
          <w:b w:val="false"/>
          <w:i w:val="false"/>
          <w:color w:val="000000"/>
          <w:sz w:val="28"/>
        </w:rPr>
        <w:t>
      заңсыз ұсталған және бас бостандығынан айыру орындарында, арнаулы мекемелерде, мәжбүрлеу сипатындағы шараларды орындайтын мекемелерде, қызметтік үй-жайларда заңсыз ұсталатын адамдарды дереу босатуға;</w:t>
      </w:r>
    </w:p>
    <w:bookmarkEnd w:id="1411"/>
    <w:bookmarkStart w:name="z1439" w:id="1412"/>
    <w:p>
      <w:pPr>
        <w:spacing w:after="0"/>
        <w:ind w:left="0"/>
        <w:jc w:val="both"/>
      </w:pPr>
      <w:r>
        <w:rPr>
          <w:rFonts w:ascii="Times New Roman"/>
          <w:b w:val="false"/>
          <w:i w:val="false"/>
          <w:color w:val="000000"/>
          <w:sz w:val="28"/>
        </w:rPr>
        <w:t>
      халықтың сенімін арттыру басымдығымен өз қызметін жетілдіруге;</w:t>
      </w:r>
    </w:p>
    <w:bookmarkEnd w:id="1412"/>
    <w:bookmarkStart w:name="z1440" w:id="1413"/>
    <w:p>
      <w:pPr>
        <w:spacing w:after="0"/>
        <w:ind w:left="0"/>
        <w:jc w:val="both"/>
      </w:pPr>
      <w:r>
        <w:rPr>
          <w:rFonts w:ascii="Times New Roman"/>
          <w:b w:val="false"/>
          <w:i w:val="false"/>
          <w:color w:val="000000"/>
          <w:sz w:val="28"/>
        </w:rPr>
        <w:t>
      заңмен көзделген өзге де міндеттерді орындауға міндетті.</w:t>
      </w:r>
    </w:p>
    <w:bookmarkEnd w:id="1413"/>
    <w:bookmarkStart w:name="z1441" w:id="1414"/>
    <w:p>
      <w:pPr>
        <w:spacing w:after="0"/>
        <w:ind w:left="0"/>
        <w:jc w:val="both"/>
      </w:pPr>
      <w:r>
        <w:rPr>
          <w:rFonts w:ascii="Times New Roman"/>
          <w:b w:val="false"/>
          <w:i w:val="false"/>
          <w:color w:val="000000"/>
          <w:sz w:val="28"/>
        </w:rPr>
        <w:t>
      15. Функциялары:</w:t>
      </w:r>
    </w:p>
    <w:bookmarkEnd w:id="1414"/>
    <w:bookmarkStart w:name="z1442" w:id="1415"/>
    <w:p>
      <w:pPr>
        <w:spacing w:after="0"/>
        <w:ind w:left="0"/>
        <w:jc w:val="both"/>
      </w:pPr>
      <w:r>
        <w:rPr>
          <w:rFonts w:ascii="Times New Roman"/>
          <w:b w:val="false"/>
          <w:i w:val="false"/>
          <w:color w:val="000000"/>
          <w:sz w:val="28"/>
        </w:rPr>
        <w:t>
      1) заңда белгіленген шекте және тәртіппен заңдылыққа жоғары қадағалауды жүзеге асырады:</w:t>
      </w:r>
    </w:p>
    <w:bookmarkEnd w:id="1415"/>
    <w:bookmarkStart w:name="z1443" w:id="1416"/>
    <w:p>
      <w:pPr>
        <w:spacing w:after="0"/>
        <w:ind w:left="0"/>
        <w:jc w:val="both"/>
      </w:pPr>
      <w:r>
        <w:rPr>
          <w:rFonts w:ascii="Times New Roman"/>
          <w:b w:val="false"/>
          <w:i w:val="false"/>
          <w:color w:val="000000"/>
          <w:sz w:val="28"/>
        </w:rPr>
        <w:t>
      мемлекеттік, жергілікті өкілді, атқарушы органдардың, жергілікті өзін-өзі басқару органдары мен олардың лауазымды адамдарының, меншік нысанына қарамастан, өзге де ұйымдардың қызметін, сондай-ақ олар қабылдайтын актілер мен шешімдерді айқындайды;</w:t>
      </w:r>
    </w:p>
    <w:bookmarkEnd w:id="1416"/>
    <w:bookmarkStart w:name="z1444" w:id="1417"/>
    <w:p>
      <w:pPr>
        <w:spacing w:after="0"/>
        <w:ind w:left="0"/>
        <w:jc w:val="both"/>
      </w:pPr>
      <w:r>
        <w:rPr>
          <w:rFonts w:ascii="Times New Roman"/>
          <w:b w:val="false"/>
          <w:i w:val="false"/>
          <w:color w:val="000000"/>
          <w:sz w:val="28"/>
        </w:rPr>
        <w:t>
      атқарушылық іс жүргізу және әкімшілік құқық бұзушылық туралы істер бойынша іс жүргізу;</w:t>
      </w:r>
    </w:p>
    <w:bookmarkEnd w:id="1417"/>
    <w:bookmarkStart w:name="z1445" w:id="1418"/>
    <w:p>
      <w:pPr>
        <w:spacing w:after="0"/>
        <w:ind w:left="0"/>
        <w:jc w:val="both"/>
      </w:pPr>
      <w:r>
        <w:rPr>
          <w:rFonts w:ascii="Times New Roman"/>
          <w:b w:val="false"/>
          <w:i w:val="false"/>
          <w:color w:val="000000"/>
          <w:sz w:val="28"/>
        </w:rPr>
        <w:t>
      құқық қорғау және арнаулы мемлекеттік органдардың: сотқа дейінгі тергеп-тексеру, жедел-іздестіру және қарсы барлау қызметі; қылмыстық жазаларды орындау және мемлекеттік мәжбүрлеудің өзге де шараларын қолдану; Қазақстан Республикасының халықаралық шарттарын сақтау салаларындағы қызметі туралы;</w:t>
      </w:r>
    </w:p>
    <w:bookmarkEnd w:id="1418"/>
    <w:bookmarkStart w:name="z1446" w:id="1419"/>
    <w:p>
      <w:pPr>
        <w:spacing w:after="0"/>
        <w:ind w:left="0"/>
        <w:jc w:val="both"/>
      </w:pPr>
      <w:r>
        <w:rPr>
          <w:rFonts w:ascii="Times New Roman"/>
          <w:b w:val="false"/>
          <w:i w:val="false"/>
          <w:color w:val="000000"/>
          <w:sz w:val="28"/>
        </w:rPr>
        <w:t>
      заңмен айқындалатын өзге де бағыттар бойынша;</w:t>
      </w:r>
    </w:p>
    <w:bookmarkEnd w:id="1419"/>
    <w:bookmarkStart w:name="z1447" w:id="1420"/>
    <w:p>
      <w:pPr>
        <w:spacing w:after="0"/>
        <w:ind w:left="0"/>
        <w:jc w:val="both"/>
      </w:pPr>
      <w:r>
        <w:rPr>
          <w:rFonts w:ascii="Times New Roman"/>
          <w:b w:val="false"/>
          <w:i w:val="false"/>
          <w:color w:val="000000"/>
          <w:sz w:val="28"/>
        </w:rPr>
        <w:t>
      2) қылмыстық-процестік, азаматтық процестік, әкімшілік рәсімдік-процестік заңнамада және әкімшілік құқық бұзушылық туралы заңнамада көзделген негіздерде және тәртіппен сотта мемлекет мүдделерін білдіру болып табылады;</w:t>
      </w:r>
    </w:p>
    <w:bookmarkEnd w:id="1420"/>
    <w:bookmarkStart w:name="z1448" w:id="1421"/>
    <w:p>
      <w:pPr>
        <w:spacing w:after="0"/>
        <w:ind w:left="0"/>
        <w:jc w:val="both"/>
      </w:pPr>
      <w:r>
        <w:rPr>
          <w:rFonts w:ascii="Times New Roman"/>
          <w:b w:val="false"/>
          <w:i w:val="false"/>
          <w:color w:val="000000"/>
          <w:sz w:val="28"/>
        </w:rPr>
        <w:t>
      3) қылмыстық, қылмыстық іс жүргізу заңнамасына сәйкес мемлекет атынан қылмыстық қудалауды жүзеге асыру;</w:t>
      </w:r>
    </w:p>
    <w:bookmarkEnd w:id="1421"/>
    <w:bookmarkStart w:name="z1449" w:id="1422"/>
    <w:p>
      <w:pPr>
        <w:spacing w:after="0"/>
        <w:ind w:left="0"/>
        <w:jc w:val="both"/>
      </w:pPr>
      <w:r>
        <w:rPr>
          <w:rFonts w:ascii="Times New Roman"/>
          <w:b w:val="false"/>
          <w:i w:val="false"/>
          <w:color w:val="000000"/>
          <w:sz w:val="28"/>
        </w:rPr>
        <w:t>
      4) құқық қорғау органдарының және өзге де мемлекеттік органдардың өзара іс-қимылын, өзара ақпарат алмасуды және ортақ міндеттерді іске асыру кезінде олардың әрекеттерінің келісілуін қамтамасыз ету мақсатында Заңдылықты, құқықтық тәртіпті және қылмысқа қарсы күресті қамтамасыз ету жөніндегі қызметті үйлестіру;</w:t>
      </w:r>
    </w:p>
    <w:bookmarkEnd w:id="1422"/>
    <w:bookmarkStart w:name="z1450" w:id="1423"/>
    <w:p>
      <w:pPr>
        <w:spacing w:after="0"/>
        <w:ind w:left="0"/>
        <w:jc w:val="both"/>
      </w:pPr>
      <w:r>
        <w:rPr>
          <w:rFonts w:ascii="Times New Roman"/>
          <w:b w:val="false"/>
          <w:i w:val="false"/>
          <w:color w:val="000000"/>
          <w:sz w:val="28"/>
        </w:rPr>
        <w:t>
      5) Қазақстан Республикасының заңнамасында көзделген өзге де функциялар.</w:t>
      </w:r>
    </w:p>
    <w:bookmarkEnd w:id="1423"/>
    <w:bookmarkStart w:name="z1451" w:id="1424"/>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1424"/>
    <w:bookmarkStart w:name="z1452" w:id="1425"/>
    <w:p>
      <w:pPr>
        <w:spacing w:after="0"/>
        <w:ind w:left="0"/>
        <w:jc w:val="both"/>
      </w:pPr>
      <w:r>
        <w:rPr>
          <w:rFonts w:ascii="Times New Roman"/>
          <w:b w:val="false"/>
          <w:i w:val="false"/>
          <w:color w:val="000000"/>
          <w:sz w:val="28"/>
        </w:rPr>
        <w:t>
      16. Павлодар облысының прокуратурасына басшылықты Павлодар облысының прокуроры жүзеге асырады, ол Павлодар облысының прокуратурасына жүктелген міндеттердің орындалуына және оның өз өкілеттіктерін жүзеге асыруына дербес жауапты болады.</w:t>
      </w:r>
    </w:p>
    <w:bookmarkEnd w:id="1425"/>
    <w:bookmarkStart w:name="z1453" w:id="1426"/>
    <w:p>
      <w:pPr>
        <w:spacing w:after="0"/>
        <w:ind w:left="0"/>
        <w:jc w:val="both"/>
      </w:pPr>
      <w:r>
        <w:rPr>
          <w:rFonts w:ascii="Times New Roman"/>
          <w:b w:val="false"/>
          <w:i w:val="false"/>
          <w:color w:val="000000"/>
          <w:sz w:val="28"/>
        </w:rPr>
        <w:t>
      17. Павлодар облысының прокуроры Қазақстан Республикасының заңнамасына сәйкес қызметке тағайындалады және қызметтен босатылады.</w:t>
      </w:r>
    </w:p>
    <w:bookmarkEnd w:id="1426"/>
    <w:bookmarkStart w:name="z1454" w:id="1427"/>
    <w:p>
      <w:pPr>
        <w:spacing w:after="0"/>
        <w:ind w:left="0"/>
        <w:jc w:val="both"/>
      </w:pPr>
      <w:r>
        <w:rPr>
          <w:rFonts w:ascii="Times New Roman"/>
          <w:b w:val="false"/>
          <w:i w:val="false"/>
          <w:color w:val="000000"/>
          <w:sz w:val="28"/>
        </w:rPr>
        <w:t>
      18. Павлодар облыс прокурорының Қазақстан Республикасының заңнамасына сәйкес қызметке тағайындалатын және қызметтен босатылатын орынбасарлары болады.</w:t>
      </w:r>
    </w:p>
    <w:bookmarkEnd w:id="1427"/>
    <w:bookmarkStart w:name="z1455" w:id="1428"/>
    <w:p>
      <w:pPr>
        <w:spacing w:after="0"/>
        <w:ind w:left="0"/>
        <w:jc w:val="both"/>
      </w:pPr>
      <w:r>
        <w:rPr>
          <w:rFonts w:ascii="Times New Roman"/>
          <w:b w:val="false"/>
          <w:i w:val="false"/>
          <w:color w:val="000000"/>
          <w:sz w:val="28"/>
        </w:rPr>
        <w:t>
      19. Павлодар облысы прокурорының өкілеттігі:</w:t>
      </w:r>
    </w:p>
    <w:bookmarkEnd w:id="1428"/>
    <w:bookmarkStart w:name="z1456" w:id="1429"/>
    <w:p>
      <w:pPr>
        <w:spacing w:after="0"/>
        <w:ind w:left="0"/>
        <w:jc w:val="both"/>
      </w:pPr>
      <w:r>
        <w:rPr>
          <w:rFonts w:ascii="Times New Roman"/>
          <w:b w:val="false"/>
          <w:i w:val="false"/>
          <w:color w:val="000000"/>
          <w:sz w:val="28"/>
        </w:rPr>
        <w:t>
      1) Павлодар облысы прокуратурасының жұмысын ұйымдастырады, оның қызметіне және төмен тұрған прокуратуралардың қызметіне басшылық етеді;</w:t>
      </w:r>
    </w:p>
    <w:bookmarkEnd w:id="1429"/>
    <w:bookmarkStart w:name="z1457" w:id="1430"/>
    <w:p>
      <w:pPr>
        <w:spacing w:after="0"/>
        <w:ind w:left="0"/>
        <w:jc w:val="both"/>
      </w:pPr>
      <w:r>
        <w:rPr>
          <w:rFonts w:ascii="Times New Roman"/>
          <w:b w:val="false"/>
          <w:i w:val="false"/>
          <w:color w:val="000000"/>
          <w:sz w:val="28"/>
        </w:rPr>
        <w:t>
      2) Павлодар облысының Заңдылықты, құқықтық тәртіпті және қылмысқа қарсы күресті қамтамасыз ету жөніндегі үйлестіру кеңесін басқарады;</w:t>
      </w:r>
    </w:p>
    <w:bookmarkEnd w:id="1430"/>
    <w:bookmarkStart w:name="z1458" w:id="1431"/>
    <w:p>
      <w:pPr>
        <w:spacing w:after="0"/>
        <w:ind w:left="0"/>
        <w:jc w:val="both"/>
      </w:pPr>
      <w:r>
        <w:rPr>
          <w:rFonts w:ascii="Times New Roman"/>
          <w:b w:val="false"/>
          <w:i w:val="false"/>
          <w:color w:val="000000"/>
          <w:sz w:val="28"/>
        </w:rPr>
        <w:t>
      3) Павлодар облысы прокуратурасының атынан сенімхатсыз әрекет етеді;</w:t>
      </w:r>
    </w:p>
    <w:bookmarkEnd w:id="1431"/>
    <w:bookmarkStart w:name="z1459" w:id="1432"/>
    <w:p>
      <w:pPr>
        <w:spacing w:after="0"/>
        <w:ind w:left="0"/>
        <w:jc w:val="both"/>
      </w:pPr>
      <w:r>
        <w:rPr>
          <w:rFonts w:ascii="Times New Roman"/>
          <w:b w:val="false"/>
          <w:i w:val="false"/>
          <w:color w:val="000000"/>
          <w:sz w:val="28"/>
        </w:rPr>
        <w:t>
      4) басқа мемлекеттік органдармен, сондай-ақ өзге де ұйымдармен өзара қарым-қатынаста Павлодар облысының прокуратурасын білдіреді;</w:t>
      </w:r>
    </w:p>
    <w:bookmarkEnd w:id="1432"/>
    <w:bookmarkStart w:name="z1460" w:id="1433"/>
    <w:p>
      <w:pPr>
        <w:spacing w:after="0"/>
        <w:ind w:left="0"/>
        <w:jc w:val="both"/>
      </w:pPr>
      <w:r>
        <w:rPr>
          <w:rFonts w:ascii="Times New Roman"/>
          <w:b w:val="false"/>
          <w:i w:val="false"/>
          <w:color w:val="000000"/>
          <w:sz w:val="28"/>
        </w:rPr>
        <w:t>
      5) барлық бағынысты қызметкерлер мен жұмыскерлер үшін міндетті бұйрықтар, өкімдер шығарады;</w:t>
      </w:r>
    </w:p>
    <w:bookmarkEnd w:id="1433"/>
    <w:bookmarkStart w:name="z1461" w:id="1434"/>
    <w:p>
      <w:pPr>
        <w:spacing w:after="0"/>
        <w:ind w:left="0"/>
        <w:jc w:val="both"/>
      </w:pPr>
      <w:r>
        <w:rPr>
          <w:rFonts w:ascii="Times New Roman"/>
          <w:b w:val="false"/>
          <w:i w:val="false"/>
          <w:color w:val="000000"/>
          <w:sz w:val="28"/>
        </w:rPr>
        <w:t>
      6) өзінің құзыретіне жатқызылған басқа да мәселелер бойынша шешімдер қабылдайды.</w:t>
      </w:r>
    </w:p>
    <w:bookmarkEnd w:id="1434"/>
    <w:bookmarkStart w:name="z1462" w:id="1435"/>
    <w:p>
      <w:pPr>
        <w:spacing w:after="0"/>
        <w:ind w:left="0"/>
        <w:jc w:val="both"/>
      </w:pPr>
      <w:r>
        <w:rPr>
          <w:rFonts w:ascii="Times New Roman"/>
          <w:b w:val="false"/>
          <w:i w:val="false"/>
          <w:color w:val="000000"/>
          <w:sz w:val="28"/>
        </w:rPr>
        <w:t>
      Павлодар облысы прокурорының өкілеттіктерін орындауды ол болмаған кезеңде қолданыстағы заңнамаға сәйкес оны алмастыратын тұлға жүзеге асырады.</w:t>
      </w:r>
    </w:p>
    <w:bookmarkEnd w:id="1435"/>
    <w:bookmarkStart w:name="z1463" w:id="1436"/>
    <w:p>
      <w:pPr>
        <w:spacing w:after="0"/>
        <w:ind w:left="0"/>
        <w:jc w:val="both"/>
      </w:pPr>
      <w:r>
        <w:rPr>
          <w:rFonts w:ascii="Times New Roman"/>
          <w:b w:val="false"/>
          <w:i w:val="false"/>
          <w:color w:val="000000"/>
          <w:sz w:val="28"/>
        </w:rPr>
        <w:t>
      20. Павлодар облысы прокуроры өз орынбасарларының өкілеттіктерін қолданыстағы заңнамаға сәйкес белгілейді.</w:t>
      </w:r>
    </w:p>
    <w:bookmarkEnd w:id="1436"/>
    <w:bookmarkStart w:name="z1464" w:id="1437"/>
    <w:p>
      <w:pPr>
        <w:spacing w:after="0"/>
        <w:ind w:left="0"/>
        <w:jc w:val="both"/>
      </w:pPr>
      <w:r>
        <w:rPr>
          <w:rFonts w:ascii="Times New Roman"/>
          <w:b w:val="false"/>
          <w:i w:val="false"/>
          <w:color w:val="000000"/>
          <w:sz w:val="28"/>
        </w:rPr>
        <w:t>
      21. Павлодар облыс прокуратурасының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1437"/>
    <w:bookmarkStart w:name="z1465" w:id="1438"/>
    <w:p>
      <w:pPr>
        <w:spacing w:after="0"/>
        <w:ind w:left="0"/>
        <w:jc w:val="left"/>
      </w:pPr>
      <w:r>
        <w:rPr>
          <w:rFonts w:ascii="Times New Roman"/>
          <w:b/>
          <w:i w:val="false"/>
          <w:color w:val="000000"/>
        </w:rPr>
        <w:t xml:space="preserve"> 4-тарау. Мемлекеттік органның мүлкі</w:t>
      </w:r>
    </w:p>
    <w:bookmarkEnd w:id="1438"/>
    <w:bookmarkStart w:name="z1466" w:id="1439"/>
    <w:p>
      <w:pPr>
        <w:spacing w:after="0"/>
        <w:ind w:left="0"/>
        <w:jc w:val="both"/>
      </w:pPr>
      <w:r>
        <w:rPr>
          <w:rFonts w:ascii="Times New Roman"/>
          <w:b w:val="false"/>
          <w:i w:val="false"/>
          <w:color w:val="000000"/>
          <w:sz w:val="28"/>
        </w:rPr>
        <w:t>
      22. Павлодар облыс прокуратурасының заңнамада көзделген жағдайларда жедел басқару құқығында оқшауланған мүлкі болуы мүмкін.</w:t>
      </w:r>
    </w:p>
    <w:bookmarkEnd w:id="1439"/>
    <w:bookmarkStart w:name="z1467" w:id="1440"/>
    <w:p>
      <w:pPr>
        <w:spacing w:after="0"/>
        <w:ind w:left="0"/>
        <w:jc w:val="both"/>
      </w:pPr>
      <w:r>
        <w:rPr>
          <w:rFonts w:ascii="Times New Roman"/>
          <w:b w:val="false"/>
          <w:i w:val="false"/>
          <w:color w:val="000000"/>
          <w:sz w:val="28"/>
        </w:rPr>
        <w:t>
      Павлодар облысы прокуратурасының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440"/>
    <w:bookmarkStart w:name="z1468" w:id="1441"/>
    <w:p>
      <w:pPr>
        <w:spacing w:after="0"/>
        <w:ind w:left="0"/>
        <w:jc w:val="both"/>
      </w:pPr>
      <w:r>
        <w:rPr>
          <w:rFonts w:ascii="Times New Roman"/>
          <w:b w:val="false"/>
          <w:i w:val="false"/>
          <w:color w:val="000000"/>
          <w:sz w:val="28"/>
        </w:rPr>
        <w:t>
      23. Павлодар облысы прокуратурасына бекітілген мүлік республикалық меншікке жатады.</w:t>
      </w:r>
    </w:p>
    <w:bookmarkEnd w:id="1441"/>
    <w:bookmarkStart w:name="z1469" w:id="1442"/>
    <w:p>
      <w:pPr>
        <w:spacing w:after="0"/>
        <w:ind w:left="0"/>
        <w:jc w:val="both"/>
      </w:pPr>
      <w:r>
        <w:rPr>
          <w:rFonts w:ascii="Times New Roman"/>
          <w:b w:val="false"/>
          <w:i w:val="false"/>
          <w:color w:val="000000"/>
          <w:sz w:val="28"/>
        </w:rPr>
        <w:t>
      24. Егер заңнамада өзгеше көзделмесе, Павлодар облысының прокуратурасы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442"/>
    <w:bookmarkStart w:name="z1470" w:id="1443"/>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443"/>
    <w:bookmarkStart w:name="z1471" w:id="1444"/>
    <w:p>
      <w:pPr>
        <w:spacing w:after="0"/>
        <w:ind w:left="0"/>
        <w:jc w:val="both"/>
      </w:pPr>
      <w:r>
        <w:rPr>
          <w:rFonts w:ascii="Times New Roman"/>
          <w:b w:val="false"/>
          <w:i w:val="false"/>
          <w:color w:val="000000"/>
          <w:sz w:val="28"/>
        </w:rPr>
        <w:t>
      25. Павлодар облысы прокуратурасын қайта ұйымдастыру және тарату Қазақстан Республикасының заңнамасына сәйкес жүзеге асырылады.</w:t>
      </w:r>
    </w:p>
    <w:bookmarkEnd w:id="14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126 бұйрығына</w:t>
            </w:r>
            <w:r>
              <w:br/>
            </w:r>
            <w:r>
              <w:rPr>
                <w:rFonts w:ascii="Times New Roman"/>
                <w:b w:val="false"/>
                <w:i w:val="false"/>
                <w:color w:val="000000"/>
                <w:sz w:val="20"/>
              </w:rPr>
              <w:t>15-қосымша</w:t>
            </w:r>
          </w:p>
        </w:tc>
      </w:tr>
    </w:tbl>
    <w:bookmarkStart w:name="z1473" w:id="1445"/>
    <w:p>
      <w:pPr>
        <w:spacing w:after="0"/>
        <w:ind w:left="0"/>
        <w:jc w:val="left"/>
      </w:pPr>
      <w:r>
        <w:rPr>
          <w:rFonts w:ascii="Times New Roman"/>
          <w:b/>
          <w:i w:val="false"/>
          <w:color w:val="000000"/>
        </w:rPr>
        <w:t xml:space="preserve"> Солтүстік Қазақстан облысының прокуратурасы туралы </w:t>
      </w:r>
      <w:r>
        <w:br/>
      </w:r>
      <w:r>
        <w:rPr>
          <w:rFonts w:ascii="Times New Roman"/>
          <w:b/>
          <w:i w:val="false"/>
          <w:color w:val="000000"/>
        </w:rPr>
        <w:t>ЕРЕЖЕ</w:t>
      </w:r>
    </w:p>
    <w:bookmarkEnd w:id="1445"/>
    <w:bookmarkStart w:name="z1474" w:id="1446"/>
    <w:p>
      <w:pPr>
        <w:spacing w:after="0"/>
        <w:ind w:left="0"/>
        <w:jc w:val="left"/>
      </w:pPr>
      <w:r>
        <w:rPr>
          <w:rFonts w:ascii="Times New Roman"/>
          <w:b/>
          <w:i w:val="false"/>
          <w:color w:val="000000"/>
        </w:rPr>
        <w:t xml:space="preserve"> 1. Жалпы ережелер</w:t>
      </w:r>
    </w:p>
    <w:bookmarkEnd w:id="1446"/>
    <w:bookmarkStart w:name="z1475" w:id="1447"/>
    <w:p>
      <w:pPr>
        <w:spacing w:after="0"/>
        <w:ind w:left="0"/>
        <w:jc w:val="both"/>
      </w:pPr>
      <w:r>
        <w:rPr>
          <w:rFonts w:ascii="Times New Roman"/>
          <w:b w:val="false"/>
          <w:i w:val="false"/>
          <w:color w:val="000000"/>
          <w:sz w:val="28"/>
        </w:rPr>
        <w:t>
      1. "Солтүстік Қазақстан облысының прокуратурасы" мемлекеттік мекемесі (бұдан әрі – Солтүстік Қазақстан облысының прокуратурасы) Қазақстан Республикасы Бас прокуратурасының аумақтық органы болып табылады, мемлекет атынан заңдылықтың сақталуына заңмен белгіленген шектерде және нысандарда жоғары қадағалауды жүзеге асырады, сотта мемлекет мүддесін білдіреді және мемлекет атынан қылмыстық қудалауды жүзеге асырады.</w:t>
      </w:r>
    </w:p>
    <w:bookmarkEnd w:id="1447"/>
    <w:bookmarkStart w:name="z1476" w:id="1448"/>
    <w:p>
      <w:pPr>
        <w:spacing w:after="0"/>
        <w:ind w:left="0"/>
        <w:jc w:val="both"/>
      </w:pPr>
      <w:r>
        <w:rPr>
          <w:rFonts w:ascii="Times New Roman"/>
          <w:b w:val="false"/>
          <w:i w:val="false"/>
          <w:color w:val="000000"/>
          <w:sz w:val="28"/>
        </w:rPr>
        <w:t>
      2. Солтүстік Қазақстан облысы прокуратурасының төмен тұрған прокуратуралары бар.</w:t>
      </w:r>
    </w:p>
    <w:bookmarkEnd w:id="1448"/>
    <w:bookmarkStart w:name="z1477" w:id="1449"/>
    <w:p>
      <w:pPr>
        <w:spacing w:after="0"/>
        <w:ind w:left="0"/>
        <w:jc w:val="both"/>
      </w:pPr>
      <w:r>
        <w:rPr>
          <w:rFonts w:ascii="Times New Roman"/>
          <w:b w:val="false"/>
          <w:i w:val="false"/>
          <w:color w:val="000000"/>
          <w:sz w:val="28"/>
        </w:rPr>
        <w:t xml:space="preserve">
      3. Солтүстік Қазақстан облысының прокуратурасы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449"/>
    <w:bookmarkStart w:name="z1478" w:id="1450"/>
    <w:p>
      <w:pPr>
        <w:spacing w:after="0"/>
        <w:ind w:left="0"/>
        <w:jc w:val="both"/>
      </w:pPr>
      <w:r>
        <w:rPr>
          <w:rFonts w:ascii="Times New Roman"/>
          <w:b w:val="false"/>
          <w:i w:val="false"/>
          <w:color w:val="000000"/>
          <w:sz w:val="28"/>
        </w:rPr>
        <w:t>
      4. Солтүстік Қазақстан облысының прокуратурасы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1450"/>
    <w:bookmarkStart w:name="z1479" w:id="1451"/>
    <w:p>
      <w:pPr>
        <w:spacing w:after="0"/>
        <w:ind w:left="0"/>
        <w:jc w:val="both"/>
      </w:pPr>
      <w:r>
        <w:rPr>
          <w:rFonts w:ascii="Times New Roman"/>
          <w:b w:val="false"/>
          <w:i w:val="false"/>
          <w:color w:val="000000"/>
          <w:sz w:val="28"/>
        </w:rPr>
        <w:t>
      5. Солтүстік Қазақстан облысының прокуратурасы азаматтық-құқықтық қатынастарға өз атынан түседі.</w:t>
      </w:r>
    </w:p>
    <w:bookmarkEnd w:id="1451"/>
    <w:bookmarkStart w:name="z1480" w:id="1452"/>
    <w:p>
      <w:pPr>
        <w:spacing w:after="0"/>
        <w:ind w:left="0"/>
        <w:jc w:val="both"/>
      </w:pPr>
      <w:r>
        <w:rPr>
          <w:rFonts w:ascii="Times New Roman"/>
          <w:b w:val="false"/>
          <w:i w:val="false"/>
          <w:color w:val="000000"/>
          <w:sz w:val="28"/>
        </w:rPr>
        <w:t>
      6. Солтүстік Қазақстан облысы прокуратурасы, егер ол Қазақстан Республикасының заңнамасына сәйкес осыған уәкілетті болса, мемлекеттің атынан азаматтық-құқықтық қатынастардың тарапы болуға құқылы.</w:t>
      </w:r>
    </w:p>
    <w:bookmarkEnd w:id="1452"/>
    <w:bookmarkStart w:name="z1481" w:id="1453"/>
    <w:p>
      <w:pPr>
        <w:spacing w:after="0"/>
        <w:ind w:left="0"/>
        <w:jc w:val="both"/>
      </w:pPr>
      <w:r>
        <w:rPr>
          <w:rFonts w:ascii="Times New Roman"/>
          <w:b w:val="false"/>
          <w:i w:val="false"/>
          <w:color w:val="000000"/>
          <w:sz w:val="28"/>
        </w:rPr>
        <w:t>
      7. Солтүстік Қазақстан облысының прокуратурасы өз құзыретіндегі мәселелер бойынша заңнамада белгіленген тәртіппен Солтүстік Қазақстан облысы прокурорының бұйрықтарымен және Қазақстан Республикасының заңнамасында көзделген басқа да актілермен ресімделетін шешімдер қабылдайды.</w:t>
      </w:r>
    </w:p>
    <w:bookmarkEnd w:id="1453"/>
    <w:bookmarkStart w:name="z1482" w:id="1454"/>
    <w:p>
      <w:pPr>
        <w:spacing w:after="0"/>
        <w:ind w:left="0"/>
        <w:jc w:val="both"/>
      </w:pPr>
      <w:r>
        <w:rPr>
          <w:rFonts w:ascii="Times New Roman"/>
          <w:b w:val="false"/>
          <w:i w:val="false"/>
          <w:color w:val="000000"/>
          <w:sz w:val="28"/>
        </w:rPr>
        <w:t>
      8. Солтүстік Қазақстан облысы прокуратурасының құрылымы мен штат санының лимиті Қазақстан Республикасының қолданыстағы заңнамасына сәйкес бекітіледі.</w:t>
      </w:r>
    </w:p>
    <w:bookmarkEnd w:id="1454"/>
    <w:bookmarkStart w:name="z1483" w:id="1455"/>
    <w:p>
      <w:pPr>
        <w:spacing w:after="0"/>
        <w:ind w:left="0"/>
        <w:jc w:val="both"/>
      </w:pPr>
      <w:r>
        <w:rPr>
          <w:rFonts w:ascii="Times New Roman"/>
          <w:b w:val="false"/>
          <w:i w:val="false"/>
          <w:color w:val="000000"/>
          <w:sz w:val="28"/>
        </w:rPr>
        <w:t>
      9. Заңды тұлғаның орналасқан жері: Қазақстан Республикасы, Солтүстік Қазақстан облысы, Петропавл қаласы, Қазақстан Конституциясы көшесі, 15.</w:t>
      </w:r>
    </w:p>
    <w:bookmarkEnd w:id="1455"/>
    <w:bookmarkStart w:name="z1484" w:id="1456"/>
    <w:p>
      <w:pPr>
        <w:spacing w:after="0"/>
        <w:ind w:left="0"/>
        <w:jc w:val="both"/>
      </w:pPr>
      <w:r>
        <w:rPr>
          <w:rFonts w:ascii="Times New Roman"/>
          <w:b w:val="false"/>
          <w:i w:val="false"/>
          <w:color w:val="000000"/>
          <w:sz w:val="28"/>
        </w:rPr>
        <w:t>
      10. Осы Ереже Солтүстік Қазақстан облысы прокуратурасының құрылтай құжаты болып табылады.</w:t>
      </w:r>
    </w:p>
    <w:bookmarkEnd w:id="1456"/>
    <w:bookmarkStart w:name="z1485" w:id="1457"/>
    <w:p>
      <w:pPr>
        <w:spacing w:after="0"/>
        <w:ind w:left="0"/>
        <w:jc w:val="both"/>
      </w:pPr>
      <w:r>
        <w:rPr>
          <w:rFonts w:ascii="Times New Roman"/>
          <w:b w:val="false"/>
          <w:i w:val="false"/>
          <w:color w:val="000000"/>
          <w:sz w:val="28"/>
        </w:rPr>
        <w:t>
      11. Солтүстік Қазақстан облысы прокуратурасының қызметін қаржыландыру республикалық бюджеттен жүзеге асырылады.</w:t>
      </w:r>
    </w:p>
    <w:bookmarkEnd w:id="1457"/>
    <w:bookmarkStart w:name="z1486" w:id="1458"/>
    <w:p>
      <w:pPr>
        <w:spacing w:after="0"/>
        <w:ind w:left="0"/>
        <w:jc w:val="both"/>
      </w:pPr>
      <w:r>
        <w:rPr>
          <w:rFonts w:ascii="Times New Roman"/>
          <w:b w:val="false"/>
          <w:i w:val="false"/>
          <w:color w:val="000000"/>
          <w:sz w:val="28"/>
        </w:rPr>
        <w:t>
      12. Солтүстік Қазақстан облысының прокуратурасына кәсіпкерлік субъектілерімен Солтүстік Қазақстан облысы прокуратурасының өкілеттігі болып табылатын міндеттерді орындау тұрғысында шарттық қатынастарға түсуге тыйым салынады.</w:t>
      </w:r>
    </w:p>
    <w:bookmarkEnd w:id="1458"/>
    <w:bookmarkStart w:name="z1487" w:id="1459"/>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459"/>
    <w:bookmarkStart w:name="z1488" w:id="1460"/>
    <w:p>
      <w:pPr>
        <w:spacing w:after="0"/>
        <w:ind w:left="0"/>
        <w:jc w:val="both"/>
      </w:pPr>
      <w:r>
        <w:rPr>
          <w:rFonts w:ascii="Times New Roman"/>
          <w:b w:val="false"/>
          <w:i w:val="false"/>
          <w:color w:val="000000"/>
          <w:sz w:val="28"/>
        </w:rPr>
        <w:t>
      13. Міндеттері:</w:t>
      </w:r>
    </w:p>
    <w:bookmarkEnd w:id="1460"/>
    <w:bookmarkStart w:name="z1489" w:id="1461"/>
    <w:p>
      <w:pPr>
        <w:spacing w:after="0"/>
        <w:ind w:left="0"/>
        <w:jc w:val="both"/>
      </w:pPr>
      <w:r>
        <w:rPr>
          <w:rFonts w:ascii="Times New Roman"/>
          <w:b w:val="false"/>
          <w:i w:val="false"/>
          <w:color w:val="000000"/>
          <w:sz w:val="28"/>
        </w:rPr>
        <w:t>
      заңмен белгіленген шектерде:</w:t>
      </w:r>
    </w:p>
    <w:bookmarkEnd w:id="1461"/>
    <w:bookmarkStart w:name="z1490" w:id="1462"/>
    <w:p>
      <w:pPr>
        <w:spacing w:after="0"/>
        <w:ind w:left="0"/>
        <w:jc w:val="both"/>
      </w:pPr>
      <w:r>
        <w:rPr>
          <w:rFonts w:ascii="Times New Roman"/>
          <w:b w:val="false"/>
          <w:i w:val="false"/>
          <w:color w:val="000000"/>
          <w:sz w:val="28"/>
        </w:rPr>
        <w:t>
      адамның және азаматтың құқықтары мен бостандықтарын, заңды тұлғалардың, қоғам мен мемлекеттің заңды мүдделерін қорғау және қалпына келтіреді;</w:t>
      </w:r>
    </w:p>
    <w:bookmarkEnd w:id="1462"/>
    <w:bookmarkStart w:name="z1491" w:id="1463"/>
    <w:p>
      <w:pPr>
        <w:spacing w:after="0"/>
        <w:ind w:left="0"/>
        <w:jc w:val="both"/>
      </w:pPr>
      <w:r>
        <w:rPr>
          <w:rFonts w:ascii="Times New Roman"/>
          <w:b w:val="false"/>
          <w:i w:val="false"/>
          <w:color w:val="000000"/>
          <w:sz w:val="28"/>
        </w:rPr>
        <w:t>
      заңдылықтың бұзылуын, оған ықпал ететін себептер мен жағдайларды, сондай-ақ олардың салдарларын анықтайды және жояды;</w:t>
      </w:r>
    </w:p>
    <w:bookmarkEnd w:id="1463"/>
    <w:bookmarkStart w:name="z1492" w:id="1464"/>
    <w:p>
      <w:pPr>
        <w:spacing w:after="0"/>
        <w:ind w:left="0"/>
        <w:jc w:val="both"/>
      </w:pPr>
      <w:r>
        <w:rPr>
          <w:rFonts w:ascii="Times New Roman"/>
          <w:b w:val="false"/>
          <w:i w:val="false"/>
          <w:color w:val="000000"/>
          <w:sz w:val="28"/>
        </w:rPr>
        <w:t>
      құқық қорғау және өзге де мемлекеттік органдардың заңдылықты, құқықтық тәртіпті және қылмысқа қарсы күресті қамтамасыз ету жөніндегі қызметін үйлестіреді;</w:t>
      </w:r>
    </w:p>
    <w:bookmarkEnd w:id="1464"/>
    <w:bookmarkStart w:name="z1493" w:id="1465"/>
    <w:p>
      <w:pPr>
        <w:spacing w:after="0"/>
        <w:ind w:left="0"/>
        <w:jc w:val="both"/>
      </w:pPr>
      <w:r>
        <w:rPr>
          <w:rFonts w:ascii="Times New Roman"/>
          <w:b w:val="false"/>
          <w:i w:val="false"/>
          <w:color w:val="000000"/>
          <w:sz w:val="28"/>
        </w:rPr>
        <w:t>
      заңмен және Қазақстан Республикасы Президентінің актілерімен айқындалатын өзге де міндеттерді орындайды.</w:t>
      </w:r>
    </w:p>
    <w:bookmarkEnd w:id="1465"/>
    <w:bookmarkStart w:name="z1494" w:id="1466"/>
    <w:p>
      <w:pPr>
        <w:spacing w:after="0"/>
        <w:ind w:left="0"/>
        <w:jc w:val="both"/>
      </w:pPr>
      <w:r>
        <w:rPr>
          <w:rFonts w:ascii="Times New Roman"/>
          <w:b w:val="false"/>
          <w:i w:val="false"/>
          <w:color w:val="000000"/>
          <w:sz w:val="28"/>
        </w:rPr>
        <w:t>
      14. Өкілеттіктері:</w:t>
      </w:r>
    </w:p>
    <w:bookmarkEnd w:id="1466"/>
    <w:bookmarkStart w:name="z1495" w:id="1467"/>
    <w:p>
      <w:pPr>
        <w:spacing w:after="0"/>
        <w:ind w:left="0"/>
        <w:jc w:val="both"/>
      </w:pPr>
      <w:r>
        <w:rPr>
          <w:rFonts w:ascii="Times New Roman"/>
          <w:b w:val="false"/>
          <w:i w:val="false"/>
          <w:color w:val="000000"/>
          <w:sz w:val="28"/>
        </w:rPr>
        <w:t>
      1) құқықтары:</w:t>
      </w:r>
    </w:p>
    <w:bookmarkEnd w:id="1467"/>
    <w:bookmarkStart w:name="z1496" w:id="1468"/>
    <w:p>
      <w:pPr>
        <w:spacing w:after="0"/>
        <w:ind w:left="0"/>
        <w:jc w:val="both"/>
      </w:pPr>
      <w:r>
        <w:rPr>
          <w:rFonts w:ascii="Times New Roman"/>
          <w:b w:val="false"/>
          <w:i w:val="false"/>
          <w:color w:val="000000"/>
          <w:sz w:val="28"/>
        </w:rPr>
        <w:t>
      қылмыстық-процестік заңда белгіленген негіздер мен тәртіп бойынша іс-әрекеттерді жүзеге асыруға және процестік шешімдер қабылдауға;</w:t>
      </w:r>
    </w:p>
    <w:bookmarkEnd w:id="1468"/>
    <w:bookmarkStart w:name="z1497" w:id="1469"/>
    <w:p>
      <w:pPr>
        <w:spacing w:after="0"/>
        <w:ind w:left="0"/>
        <w:jc w:val="both"/>
      </w:pPr>
      <w:r>
        <w:rPr>
          <w:rFonts w:ascii="Times New Roman"/>
          <w:b w:val="false"/>
          <w:i w:val="false"/>
          <w:color w:val="000000"/>
          <w:sz w:val="28"/>
        </w:rPr>
        <w:t>
      заңнамада көзделген жағдайларда және тәртіппен жедел-іздестіру қызметінің материалдарын, әкімшілік құқық бұзушылық туралы істерді талап етуге, басшылардан және басқа да лауазымды адамдардан қажетті құжаттарды, материалдарды, статистикалық ақпаратты және заңдылықтың жай-күйі және оны қамтамасыз ету бойынша қолданылатын шаралар туралы өзге де мәліметтерді алуға;</w:t>
      </w:r>
    </w:p>
    <w:bookmarkEnd w:id="1469"/>
    <w:bookmarkStart w:name="z1498" w:id="1470"/>
    <w:p>
      <w:pPr>
        <w:spacing w:after="0"/>
        <w:ind w:left="0"/>
        <w:jc w:val="both"/>
      </w:pPr>
      <w:r>
        <w:rPr>
          <w:rFonts w:ascii="Times New Roman"/>
          <w:b w:val="false"/>
          <w:i w:val="false"/>
          <w:color w:val="000000"/>
          <w:sz w:val="28"/>
        </w:rPr>
        <w:t>
      заңда белгіленген негіздер мен тәртіп бойынша сот отырысына қатысуға және іс бойынша қорытынды беруге, соттан сот істерін сұратуға, сот актілерін қайта қарау туралы өтінішхаттар келтіруге;</w:t>
      </w:r>
    </w:p>
    <w:bookmarkEnd w:id="1470"/>
    <w:bookmarkStart w:name="z1499" w:id="1471"/>
    <w:p>
      <w:pPr>
        <w:spacing w:after="0"/>
        <w:ind w:left="0"/>
        <w:jc w:val="both"/>
      </w:pPr>
      <w:r>
        <w:rPr>
          <w:rFonts w:ascii="Times New Roman"/>
          <w:b w:val="false"/>
          <w:i w:val="false"/>
          <w:color w:val="000000"/>
          <w:sz w:val="28"/>
        </w:rPr>
        <w:t>
      заңда көзделген тәртіппен тексерістер жүргізуге, оларға қатысу және қорытындылар беру үшін мамандар тартуға, сондай-ақ қауіпсіздікті және қадағалау қызметін қамтамасыз ету үшін тексерістерді жүзеге асыруға басқа да құқық қорғау органдарының қызметкерлерін тартуға;</w:t>
      </w:r>
    </w:p>
    <w:bookmarkEnd w:id="1471"/>
    <w:bookmarkStart w:name="z1500" w:id="1472"/>
    <w:p>
      <w:pPr>
        <w:spacing w:after="0"/>
        <w:ind w:left="0"/>
        <w:jc w:val="both"/>
      </w:pPr>
      <w:r>
        <w:rPr>
          <w:rFonts w:ascii="Times New Roman"/>
          <w:b w:val="false"/>
          <w:i w:val="false"/>
          <w:color w:val="000000"/>
          <w:sz w:val="28"/>
        </w:rPr>
        <w:t>
      сараптамалар тағайындауға, уәкілетті органдардан прокуратураға келіп түскен материалдар, жолданымдар бойынша тексерістер жүргізілуін талап етуге және олардың нәтижелері туралы хабарлауға міндеттеуге;</w:t>
      </w:r>
    </w:p>
    <w:bookmarkEnd w:id="1472"/>
    <w:bookmarkStart w:name="z1501" w:id="1473"/>
    <w:p>
      <w:pPr>
        <w:spacing w:after="0"/>
        <w:ind w:left="0"/>
        <w:jc w:val="both"/>
      </w:pPr>
      <w:r>
        <w:rPr>
          <w:rFonts w:ascii="Times New Roman"/>
          <w:b w:val="false"/>
          <w:i w:val="false"/>
          <w:color w:val="000000"/>
          <w:sz w:val="28"/>
        </w:rPr>
        <w:t>
      заңнамада белгіленген негіздер мен тәртіп бойынша құқық қорғау, арнаулы мемлекеттік және өзге де органдардың ақпарат алмасу жүйесімен интеграцияланған ақпараттық жүйелер мен ресурстарда қамтылған мәліметтерге рұқсат алуға;</w:t>
      </w:r>
    </w:p>
    <w:bookmarkEnd w:id="1473"/>
    <w:bookmarkStart w:name="z1502" w:id="1474"/>
    <w:p>
      <w:pPr>
        <w:spacing w:after="0"/>
        <w:ind w:left="0"/>
        <w:jc w:val="both"/>
      </w:pPr>
      <w:r>
        <w:rPr>
          <w:rFonts w:ascii="Times New Roman"/>
          <w:b w:val="false"/>
          <w:i w:val="false"/>
          <w:color w:val="000000"/>
          <w:sz w:val="28"/>
        </w:rPr>
        <w:t>
      жүргізілетін тексеріс және қаралатын жолданым мәселелері бойынша лауазымды адамдарды, жеке тұлғаларды және заңды тұлғалардың өкілдерін түсініктеме алу үшін шақыруға;</w:t>
      </w:r>
    </w:p>
    <w:bookmarkEnd w:id="1474"/>
    <w:bookmarkStart w:name="z1503" w:id="1475"/>
    <w:p>
      <w:pPr>
        <w:spacing w:after="0"/>
        <w:ind w:left="0"/>
        <w:jc w:val="both"/>
      </w:pPr>
      <w:r>
        <w:rPr>
          <w:rFonts w:ascii="Times New Roman"/>
          <w:b w:val="false"/>
          <w:i w:val="false"/>
          <w:color w:val="000000"/>
          <w:sz w:val="28"/>
        </w:rPr>
        <w:t>
      лауазымды адамдар қолданған тыйым салу немесе шектеу сипатындағы шаралардың күшін жоюды талап етуге, негіздер болған кезде және заңда көзделген тәртіппен заңсыз актінің қолданылуын толық немесе ішінара тоқтата тұруға;</w:t>
      </w:r>
    </w:p>
    <w:bookmarkEnd w:id="1475"/>
    <w:bookmarkStart w:name="z1504" w:id="1476"/>
    <w:p>
      <w:pPr>
        <w:spacing w:after="0"/>
        <w:ind w:left="0"/>
        <w:jc w:val="both"/>
      </w:pPr>
      <w:r>
        <w:rPr>
          <w:rFonts w:ascii="Times New Roman"/>
          <w:b w:val="false"/>
          <w:i w:val="false"/>
          <w:color w:val="000000"/>
          <w:sz w:val="28"/>
        </w:rPr>
        <w:t>
      әкімшілік құқық бұзушылық туралы заңнамада көзделген тәртіппен әкімшілік құқық бұзушылық туралы іс бойынша іс жүргізу қозғауға және тоқтатуға;</w:t>
      </w:r>
    </w:p>
    <w:bookmarkEnd w:id="1476"/>
    <w:bookmarkStart w:name="z1505" w:id="1477"/>
    <w:p>
      <w:pPr>
        <w:spacing w:after="0"/>
        <w:ind w:left="0"/>
        <w:jc w:val="both"/>
      </w:pPr>
      <w:r>
        <w:rPr>
          <w:rFonts w:ascii="Times New Roman"/>
          <w:b w:val="false"/>
          <w:i w:val="false"/>
          <w:color w:val="000000"/>
          <w:sz w:val="28"/>
        </w:rPr>
        <w:t>
      заңнамада белгіленген тәртіппен тексеріс жүргізуге байланысты құжаттар мен материалдарға рұқсат алуға;</w:t>
      </w:r>
    </w:p>
    <w:bookmarkEnd w:id="1477"/>
    <w:bookmarkStart w:name="z1506" w:id="1478"/>
    <w:p>
      <w:pPr>
        <w:spacing w:after="0"/>
        <w:ind w:left="0"/>
        <w:jc w:val="both"/>
      </w:pPr>
      <w:r>
        <w:rPr>
          <w:rFonts w:ascii="Times New Roman"/>
          <w:b w:val="false"/>
          <w:i w:val="false"/>
          <w:color w:val="000000"/>
          <w:sz w:val="28"/>
        </w:rPr>
        <w:t>
      нормативтік құқықтық актілердің жобаларын әзірлеуге және қарауға қатысуға;</w:t>
      </w:r>
    </w:p>
    <w:bookmarkEnd w:id="1478"/>
    <w:bookmarkStart w:name="z1507" w:id="1479"/>
    <w:p>
      <w:pPr>
        <w:spacing w:after="0"/>
        <w:ind w:left="0"/>
        <w:jc w:val="both"/>
      </w:pPr>
      <w:r>
        <w:rPr>
          <w:rFonts w:ascii="Times New Roman"/>
          <w:b w:val="false"/>
          <w:i w:val="false"/>
          <w:color w:val="000000"/>
          <w:sz w:val="28"/>
        </w:rPr>
        <w:t>
      басқа да мемлекеттердің мекемелерімен және халықаралық ұйымдармен ынтымақтастықта болуға;</w:t>
      </w:r>
    </w:p>
    <w:bookmarkEnd w:id="1479"/>
    <w:bookmarkStart w:name="z1508" w:id="1480"/>
    <w:p>
      <w:pPr>
        <w:spacing w:after="0"/>
        <w:ind w:left="0"/>
        <w:jc w:val="both"/>
      </w:pPr>
      <w:r>
        <w:rPr>
          <w:rFonts w:ascii="Times New Roman"/>
          <w:b w:val="false"/>
          <w:i w:val="false"/>
          <w:color w:val="000000"/>
          <w:sz w:val="28"/>
        </w:rPr>
        <w:t>
      заңдылық пен құқық тәртібін, қылмысқа қарсы күресті қамтамасыз ету мақсатында құқықтық статистика және арнайы есепке алу саласындағы ақпараттық жүйелерді құруға және жетілдіруге қатысуға;</w:t>
      </w:r>
    </w:p>
    <w:bookmarkEnd w:id="1480"/>
    <w:bookmarkStart w:name="z1509" w:id="1481"/>
    <w:p>
      <w:pPr>
        <w:spacing w:after="0"/>
        <w:ind w:left="0"/>
        <w:jc w:val="both"/>
      </w:pPr>
      <w:r>
        <w:rPr>
          <w:rFonts w:ascii="Times New Roman"/>
          <w:b w:val="false"/>
          <w:i w:val="false"/>
          <w:color w:val="000000"/>
          <w:sz w:val="28"/>
        </w:rPr>
        <w:t>
      заңда көзделген өзге де құқықтарды жүзеге асыруға құқылы;</w:t>
      </w:r>
    </w:p>
    <w:bookmarkEnd w:id="1481"/>
    <w:bookmarkStart w:name="z1510" w:id="1482"/>
    <w:p>
      <w:pPr>
        <w:spacing w:after="0"/>
        <w:ind w:left="0"/>
        <w:jc w:val="both"/>
      </w:pPr>
      <w:r>
        <w:rPr>
          <w:rFonts w:ascii="Times New Roman"/>
          <w:b w:val="false"/>
          <w:i w:val="false"/>
          <w:color w:val="000000"/>
          <w:sz w:val="28"/>
        </w:rPr>
        <w:t>
      2) міндеттері:</w:t>
      </w:r>
    </w:p>
    <w:bookmarkEnd w:id="1482"/>
    <w:bookmarkStart w:name="z1511" w:id="1483"/>
    <w:p>
      <w:pPr>
        <w:spacing w:after="0"/>
        <w:ind w:left="0"/>
        <w:jc w:val="both"/>
      </w:pPr>
      <w:r>
        <w:rPr>
          <w:rFonts w:ascii="Times New Roman"/>
          <w:b w:val="false"/>
          <w:i w:val="false"/>
          <w:color w:val="000000"/>
          <w:sz w:val="28"/>
        </w:rPr>
        <w:t>
      Қазақстан Республикасының Конституциясын және заңнамасын сақтауға;</w:t>
      </w:r>
    </w:p>
    <w:bookmarkEnd w:id="1483"/>
    <w:bookmarkStart w:name="z1512" w:id="1484"/>
    <w:p>
      <w:pPr>
        <w:spacing w:after="0"/>
        <w:ind w:left="0"/>
        <w:jc w:val="both"/>
      </w:pPr>
      <w:r>
        <w:rPr>
          <w:rFonts w:ascii="Times New Roman"/>
          <w:b w:val="false"/>
          <w:i w:val="false"/>
          <w:color w:val="000000"/>
          <w:sz w:val="28"/>
        </w:rPr>
        <w:t>
      мінез-құлықтың этикалық нормаларын сақтауға;</w:t>
      </w:r>
    </w:p>
    <w:bookmarkEnd w:id="1484"/>
    <w:bookmarkStart w:name="z1513" w:id="1485"/>
    <w:p>
      <w:pPr>
        <w:spacing w:after="0"/>
        <w:ind w:left="0"/>
        <w:jc w:val="both"/>
      </w:pPr>
      <w:r>
        <w:rPr>
          <w:rFonts w:ascii="Times New Roman"/>
          <w:b w:val="false"/>
          <w:i w:val="false"/>
          <w:color w:val="000000"/>
          <w:sz w:val="28"/>
        </w:rPr>
        <w:t>
      өз құзыретіне сәйкес адамның және азаматтың, қоғам мен мемлекеттің құқықтарын, бостандықтары мен заңды мүдделерін қорғауға;</w:t>
      </w:r>
    </w:p>
    <w:bookmarkEnd w:id="1485"/>
    <w:bookmarkStart w:name="z1514" w:id="1486"/>
    <w:p>
      <w:pPr>
        <w:spacing w:after="0"/>
        <w:ind w:left="0"/>
        <w:jc w:val="both"/>
      </w:pPr>
      <w:r>
        <w:rPr>
          <w:rFonts w:ascii="Times New Roman"/>
          <w:b w:val="false"/>
          <w:i w:val="false"/>
          <w:color w:val="000000"/>
          <w:sz w:val="28"/>
        </w:rPr>
        <w:t>
      заңнамада көзделген шектерде жеке және заңды тұлғаларға олардың жолданымдарын қарауға байланысты құжаттар мен материалдарды таныстыруға ұсынуға;</w:t>
      </w:r>
    </w:p>
    <w:bookmarkEnd w:id="1486"/>
    <w:bookmarkStart w:name="z1515" w:id="1487"/>
    <w:p>
      <w:pPr>
        <w:spacing w:after="0"/>
        <w:ind w:left="0"/>
        <w:jc w:val="both"/>
      </w:pPr>
      <w:r>
        <w:rPr>
          <w:rFonts w:ascii="Times New Roman"/>
          <w:b w:val="false"/>
          <w:i w:val="false"/>
          <w:color w:val="000000"/>
          <w:sz w:val="28"/>
        </w:rPr>
        <w:t>
      заңдылықтың бұзылуына ықпал ететін себептер мен жағдайлардың алдын алу және оларды анықтау, сондай-ақ кінәлі адамдарды жауаптылыққа тарту үшін заңда белгіленген тәртіппен прокурорлық ден қою актілерін және прокурорлық қадағалау актілерін қабылдауға;</w:t>
      </w:r>
    </w:p>
    <w:bookmarkEnd w:id="1487"/>
    <w:bookmarkStart w:name="z1516" w:id="1488"/>
    <w:p>
      <w:pPr>
        <w:spacing w:after="0"/>
        <w:ind w:left="0"/>
        <w:jc w:val="both"/>
      </w:pPr>
      <w:r>
        <w:rPr>
          <w:rFonts w:ascii="Times New Roman"/>
          <w:b w:val="false"/>
          <w:i w:val="false"/>
          <w:color w:val="000000"/>
          <w:sz w:val="28"/>
        </w:rPr>
        <w:t>
      тексерілетін субъектілердің қалыпты жұмыс істеуіне кедергі келтіретін әрекеттерге (әрекетсіздікке) және актілер қабылдауға жол бермеуге;</w:t>
      </w:r>
    </w:p>
    <w:bookmarkEnd w:id="1488"/>
    <w:bookmarkStart w:name="z1517" w:id="1489"/>
    <w:p>
      <w:pPr>
        <w:spacing w:after="0"/>
        <w:ind w:left="0"/>
        <w:jc w:val="both"/>
      </w:pPr>
      <w:r>
        <w:rPr>
          <w:rFonts w:ascii="Times New Roman"/>
          <w:b w:val="false"/>
          <w:i w:val="false"/>
          <w:color w:val="000000"/>
          <w:sz w:val="28"/>
        </w:rPr>
        <w:t>
      тексеріс барысында алынған құжаттар мен мәліметтердің сақталуын, мемлекеттік құпиялар және заңмен қорғалатын өзге де құпия туралы заңнама талаптарының сақталуын қамтамасыз етуге;</w:t>
      </w:r>
    </w:p>
    <w:bookmarkEnd w:id="1489"/>
    <w:bookmarkStart w:name="z1518" w:id="1490"/>
    <w:p>
      <w:pPr>
        <w:spacing w:after="0"/>
        <w:ind w:left="0"/>
        <w:jc w:val="both"/>
      </w:pPr>
      <w:r>
        <w:rPr>
          <w:rFonts w:ascii="Times New Roman"/>
          <w:b w:val="false"/>
          <w:i w:val="false"/>
          <w:color w:val="000000"/>
          <w:sz w:val="28"/>
        </w:rPr>
        <w:t>
      заңсыз ұсталған және бас бостандығынан айыру орындарында, арнаулы мекемелерде, мәжбүрлеу сипатындағы шараларды орындайтын мекемелерде, қызметтік үй-жайларда заңсыз ұсталатын адамдарды дереу босатуға;</w:t>
      </w:r>
    </w:p>
    <w:bookmarkEnd w:id="1490"/>
    <w:bookmarkStart w:name="z1519" w:id="1491"/>
    <w:p>
      <w:pPr>
        <w:spacing w:after="0"/>
        <w:ind w:left="0"/>
        <w:jc w:val="both"/>
      </w:pPr>
      <w:r>
        <w:rPr>
          <w:rFonts w:ascii="Times New Roman"/>
          <w:b w:val="false"/>
          <w:i w:val="false"/>
          <w:color w:val="000000"/>
          <w:sz w:val="28"/>
        </w:rPr>
        <w:t>
      халықтың сенімін арттыру басымдығымен өз қызметін жетілдіруге;</w:t>
      </w:r>
    </w:p>
    <w:bookmarkEnd w:id="1491"/>
    <w:bookmarkStart w:name="z1520" w:id="1492"/>
    <w:p>
      <w:pPr>
        <w:spacing w:after="0"/>
        <w:ind w:left="0"/>
        <w:jc w:val="both"/>
      </w:pPr>
      <w:r>
        <w:rPr>
          <w:rFonts w:ascii="Times New Roman"/>
          <w:b w:val="false"/>
          <w:i w:val="false"/>
          <w:color w:val="000000"/>
          <w:sz w:val="28"/>
        </w:rPr>
        <w:t>
      заңмен көзделген өзге де міндеттерді орындауға міндетті.</w:t>
      </w:r>
    </w:p>
    <w:bookmarkEnd w:id="1492"/>
    <w:bookmarkStart w:name="z1521" w:id="1493"/>
    <w:p>
      <w:pPr>
        <w:spacing w:after="0"/>
        <w:ind w:left="0"/>
        <w:jc w:val="both"/>
      </w:pPr>
      <w:r>
        <w:rPr>
          <w:rFonts w:ascii="Times New Roman"/>
          <w:b w:val="false"/>
          <w:i w:val="false"/>
          <w:color w:val="000000"/>
          <w:sz w:val="28"/>
        </w:rPr>
        <w:t>
      15. Функциялары:</w:t>
      </w:r>
    </w:p>
    <w:bookmarkEnd w:id="1493"/>
    <w:bookmarkStart w:name="z1522" w:id="1494"/>
    <w:p>
      <w:pPr>
        <w:spacing w:after="0"/>
        <w:ind w:left="0"/>
        <w:jc w:val="both"/>
      </w:pPr>
      <w:r>
        <w:rPr>
          <w:rFonts w:ascii="Times New Roman"/>
          <w:b w:val="false"/>
          <w:i w:val="false"/>
          <w:color w:val="000000"/>
          <w:sz w:val="28"/>
        </w:rPr>
        <w:t>
      1) заңда белгіленген шекте және тәртіппен заңдылыққа жоғары қадағалауды жүзеге асырады:</w:t>
      </w:r>
    </w:p>
    <w:bookmarkEnd w:id="1494"/>
    <w:bookmarkStart w:name="z1523" w:id="1495"/>
    <w:p>
      <w:pPr>
        <w:spacing w:after="0"/>
        <w:ind w:left="0"/>
        <w:jc w:val="both"/>
      </w:pPr>
      <w:r>
        <w:rPr>
          <w:rFonts w:ascii="Times New Roman"/>
          <w:b w:val="false"/>
          <w:i w:val="false"/>
          <w:color w:val="000000"/>
          <w:sz w:val="28"/>
        </w:rPr>
        <w:t>
      мемлекеттік, жергілікті өкілді, атқарушы органдардың, жергілікті өзін-өзі басқару органдары мен олардың лауазымды адамдарының, меншік нысанына қарамастан, өзге де ұйымдардың қызметін, сондай-ақ олар қабылдайтын актілер мен шешімдерді айқындайды;</w:t>
      </w:r>
    </w:p>
    <w:bookmarkEnd w:id="1495"/>
    <w:bookmarkStart w:name="z1524" w:id="1496"/>
    <w:p>
      <w:pPr>
        <w:spacing w:after="0"/>
        <w:ind w:left="0"/>
        <w:jc w:val="both"/>
      </w:pPr>
      <w:r>
        <w:rPr>
          <w:rFonts w:ascii="Times New Roman"/>
          <w:b w:val="false"/>
          <w:i w:val="false"/>
          <w:color w:val="000000"/>
          <w:sz w:val="28"/>
        </w:rPr>
        <w:t>
      атқарушылық іс жүргізу және әкімшілік құқық бұзушылық туралы істер бойынша іс жүргізу;</w:t>
      </w:r>
    </w:p>
    <w:bookmarkEnd w:id="1496"/>
    <w:bookmarkStart w:name="z1525" w:id="1497"/>
    <w:p>
      <w:pPr>
        <w:spacing w:after="0"/>
        <w:ind w:left="0"/>
        <w:jc w:val="both"/>
      </w:pPr>
      <w:r>
        <w:rPr>
          <w:rFonts w:ascii="Times New Roman"/>
          <w:b w:val="false"/>
          <w:i w:val="false"/>
          <w:color w:val="000000"/>
          <w:sz w:val="28"/>
        </w:rPr>
        <w:t>
      құқық қорғау және арнаулы мемлекеттік органдардың: сотқа дейінгі тергеп-тексеру, жедел-іздестіру және қарсы барлау қызметі; қылмыстық жазаларды орындау және мемлекеттік мәжбүрлеудің өзге де шараларын қолдану; Қазақстан Республикасының халықаралық шарттарын сақтау салаларындағы қызметі туралы;</w:t>
      </w:r>
    </w:p>
    <w:bookmarkEnd w:id="1497"/>
    <w:bookmarkStart w:name="z1526" w:id="1498"/>
    <w:p>
      <w:pPr>
        <w:spacing w:after="0"/>
        <w:ind w:left="0"/>
        <w:jc w:val="both"/>
      </w:pPr>
      <w:r>
        <w:rPr>
          <w:rFonts w:ascii="Times New Roman"/>
          <w:b w:val="false"/>
          <w:i w:val="false"/>
          <w:color w:val="000000"/>
          <w:sz w:val="28"/>
        </w:rPr>
        <w:t>
      заңмен айқындалатын өзге де бағыттар бойынша;</w:t>
      </w:r>
    </w:p>
    <w:bookmarkEnd w:id="1498"/>
    <w:bookmarkStart w:name="z1527" w:id="1499"/>
    <w:p>
      <w:pPr>
        <w:spacing w:after="0"/>
        <w:ind w:left="0"/>
        <w:jc w:val="both"/>
      </w:pPr>
      <w:r>
        <w:rPr>
          <w:rFonts w:ascii="Times New Roman"/>
          <w:b w:val="false"/>
          <w:i w:val="false"/>
          <w:color w:val="000000"/>
          <w:sz w:val="28"/>
        </w:rPr>
        <w:t>
      2) қылмыстық-процестік, азаматтық процестік, әкімшілік рәсімдік-процестік заңнамада және әкімшілік құқық бұзушылық туралы заңнамада көзделген негіздерде және тәртіппен сотта мемлекет мүдделерін білдіру болып табылады;</w:t>
      </w:r>
    </w:p>
    <w:bookmarkEnd w:id="1499"/>
    <w:bookmarkStart w:name="z1528" w:id="1500"/>
    <w:p>
      <w:pPr>
        <w:spacing w:after="0"/>
        <w:ind w:left="0"/>
        <w:jc w:val="both"/>
      </w:pPr>
      <w:r>
        <w:rPr>
          <w:rFonts w:ascii="Times New Roman"/>
          <w:b w:val="false"/>
          <w:i w:val="false"/>
          <w:color w:val="000000"/>
          <w:sz w:val="28"/>
        </w:rPr>
        <w:t>
      3) қылмыстық, қылмыстық іс жүргізу заңнамасына сәйкес мемлекет атынан қылмыстық қудалауды жүзеге асыру;</w:t>
      </w:r>
    </w:p>
    <w:bookmarkEnd w:id="1500"/>
    <w:bookmarkStart w:name="z1529" w:id="1501"/>
    <w:p>
      <w:pPr>
        <w:spacing w:after="0"/>
        <w:ind w:left="0"/>
        <w:jc w:val="both"/>
      </w:pPr>
      <w:r>
        <w:rPr>
          <w:rFonts w:ascii="Times New Roman"/>
          <w:b w:val="false"/>
          <w:i w:val="false"/>
          <w:color w:val="000000"/>
          <w:sz w:val="28"/>
        </w:rPr>
        <w:t>
      4) құқық қорғау органдарының және өзге де мемлекеттік органдардың өзара іс-қимылын, өзара ақпарат алмасуды және ортақ міндеттерді іске асыру кезінде олардың әрекеттерінің келісілуін қамтамасыз ету мақсатында Заңдылықты, құқықтық тәртіпті және қылмысқа қарсы күресті қамтамасыз ету жөніндегі қызметті үйлестіру;</w:t>
      </w:r>
    </w:p>
    <w:bookmarkEnd w:id="1501"/>
    <w:bookmarkStart w:name="z1530" w:id="1502"/>
    <w:p>
      <w:pPr>
        <w:spacing w:after="0"/>
        <w:ind w:left="0"/>
        <w:jc w:val="both"/>
      </w:pPr>
      <w:r>
        <w:rPr>
          <w:rFonts w:ascii="Times New Roman"/>
          <w:b w:val="false"/>
          <w:i w:val="false"/>
          <w:color w:val="000000"/>
          <w:sz w:val="28"/>
        </w:rPr>
        <w:t>
      5) Қазақстан Республикасының заңнамасында көзделген өзге де функциялар.</w:t>
      </w:r>
    </w:p>
    <w:bookmarkEnd w:id="1502"/>
    <w:bookmarkStart w:name="z1531" w:id="1503"/>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1503"/>
    <w:bookmarkStart w:name="z1532" w:id="1504"/>
    <w:p>
      <w:pPr>
        <w:spacing w:after="0"/>
        <w:ind w:left="0"/>
        <w:jc w:val="both"/>
      </w:pPr>
      <w:r>
        <w:rPr>
          <w:rFonts w:ascii="Times New Roman"/>
          <w:b w:val="false"/>
          <w:i w:val="false"/>
          <w:color w:val="000000"/>
          <w:sz w:val="28"/>
        </w:rPr>
        <w:t>
      16. Солтүстік Қазақстан облысының прокуратурасына басшылықты Солтүстік Қазақстан облысының прокуроры жүзеге асырады, ол Солтүстік Қазақстан облысының прокуратурасына жүктелген міндеттердің орындалуына және оның өз өкілеттіктерін жүзеге асыруына дербес жауапты болады.</w:t>
      </w:r>
    </w:p>
    <w:bookmarkEnd w:id="1504"/>
    <w:bookmarkStart w:name="z1533" w:id="1505"/>
    <w:p>
      <w:pPr>
        <w:spacing w:after="0"/>
        <w:ind w:left="0"/>
        <w:jc w:val="both"/>
      </w:pPr>
      <w:r>
        <w:rPr>
          <w:rFonts w:ascii="Times New Roman"/>
          <w:b w:val="false"/>
          <w:i w:val="false"/>
          <w:color w:val="000000"/>
          <w:sz w:val="28"/>
        </w:rPr>
        <w:t>
      17. Солтүстік Қазақстан облысының прокуроры Қазақстан Республикасының заңнамасына сәйкес қызметке тағайындалады және қызметтен босатылады.</w:t>
      </w:r>
    </w:p>
    <w:bookmarkEnd w:id="1505"/>
    <w:bookmarkStart w:name="z1534" w:id="1506"/>
    <w:p>
      <w:pPr>
        <w:spacing w:after="0"/>
        <w:ind w:left="0"/>
        <w:jc w:val="both"/>
      </w:pPr>
      <w:r>
        <w:rPr>
          <w:rFonts w:ascii="Times New Roman"/>
          <w:b w:val="false"/>
          <w:i w:val="false"/>
          <w:color w:val="000000"/>
          <w:sz w:val="28"/>
        </w:rPr>
        <w:t>
      18. Солтүстік Қазақстан облыс прокурорының Қазақстан Республикасының заңнамасына сәйкес қызметке тағайындалатын және қызметтен босатылатын орынбасарлары болады.</w:t>
      </w:r>
    </w:p>
    <w:bookmarkEnd w:id="1506"/>
    <w:bookmarkStart w:name="z1535" w:id="1507"/>
    <w:p>
      <w:pPr>
        <w:spacing w:after="0"/>
        <w:ind w:left="0"/>
        <w:jc w:val="both"/>
      </w:pPr>
      <w:r>
        <w:rPr>
          <w:rFonts w:ascii="Times New Roman"/>
          <w:b w:val="false"/>
          <w:i w:val="false"/>
          <w:color w:val="000000"/>
          <w:sz w:val="28"/>
        </w:rPr>
        <w:t>
      19. Солтүстік Қазақстан облысы прокурорының өкілеттігі:</w:t>
      </w:r>
    </w:p>
    <w:bookmarkEnd w:id="1507"/>
    <w:bookmarkStart w:name="z1536" w:id="1508"/>
    <w:p>
      <w:pPr>
        <w:spacing w:after="0"/>
        <w:ind w:left="0"/>
        <w:jc w:val="both"/>
      </w:pPr>
      <w:r>
        <w:rPr>
          <w:rFonts w:ascii="Times New Roman"/>
          <w:b w:val="false"/>
          <w:i w:val="false"/>
          <w:color w:val="000000"/>
          <w:sz w:val="28"/>
        </w:rPr>
        <w:t>
      1) Солтүстік Қазақстан облысы прокуратурасының жұмысын ұйымдастырады, оның қызметіне және төмен тұрған прокуратуралардың қызметіне басшылық етеді;</w:t>
      </w:r>
    </w:p>
    <w:bookmarkEnd w:id="1508"/>
    <w:bookmarkStart w:name="z1537" w:id="1509"/>
    <w:p>
      <w:pPr>
        <w:spacing w:after="0"/>
        <w:ind w:left="0"/>
        <w:jc w:val="both"/>
      </w:pPr>
      <w:r>
        <w:rPr>
          <w:rFonts w:ascii="Times New Roman"/>
          <w:b w:val="false"/>
          <w:i w:val="false"/>
          <w:color w:val="000000"/>
          <w:sz w:val="28"/>
        </w:rPr>
        <w:t>
      2) Солтүстік Қазақстан облысының Заңдылықты, құқықтық тәртіпті және қылмысқа қарсы күресті қамтамасыз ету жөніндегі үйлестіру кеңесін басқарады;</w:t>
      </w:r>
    </w:p>
    <w:bookmarkEnd w:id="1509"/>
    <w:bookmarkStart w:name="z1538" w:id="1510"/>
    <w:p>
      <w:pPr>
        <w:spacing w:after="0"/>
        <w:ind w:left="0"/>
        <w:jc w:val="both"/>
      </w:pPr>
      <w:r>
        <w:rPr>
          <w:rFonts w:ascii="Times New Roman"/>
          <w:b w:val="false"/>
          <w:i w:val="false"/>
          <w:color w:val="000000"/>
          <w:sz w:val="28"/>
        </w:rPr>
        <w:t>
      3) Солтүстік Қазақстан облысы прокуратурасының атынан сенімхатсыз әрекет етеді;</w:t>
      </w:r>
    </w:p>
    <w:bookmarkEnd w:id="1510"/>
    <w:bookmarkStart w:name="z1539" w:id="1511"/>
    <w:p>
      <w:pPr>
        <w:spacing w:after="0"/>
        <w:ind w:left="0"/>
        <w:jc w:val="both"/>
      </w:pPr>
      <w:r>
        <w:rPr>
          <w:rFonts w:ascii="Times New Roman"/>
          <w:b w:val="false"/>
          <w:i w:val="false"/>
          <w:color w:val="000000"/>
          <w:sz w:val="28"/>
        </w:rPr>
        <w:t>
      4) басқа мемлекеттік органдармен, сондай-ақ өзге де ұйымдармен өзара қарым-қатынаста Солтүстік Қазақстан облысының прокуратурасын білдіреді;</w:t>
      </w:r>
    </w:p>
    <w:bookmarkEnd w:id="1511"/>
    <w:bookmarkStart w:name="z1540" w:id="1512"/>
    <w:p>
      <w:pPr>
        <w:spacing w:after="0"/>
        <w:ind w:left="0"/>
        <w:jc w:val="both"/>
      </w:pPr>
      <w:r>
        <w:rPr>
          <w:rFonts w:ascii="Times New Roman"/>
          <w:b w:val="false"/>
          <w:i w:val="false"/>
          <w:color w:val="000000"/>
          <w:sz w:val="28"/>
        </w:rPr>
        <w:t>
      5) барлық бағынысты қызметкерлер мен жұмыскерлер үшін міндетті бұйрықтар, өкімдер шығарады;</w:t>
      </w:r>
    </w:p>
    <w:bookmarkEnd w:id="1512"/>
    <w:bookmarkStart w:name="z1541" w:id="1513"/>
    <w:p>
      <w:pPr>
        <w:spacing w:after="0"/>
        <w:ind w:left="0"/>
        <w:jc w:val="both"/>
      </w:pPr>
      <w:r>
        <w:rPr>
          <w:rFonts w:ascii="Times New Roman"/>
          <w:b w:val="false"/>
          <w:i w:val="false"/>
          <w:color w:val="000000"/>
          <w:sz w:val="28"/>
        </w:rPr>
        <w:t>
      6) өзінің құзыретіне жатқызылған басқа да мәселелер бойынша шешімдер қабылдайды.</w:t>
      </w:r>
    </w:p>
    <w:bookmarkEnd w:id="1513"/>
    <w:bookmarkStart w:name="z1542" w:id="1514"/>
    <w:p>
      <w:pPr>
        <w:spacing w:after="0"/>
        <w:ind w:left="0"/>
        <w:jc w:val="both"/>
      </w:pPr>
      <w:r>
        <w:rPr>
          <w:rFonts w:ascii="Times New Roman"/>
          <w:b w:val="false"/>
          <w:i w:val="false"/>
          <w:color w:val="000000"/>
          <w:sz w:val="28"/>
        </w:rPr>
        <w:t>
      Солтүстік Қазақстан облысы прокурорының өкілеттіктерін орындауды ол болмаған кезеңде қолданыстағы заңнамаға сәйкес оны алмастыратын тұлға жүзеге асырады.</w:t>
      </w:r>
    </w:p>
    <w:bookmarkEnd w:id="1514"/>
    <w:bookmarkStart w:name="z1543" w:id="1515"/>
    <w:p>
      <w:pPr>
        <w:spacing w:after="0"/>
        <w:ind w:left="0"/>
        <w:jc w:val="both"/>
      </w:pPr>
      <w:r>
        <w:rPr>
          <w:rFonts w:ascii="Times New Roman"/>
          <w:b w:val="false"/>
          <w:i w:val="false"/>
          <w:color w:val="000000"/>
          <w:sz w:val="28"/>
        </w:rPr>
        <w:t>
      20. Солтүстік Қазақстан облысы прокуроры өз орынбасарларының өкілеттіктерін қолданыстағы заңнамаға сәйкес белгілейді.</w:t>
      </w:r>
    </w:p>
    <w:bookmarkEnd w:id="1515"/>
    <w:bookmarkStart w:name="z1544" w:id="1516"/>
    <w:p>
      <w:pPr>
        <w:spacing w:after="0"/>
        <w:ind w:left="0"/>
        <w:jc w:val="both"/>
      </w:pPr>
      <w:r>
        <w:rPr>
          <w:rFonts w:ascii="Times New Roman"/>
          <w:b w:val="false"/>
          <w:i w:val="false"/>
          <w:color w:val="000000"/>
          <w:sz w:val="28"/>
        </w:rPr>
        <w:t>
      21. Солтүстік Қазақстан облыс прокуратурасының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1516"/>
    <w:bookmarkStart w:name="z1545" w:id="1517"/>
    <w:p>
      <w:pPr>
        <w:spacing w:after="0"/>
        <w:ind w:left="0"/>
        <w:jc w:val="left"/>
      </w:pPr>
      <w:r>
        <w:rPr>
          <w:rFonts w:ascii="Times New Roman"/>
          <w:b/>
          <w:i w:val="false"/>
          <w:color w:val="000000"/>
        </w:rPr>
        <w:t xml:space="preserve"> 4-тарау. Мемлекеттік органның мүлкі</w:t>
      </w:r>
    </w:p>
    <w:bookmarkEnd w:id="1517"/>
    <w:bookmarkStart w:name="z1546" w:id="1518"/>
    <w:p>
      <w:pPr>
        <w:spacing w:after="0"/>
        <w:ind w:left="0"/>
        <w:jc w:val="both"/>
      </w:pPr>
      <w:r>
        <w:rPr>
          <w:rFonts w:ascii="Times New Roman"/>
          <w:b w:val="false"/>
          <w:i w:val="false"/>
          <w:color w:val="000000"/>
          <w:sz w:val="28"/>
        </w:rPr>
        <w:t>
      22. Солтүстік Қазақстан облыс прокуратурасының заңнамада көзделген жағдайларда жедел басқару құқығында оқшауланған мүлкі болуы мүмкін.</w:t>
      </w:r>
    </w:p>
    <w:bookmarkEnd w:id="1518"/>
    <w:bookmarkStart w:name="z1547" w:id="1519"/>
    <w:p>
      <w:pPr>
        <w:spacing w:after="0"/>
        <w:ind w:left="0"/>
        <w:jc w:val="both"/>
      </w:pPr>
      <w:r>
        <w:rPr>
          <w:rFonts w:ascii="Times New Roman"/>
          <w:b w:val="false"/>
          <w:i w:val="false"/>
          <w:color w:val="000000"/>
          <w:sz w:val="28"/>
        </w:rPr>
        <w:t>
      Солтүстік Қазақстан облысы прокуратурасының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519"/>
    <w:bookmarkStart w:name="z1548" w:id="1520"/>
    <w:p>
      <w:pPr>
        <w:spacing w:after="0"/>
        <w:ind w:left="0"/>
        <w:jc w:val="both"/>
      </w:pPr>
      <w:r>
        <w:rPr>
          <w:rFonts w:ascii="Times New Roman"/>
          <w:b w:val="false"/>
          <w:i w:val="false"/>
          <w:color w:val="000000"/>
          <w:sz w:val="28"/>
        </w:rPr>
        <w:t>
      23. Солтүстік Қазақстан облысы прокуратурасына бекітілген мүлік республикалық меншікке жатады.</w:t>
      </w:r>
    </w:p>
    <w:bookmarkEnd w:id="1520"/>
    <w:bookmarkStart w:name="z1549" w:id="1521"/>
    <w:p>
      <w:pPr>
        <w:spacing w:after="0"/>
        <w:ind w:left="0"/>
        <w:jc w:val="both"/>
      </w:pPr>
      <w:r>
        <w:rPr>
          <w:rFonts w:ascii="Times New Roman"/>
          <w:b w:val="false"/>
          <w:i w:val="false"/>
          <w:color w:val="000000"/>
          <w:sz w:val="28"/>
        </w:rPr>
        <w:t>
      24. Егер заңнамада өзгеше көзделмесе, Солтүстік Қазақстан облысының прокуратурасы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521"/>
    <w:bookmarkStart w:name="z1550" w:id="1522"/>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522"/>
    <w:bookmarkStart w:name="z1551" w:id="1523"/>
    <w:p>
      <w:pPr>
        <w:spacing w:after="0"/>
        <w:ind w:left="0"/>
        <w:jc w:val="both"/>
      </w:pPr>
      <w:r>
        <w:rPr>
          <w:rFonts w:ascii="Times New Roman"/>
          <w:b w:val="false"/>
          <w:i w:val="false"/>
          <w:color w:val="000000"/>
          <w:sz w:val="28"/>
        </w:rPr>
        <w:t>
      25. Солтүстік Қазақстан облысы прокуратурасын қайта ұйымдастыру және тарату Қазақстан Республикасының заңнамасына сәйкес жүзеге асырылады.</w:t>
      </w:r>
    </w:p>
    <w:bookmarkEnd w:id="15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126 бұйрығына</w:t>
            </w:r>
            <w:r>
              <w:br/>
            </w:r>
            <w:r>
              <w:rPr>
                <w:rFonts w:ascii="Times New Roman"/>
                <w:b w:val="false"/>
                <w:i w:val="false"/>
                <w:color w:val="000000"/>
                <w:sz w:val="20"/>
              </w:rPr>
              <w:t>16-қосымша</w:t>
            </w:r>
          </w:p>
        </w:tc>
      </w:tr>
    </w:tbl>
    <w:bookmarkStart w:name="z1554" w:id="1524"/>
    <w:p>
      <w:pPr>
        <w:spacing w:after="0"/>
        <w:ind w:left="0"/>
        <w:jc w:val="left"/>
      </w:pPr>
      <w:r>
        <w:rPr>
          <w:rFonts w:ascii="Times New Roman"/>
          <w:b/>
          <w:i w:val="false"/>
          <w:color w:val="000000"/>
        </w:rPr>
        <w:t xml:space="preserve"> Шығыс Қазақстан облысының прокуратурасы туралы </w:t>
      </w:r>
      <w:r>
        <w:br/>
      </w:r>
      <w:r>
        <w:rPr>
          <w:rFonts w:ascii="Times New Roman"/>
          <w:b/>
          <w:i w:val="false"/>
          <w:color w:val="000000"/>
        </w:rPr>
        <w:t>ЕРЕЖЕ</w:t>
      </w:r>
    </w:p>
    <w:bookmarkEnd w:id="1524"/>
    <w:bookmarkStart w:name="z1555" w:id="1525"/>
    <w:p>
      <w:pPr>
        <w:spacing w:after="0"/>
        <w:ind w:left="0"/>
        <w:jc w:val="left"/>
      </w:pPr>
      <w:r>
        <w:rPr>
          <w:rFonts w:ascii="Times New Roman"/>
          <w:b/>
          <w:i w:val="false"/>
          <w:color w:val="000000"/>
        </w:rPr>
        <w:t xml:space="preserve"> 1. Жалпы ережелер</w:t>
      </w:r>
    </w:p>
    <w:bookmarkEnd w:id="1525"/>
    <w:bookmarkStart w:name="z1556" w:id="1526"/>
    <w:p>
      <w:pPr>
        <w:spacing w:after="0"/>
        <w:ind w:left="0"/>
        <w:jc w:val="both"/>
      </w:pPr>
      <w:r>
        <w:rPr>
          <w:rFonts w:ascii="Times New Roman"/>
          <w:b w:val="false"/>
          <w:i w:val="false"/>
          <w:color w:val="000000"/>
          <w:sz w:val="28"/>
        </w:rPr>
        <w:t>
      1. "Шығыс Қазақстан облысының прокуратурасы" мемлекеттік мекемесі (бұдан әрі – Шығыс Қазақстан облысының прокуратурасы) Қазақстан Республикасы Бас прокуратурасының аумақтық органы болып табылады, мемлекет атынан заңдылықтың сақталуына заңмен белгіленген шектерде және нысандарда жоғары қадағалауды жүзеге асырады, сотта мемлекет мүддесін білдіреді және мемлекет атынан қылмыстық қудалауды жүзеге асырады.</w:t>
      </w:r>
    </w:p>
    <w:bookmarkEnd w:id="1526"/>
    <w:bookmarkStart w:name="z1557" w:id="1527"/>
    <w:p>
      <w:pPr>
        <w:spacing w:after="0"/>
        <w:ind w:left="0"/>
        <w:jc w:val="both"/>
      </w:pPr>
      <w:r>
        <w:rPr>
          <w:rFonts w:ascii="Times New Roman"/>
          <w:b w:val="false"/>
          <w:i w:val="false"/>
          <w:color w:val="000000"/>
          <w:sz w:val="28"/>
        </w:rPr>
        <w:t>
      2. Шығыс Қазақстан облысы прокуратурасының төмен тұрған прокуратуралары бар.</w:t>
      </w:r>
    </w:p>
    <w:bookmarkEnd w:id="1527"/>
    <w:bookmarkStart w:name="z1558" w:id="1528"/>
    <w:p>
      <w:pPr>
        <w:spacing w:after="0"/>
        <w:ind w:left="0"/>
        <w:jc w:val="both"/>
      </w:pPr>
      <w:r>
        <w:rPr>
          <w:rFonts w:ascii="Times New Roman"/>
          <w:b w:val="false"/>
          <w:i w:val="false"/>
          <w:color w:val="000000"/>
          <w:sz w:val="28"/>
        </w:rPr>
        <w:t xml:space="preserve">
      3. Шығыс Қазақстан облысының прокуратурасы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528"/>
    <w:bookmarkStart w:name="z1559" w:id="1529"/>
    <w:p>
      <w:pPr>
        <w:spacing w:after="0"/>
        <w:ind w:left="0"/>
        <w:jc w:val="both"/>
      </w:pPr>
      <w:r>
        <w:rPr>
          <w:rFonts w:ascii="Times New Roman"/>
          <w:b w:val="false"/>
          <w:i w:val="false"/>
          <w:color w:val="000000"/>
          <w:sz w:val="28"/>
        </w:rPr>
        <w:t>
      4. Шығыс Қазақстан облысының прокуратурасы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1529"/>
    <w:bookmarkStart w:name="z1560" w:id="1530"/>
    <w:p>
      <w:pPr>
        <w:spacing w:after="0"/>
        <w:ind w:left="0"/>
        <w:jc w:val="both"/>
      </w:pPr>
      <w:r>
        <w:rPr>
          <w:rFonts w:ascii="Times New Roman"/>
          <w:b w:val="false"/>
          <w:i w:val="false"/>
          <w:color w:val="000000"/>
          <w:sz w:val="28"/>
        </w:rPr>
        <w:t>
      5. Шығыс Қазақстан облысының прокуратурасы азаматтық-құқықтық қатынастарға өз атынан түседі.</w:t>
      </w:r>
    </w:p>
    <w:bookmarkEnd w:id="1530"/>
    <w:bookmarkStart w:name="z1561" w:id="1531"/>
    <w:p>
      <w:pPr>
        <w:spacing w:after="0"/>
        <w:ind w:left="0"/>
        <w:jc w:val="both"/>
      </w:pPr>
      <w:r>
        <w:rPr>
          <w:rFonts w:ascii="Times New Roman"/>
          <w:b w:val="false"/>
          <w:i w:val="false"/>
          <w:color w:val="000000"/>
          <w:sz w:val="28"/>
        </w:rPr>
        <w:t>
      6. Шығыс Қазақстан облысы прокуратурасы, егер ол Қазақстан Республикасының заңнамасына сәйкес осыған уәкілетті болса, мемлекеттің атынан азаматтық-құқықтық қатынастардың тарапы болуға құқылы.</w:t>
      </w:r>
    </w:p>
    <w:bookmarkEnd w:id="1531"/>
    <w:bookmarkStart w:name="z1562" w:id="1532"/>
    <w:p>
      <w:pPr>
        <w:spacing w:after="0"/>
        <w:ind w:left="0"/>
        <w:jc w:val="both"/>
      </w:pPr>
      <w:r>
        <w:rPr>
          <w:rFonts w:ascii="Times New Roman"/>
          <w:b w:val="false"/>
          <w:i w:val="false"/>
          <w:color w:val="000000"/>
          <w:sz w:val="28"/>
        </w:rPr>
        <w:t>
      7. Шығыс Қазақстан облысының прокуратурасы өз құзыретіндегі мәселелер бойынша заңнамада белгіленген тәртіппен Шығыс Қазақстан облысы прокурорының бұйрықтарымен және Қазақстан Республикасының заңнамасында көзделген басқа да актілермен ресімделетін шешімдер қабылдайды.</w:t>
      </w:r>
    </w:p>
    <w:bookmarkEnd w:id="1532"/>
    <w:bookmarkStart w:name="z1563" w:id="1533"/>
    <w:p>
      <w:pPr>
        <w:spacing w:after="0"/>
        <w:ind w:left="0"/>
        <w:jc w:val="both"/>
      </w:pPr>
      <w:r>
        <w:rPr>
          <w:rFonts w:ascii="Times New Roman"/>
          <w:b w:val="false"/>
          <w:i w:val="false"/>
          <w:color w:val="000000"/>
          <w:sz w:val="28"/>
        </w:rPr>
        <w:t>
      8. Шығыс Қазақстан облысы прокуратурасының құрылымы мен штат санының лимиті Қазақстан Республикасының қолданыстағы заңнамасына сәйкес бекітіледі.</w:t>
      </w:r>
    </w:p>
    <w:bookmarkEnd w:id="1533"/>
    <w:bookmarkStart w:name="z1564" w:id="1534"/>
    <w:p>
      <w:pPr>
        <w:spacing w:after="0"/>
        <w:ind w:left="0"/>
        <w:jc w:val="both"/>
      </w:pPr>
      <w:r>
        <w:rPr>
          <w:rFonts w:ascii="Times New Roman"/>
          <w:b w:val="false"/>
          <w:i w:val="false"/>
          <w:color w:val="000000"/>
          <w:sz w:val="28"/>
        </w:rPr>
        <w:t>
      9. Заңды тұлғаның орналасқан жері: Қазақстан Республикасы, Шығыс Қазақстан облысы, Өскемен қаласы, Пермитин көшесі, 21.</w:t>
      </w:r>
    </w:p>
    <w:bookmarkEnd w:id="1534"/>
    <w:bookmarkStart w:name="z1565" w:id="1535"/>
    <w:p>
      <w:pPr>
        <w:spacing w:after="0"/>
        <w:ind w:left="0"/>
        <w:jc w:val="both"/>
      </w:pPr>
      <w:r>
        <w:rPr>
          <w:rFonts w:ascii="Times New Roman"/>
          <w:b w:val="false"/>
          <w:i w:val="false"/>
          <w:color w:val="000000"/>
          <w:sz w:val="28"/>
        </w:rPr>
        <w:t>
      10. Осы Ереже Шығыс Қазақстан облысы прокуратурасының құрылтай құжаты болып табылады.</w:t>
      </w:r>
    </w:p>
    <w:bookmarkEnd w:id="1535"/>
    <w:bookmarkStart w:name="z1566" w:id="1536"/>
    <w:p>
      <w:pPr>
        <w:spacing w:after="0"/>
        <w:ind w:left="0"/>
        <w:jc w:val="both"/>
      </w:pPr>
      <w:r>
        <w:rPr>
          <w:rFonts w:ascii="Times New Roman"/>
          <w:b w:val="false"/>
          <w:i w:val="false"/>
          <w:color w:val="000000"/>
          <w:sz w:val="28"/>
        </w:rPr>
        <w:t>
      11. Шығыс Қазақстан облысы прокуратурасының қызметін қаржыландыру республикалық бюджеттен жүзеге асырылады.</w:t>
      </w:r>
    </w:p>
    <w:bookmarkEnd w:id="1536"/>
    <w:bookmarkStart w:name="z1567" w:id="1537"/>
    <w:p>
      <w:pPr>
        <w:spacing w:after="0"/>
        <w:ind w:left="0"/>
        <w:jc w:val="both"/>
      </w:pPr>
      <w:r>
        <w:rPr>
          <w:rFonts w:ascii="Times New Roman"/>
          <w:b w:val="false"/>
          <w:i w:val="false"/>
          <w:color w:val="000000"/>
          <w:sz w:val="28"/>
        </w:rPr>
        <w:t>
      12. Шығыс Қазақстан облысының прокуратурасына кәсіпкерлік субъектілерімен Шығыс Қазақстан облысы прокуратурасының өкілеттігі болып табылатын міндеттерді орындау тұрғысында шарттық қатынастарға түсуге тыйым салынады.</w:t>
      </w:r>
    </w:p>
    <w:bookmarkEnd w:id="1537"/>
    <w:bookmarkStart w:name="z1568" w:id="1538"/>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538"/>
    <w:bookmarkStart w:name="z1569" w:id="1539"/>
    <w:p>
      <w:pPr>
        <w:spacing w:after="0"/>
        <w:ind w:left="0"/>
        <w:jc w:val="both"/>
      </w:pPr>
      <w:r>
        <w:rPr>
          <w:rFonts w:ascii="Times New Roman"/>
          <w:b w:val="false"/>
          <w:i w:val="false"/>
          <w:color w:val="000000"/>
          <w:sz w:val="28"/>
        </w:rPr>
        <w:t>
      13. Міндеттері:</w:t>
      </w:r>
    </w:p>
    <w:bookmarkEnd w:id="1539"/>
    <w:bookmarkStart w:name="z1570" w:id="1540"/>
    <w:p>
      <w:pPr>
        <w:spacing w:after="0"/>
        <w:ind w:left="0"/>
        <w:jc w:val="both"/>
      </w:pPr>
      <w:r>
        <w:rPr>
          <w:rFonts w:ascii="Times New Roman"/>
          <w:b w:val="false"/>
          <w:i w:val="false"/>
          <w:color w:val="000000"/>
          <w:sz w:val="28"/>
        </w:rPr>
        <w:t>
      заңмен белгіленген шектерде:</w:t>
      </w:r>
    </w:p>
    <w:bookmarkEnd w:id="1540"/>
    <w:bookmarkStart w:name="z1571" w:id="1541"/>
    <w:p>
      <w:pPr>
        <w:spacing w:after="0"/>
        <w:ind w:left="0"/>
        <w:jc w:val="both"/>
      </w:pPr>
      <w:r>
        <w:rPr>
          <w:rFonts w:ascii="Times New Roman"/>
          <w:b w:val="false"/>
          <w:i w:val="false"/>
          <w:color w:val="000000"/>
          <w:sz w:val="28"/>
        </w:rPr>
        <w:t>
      адамның және азаматтың құқықтары мен бостандықтарын, заңды тұлғалардың, қоғам мен мемлекеттің заңды мүдделерін қорғау және қалпына келтіреді;</w:t>
      </w:r>
    </w:p>
    <w:bookmarkEnd w:id="1541"/>
    <w:bookmarkStart w:name="z1572" w:id="1542"/>
    <w:p>
      <w:pPr>
        <w:spacing w:after="0"/>
        <w:ind w:left="0"/>
        <w:jc w:val="both"/>
      </w:pPr>
      <w:r>
        <w:rPr>
          <w:rFonts w:ascii="Times New Roman"/>
          <w:b w:val="false"/>
          <w:i w:val="false"/>
          <w:color w:val="000000"/>
          <w:sz w:val="28"/>
        </w:rPr>
        <w:t>
      заңдылықтың бұзылуын, оған ықпал ететін себептер мен жағдайларды, сондай-ақ олардың салдарларын анықтайды және жояды;</w:t>
      </w:r>
    </w:p>
    <w:bookmarkEnd w:id="1542"/>
    <w:bookmarkStart w:name="z1573" w:id="1543"/>
    <w:p>
      <w:pPr>
        <w:spacing w:after="0"/>
        <w:ind w:left="0"/>
        <w:jc w:val="both"/>
      </w:pPr>
      <w:r>
        <w:rPr>
          <w:rFonts w:ascii="Times New Roman"/>
          <w:b w:val="false"/>
          <w:i w:val="false"/>
          <w:color w:val="000000"/>
          <w:sz w:val="28"/>
        </w:rPr>
        <w:t>
      құқық қорғау және өзге де мемлекеттік органдардың заңдылықты, құқықтық тәртіпті және қылмысқа қарсы күресті қамтамасыз ету жөніндегі қызметін үйлестіреді;</w:t>
      </w:r>
    </w:p>
    <w:bookmarkEnd w:id="1543"/>
    <w:bookmarkStart w:name="z1574" w:id="1544"/>
    <w:p>
      <w:pPr>
        <w:spacing w:after="0"/>
        <w:ind w:left="0"/>
        <w:jc w:val="both"/>
      </w:pPr>
      <w:r>
        <w:rPr>
          <w:rFonts w:ascii="Times New Roman"/>
          <w:b w:val="false"/>
          <w:i w:val="false"/>
          <w:color w:val="000000"/>
          <w:sz w:val="28"/>
        </w:rPr>
        <w:t>
      заңмен және Қазақстан Республикасы Президентінің актілерімен айқындалатын өзге де міндеттерді орындайды.</w:t>
      </w:r>
    </w:p>
    <w:bookmarkEnd w:id="1544"/>
    <w:bookmarkStart w:name="z1575" w:id="1545"/>
    <w:p>
      <w:pPr>
        <w:spacing w:after="0"/>
        <w:ind w:left="0"/>
        <w:jc w:val="both"/>
      </w:pPr>
      <w:r>
        <w:rPr>
          <w:rFonts w:ascii="Times New Roman"/>
          <w:b w:val="false"/>
          <w:i w:val="false"/>
          <w:color w:val="000000"/>
          <w:sz w:val="28"/>
        </w:rPr>
        <w:t>
      14. Өкілеттіктері:</w:t>
      </w:r>
    </w:p>
    <w:bookmarkEnd w:id="1545"/>
    <w:bookmarkStart w:name="z1576" w:id="1546"/>
    <w:p>
      <w:pPr>
        <w:spacing w:after="0"/>
        <w:ind w:left="0"/>
        <w:jc w:val="both"/>
      </w:pPr>
      <w:r>
        <w:rPr>
          <w:rFonts w:ascii="Times New Roman"/>
          <w:b w:val="false"/>
          <w:i w:val="false"/>
          <w:color w:val="000000"/>
          <w:sz w:val="28"/>
        </w:rPr>
        <w:t>
      1) құқықтары:</w:t>
      </w:r>
    </w:p>
    <w:bookmarkEnd w:id="1546"/>
    <w:bookmarkStart w:name="z1577" w:id="1547"/>
    <w:p>
      <w:pPr>
        <w:spacing w:after="0"/>
        <w:ind w:left="0"/>
        <w:jc w:val="both"/>
      </w:pPr>
      <w:r>
        <w:rPr>
          <w:rFonts w:ascii="Times New Roman"/>
          <w:b w:val="false"/>
          <w:i w:val="false"/>
          <w:color w:val="000000"/>
          <w:sz w:val="28"/>
        </w:rPr>
        <w:t>
      қылмыстық-процестік заңда белгіленген негіздер мен тәртіп бойынша іс-әрекеттерді жүзеге асыруға және процестік шешімдер қабылдауға;</w:t>
      </w:r>
    </w:p>
    <w:bookmarkEnd w:id="1547"/>
    <w:bookmarkStart w:name="z1578" w:id="1548"/>
    <w:p>
      <w:pPr>
        <w:spacing w:after="0"/>
        <w:ind w:left="0"/>
        <w:jc w:val="both"/>
      </w:pPr>
      <w:r>
        <w:rPr>
          <w:rFonts w:ascii="Times New Roman"/>
          <w:b w:val="false"/>
          <w:i w:val="false"/>
          <w:color w:val="000000"/>
          <w:sz w:val="28"/>
        </w:rPr>
        <w:t>
      заңнамада көзделген жағдайларда және тәртіппен жедел-іздестіру қызметінің материалдарын, әкімшілік құқық бұзушылық туралы істерді талап етуге, басшылардан және басқа да лауазымды адамдардан қажетті құжаттарды, материалдарды, статистикалық ақпаратты және заңдылықтың жай-күйі және оны қамтамасыз ету бойынша қолданылатын шаралар туралы өзге де мәліметтерді алуға;</w:t>
      </w:r>
    </w:p>
    <w:bookmarkEnd w:id="1548"/>
    <w:bookmarkStart w:name="z1579" w:id="1549"/>
    <w:p>
      <w:pPr>
        <w:spacing w:after="0"/>
        <w:ind w:left="0"/>
        <w:jc w:val="both"/>
      </w:pPr>
      <w:r>
        <w:rPr>
          <w:rFonts w:ascii="Times New Roman"/>
          <w:b w:val="false"/>
          <w:i w:val="false"/>
          <w:color w:val="000000"/>
          <w:sz w:val="28"/>
        </w:rPr>
        <w:t>
      заңда белгіленген негіздер мен тәртіп бойынша сот отырысына қатысуға және іс бойынша қорытынды беруге, соттан сот істерін сұратуға, сот актілерін қайта қарау туралы өтінішхаттар келтіруге;</w:t>
      </w:r>
    </w:p>
    <w:bookmarkEnd w:id="1549"/>
    <w:bookmarkStart w:name="z1580" w:id="1550"/>
    <w:p>
      <w:pPr>
        <w:spacing w:after="0"/>
        <w:ind w:left="0"/>
        <w:jc w:val="both"/>
      </w:pPr>
      <w:r>
        <w:rPr>
          <w:rFonts w:ascii="Times New Roman"/>
          <w:b w:val="false"/>
          <w:i w:val="false"/>
          <w:color w:val="000000"/>
          <w:sz w:val="28"/>
        </w:rPr>
        <w:t>
      заңда көзделген тәртіппен тексерістер жүргізуге, оларға қатысу және қорытындылар беру үшін мамандар тартуға, сондай-ақ қауіпсіздікті және қадағалау қызметін қамтамасыз ету үшін тексерістерді жүзеге асыруға басқа да құқық қорғау органдарының қызметкерлерін тартуға;</w:t>
      </w:r>
    </w:p>
    <w:bookmarkEnd w:id="1550"/>
    <w:bookmarkStart w:name="z1581" w:id="1551"/>
    <w:p>
      <w:pPr>
        <w:spacing w:after="0"/>
        <w:ind w:left="0"/>
        <w:jc w:val="both"/>
      </w:pPr>
      <w:r>
        <w:rPr>
          <w:rFonts w:ascii="Times New Roman"/>
          <w:b w:val="false"/>
          <w:i w:val="false"/>
          <w:color w:val="000000"/>
          <w:sz w:val="28"/>
        </w:rPr>
        <w:t>
      сараптамалар тағайындауға, уәкілетті органдардан прокуратураға келіп түскен материалдар, жолданымдар бойынша тексерістер жүргізілуін талап етуге және олардың нәтижелері туралы хабарлауға міндеттеуге;</w:t>
      </w:r>
    </w:p>
    <w:bookmarkEnd w:id="1551"/>
    <w:bookmarkStart w:name="z1582" w:id="1552"/>
    <w:p>
      <w:pPr>
        <w:spacing w:after="0"/>
        <w:ind w:left="0"/>
        <w:jc w:val="both"/>
      </w:pPr>
      <w:r>
        <w:rPr>
          <w:rFonts w:ascii="Times New Roman"/>
          <w:b w:val="false"/>
          <w:i w:val="false"/>
          <w:color w:val="000000"/>
          <w:sz w:val="28"/>
        </w:rPr>
        <w:t>
      заңнамада белгіленген негіздер мен тәртіп бойынша құқық қорғау, арнаулы мемлекеттік және өзге де органдардың ақпарат алмасу жүйесімен интеграцияланған ақпараттық жүйелер мен ресурстарда қамтылған мәліметтерге рұқсат алуға;</w:t>
      </w:r>
    </w:p>
    <w:bookmarkEnd w:id="1552"/>
    <w:bookmarkStart w:name="z1583" w:id="1553"/>
    <w:p>
      <w:pPr>
        <w:spacing w:after="0"/>
        <w:ind w:left="0"/>
        <w:jc w:val="both"/>
      </w:pPr>
      <w:r>
        <w:rPr>
          <w:rFonts w:ascii="Times New Roman"/>
          <w:b w:val="false"/>
          <w:i w:val="false"/>
          <w:color w:val="000000"/>
          <w:sz w:val="28"/>
        </w:rPr>
        <w:t>
      жүргізілетін тексеріс және қаралатын жолданым мәселелері бойынша лауазымды адамдарды, жеке тұлғаларды және заңды тұлғалардың өкілдерін түсініктеме алу үшін шақыруға;</w:t>
      </w:r>
    </w:p>
    <w:bookmarkEnd w:id="1553"/>
    <w:bookmarkStart w:name="z1584" w:id="1554"/>
    <w:p>
      <w:pPr>
        <w:spacing w:after="0"/>
        <w:ind w:left="0"/>
        <w:jc w:val="both"/>
      </w:pPr>
      <w:r>
        <w:rPr>
          <w:rFonts w:ascii="Times New Roman"/>
          <w:b w:val="false"/>
          <w:i w:val="false"/>
          <w:color w:val="000000"/>
          <w:sz w:val="28"/>
        </w:rPr>
        <w:t>
      лауазымды адамдар қолданған тыйым салу немесе шектеу сипатындағы шаралардың күшін жоюды талап етуге, негіздер болған кезде және заңда көзделген тәртіппен заңсыз актінің қолданылуын толық немесе ішінара тоқтата тұруға;</w:t>
      </w:r>
    </w:p>
    <w:bookmarkEnd w:id="1554"/>
    <w:bookmarkStart w:name="z1585" w:id="1555"/>
    <w:p>
      <w:pPr>
        <w:spacing w:after="0"/>
        <w:ind w:left="0"/>
        <w:jc w:val="both"/>
      </w:pPr>
      <w:r>
        <w:rPr>
          <w:rFonts w:ascii="Times New Roman"/>
          <w:b w:val="false"/>
          <w:i w:val="false"/>
          <w:color w:val="000000"/>
          <w:sz w:val="28"/>
        </w:rPr>
        <w:t>
      әкімшілік құқық бұзушылық туралы заңнамада көзделген тәртіппен әкімшілік құқық бұзушылық туралы іс бойынша іс жүргізу қозғауға және тоқтатуға;</w:t>
      </w:r>
    </w:p>
    <w:bookmarkEnd w:id="1555"/>
    <w:bookmarkStart w:name="z1586" w:id="1556"/>
    <w:p>
      <w:pPr>
        <w:spacing w:after="0"/>
        <w:ind w:left="0"/>
        <w:jc w:val="both"/>
      </w:pPr>
      <w:r>
        <w:rPr>
          <w:rFonts w:ascii="Times New Roman"/>
          <w:b w:val="false"/>
          <w:i w:val="false"/>
          <w:color w:val="000000"/>
          <w:sz w:val="28"/>
        </w:rPr>
        <w:t>
      заңнамада белгіленген тәртіппен тексеріс жүргізуге байланысты құжаттар мен материалдарға рұқсат алуға;</w:t>
      </w:r>
    </w:p>
    <w:bookmarkEnd w:id="1556"/>
    <w:bookmarkStart w:name="z1587" w:id="1557"/>
    <w:p>
      <w:pPr>
        <w:spacing w:after="0"/>
        <w:ind w:left="0"/>
        <w:jc w:val="both"/>
      </w:pPr>
      <w:r>
        <w:rPr>
          <w:rFonts w:ascii="Times New Roman"/>
          <w:b w:val="false"/>
          <w:i w:val="false"/>
          <w:color w:val="000000"/>
          <w:sz w:val="28"/>
        </w:rPr>
        <w:t>
      нормативтік құқықтық актілердің жобаларын әзірлеуге және қарауға қатысуға;</w:t>
      </w:r>
    </w:p>
    <w:bookmarkEnd w:id="1557"/>
    <w:bookmarkStart w:name="z1588" w:id="1558"/>
    <w:p>
      <w:pPr>
        <w:spacing w:after="0"/>
        <w:ind w:left="0"/>
        <w:jc w:val="both"/>
      </w:pPr>
      <w:r>
        <w:rPr>
          <w:rFonts w:ascii="Times New Roman"/>
          <w:b w:val="false"/>
          <w:i w:val="false"/>
          <w:color w:val="000000"/>
          <w:sz w:val="28"/>
        </w:rPr>
        <w:t>
      басқа да мемлекеттердің мекемелерімен және халықаралық ұйымдармен ынтымақтастықта болуға;</w:t>
      </w:r>
    </w:p>
    <w:bookmarkEnd w:id="1558"/>
    <w:bookmarkStart w:name="z1589" w:id="1559"/>
    <w:p>
      <w:pPr>
        <w:spacing w:after="0"/>
        <w:ind w:left="0"/>
        <w:jc w:val="both"/>
      </w:pPr>
      <w:r>
        <w:rPr>
          <w:rFonts w:ascii="Times New Roman"/>
          <w:b w:val="false"/>
          <w:i w:val="false"/>
          <w:color w:val="000000"/>
          <w:sz w:val="28"/>
        </w:rPr>
        <w:t>
      заңдылық пен құқық тәртібін, қылмысқа қарсы күресті қамтамасыз ету мақсатында құқықтық статистика және арнайы есепке алу саласындағы ақпараттық жүйелерді құруға және жетілдіруге қатысуға;</w:t>
      </w:r>
    </w:p>
    <w:bookmarkEnd w:id="1559"/>
    <w:bookmarkStart w:name="z1590" w:id="1560"/>
    <w:p>
      <w:pPr>
        <w:spacing w:after="0"/>
        <w:ind w:left="0"/>
        <w:jc w:val="both"/>
      </w:pPr>
      <w:r>
        <w:rPr>
          <w:rFonts w:ascii="Times New Roman"/>
          <w:b w:val="false"/>
          <w:i w:val="false"/>
          <w:color w:val="000000"/>
          <w:sz w:val="28"/>
        </w:rPr>
        <w:t>
      заңда көзделген өзге де құқықтарды жүзеге асыруға құқылы;</w:t>
      </w:r>
    </w:p>
    <w:bookmarkEnd w:id="1560"/>
    <w:bookmarkStart w:name="z1591" w:id="1561"/>
    <w:p>
      <w:pPr>
        <w:spacing w:after="0"/>
        <w:ind w:left="0"/>
        <w:jc w:val="both"/>
      </w:pPr>
      <w:r>
        <w:rPr>
          <w:rFonts w:ascii="Times New Roman"/>
          <w:b w:val="false"/>
          <w:i w:val="false"/>
          <w:color w:val="000000"/>
          <w:sz w:val="28"/>
        </w:rPr>
        <w:t>
      2) міндеттері:</w:t>
      </w:r>
    </w:p>
    <w:bookmarkEnd w:id="1561"/>
    <w:bookmarkStart w:name="z1592" w:id="1562"/>
    <w:p>
      <w:pPr>
        <w:spacing w:after="0"/>
        <w:ind w:left="0"/>
        <w:jc w:val="both"/>
      </w:pPr>
      <w:r>
        <w:rPr>
          <w:rFonts w:ascii="Times New Roman"/>
          <w:b w:val="false"/>
          <w:i w:val="false"/>
          <w:color w:val="000000"/>
          <w:sz w:val="28"/>
        </w:rPr>
        <w:t>
      Қазақстан Республикасының Конституциясын және заңнамасын сақтауға;</w:t>
      </w:r>
    </w:p>
    <w:bookmarkEnd w:id="1562"/>
    <w:bookmarkStart w:name="z1593" w:id="1563"/>
    <w:p>
      <w:pPr>
        <w:spacing w:after="0"/>
        <w:ind w:left="0"/>
        <w:jc w:val="both"/>
      </w:pPr>
      <w:r>
        <w:rPr>
          <w:rFonts w:ascii="Times New Roman"/>
          <w:b w:val="false"/>
          <w:i w:val="false"/>
          <w:color w:val="000000"/>
          <w:sz w:val="28"/>
        </w:rPr>
        <w:t>
      мінез-құлықтың этикалық нормаларын сақтауға;</w:t>
      </w:r>
    </w:p>
    <w:bookmarkEnd w:id="1563"/>
    <w:bookmarkStart w:name="z1594" w:id="1564"/>
    <w:p>
      <w:pPr>
        <w:spacing w:after="0"/>
        <w:ind w:left="0"/>
        <w:jc w:val="both"/>
      </w:pPr>
      <w:r>
        <w:rPr>
          <w:rFonts w:ascii="Times New Roman"/>
          <w:b w:val="false"/>
          <w:i w:val="false"/>
          <w:color w:val="000000"/>
          <w:sz w:val="28"/>
        </w:rPr>
        <w:t>
      өз құзыретіне сәйкес адамның және азаматтың, қоғам мен мемлекеттің құқықтарын, бостандықтары мен заңды мүдделерін қорғауға;</w:t>
      </w:r>
    </w:p>
    <w:bookmarkEnd w:id="1564"/>
    <w:bookmarkStart w:name="z1595" w:id="1565"/>
    <w:p>
      <w:pPr>
        <w:spacing w:after="0"/>
        <w:ind w:left="0"/>
        <w:jc w:val="both"/>
      </w:pPr>
      <w:r>
        <w:rPr>
          <w:rFonts w:ascii="Times New Roman"/>
          <w:b w:val="false"/>
          <w:i w:val="false"/>
          <w:color w:val="000000"/>
          <w:sz w:val="28"/>
        </w:rPr>
        <w:t>
      заңнамада көзделген шектерде жеке және заңды тұлғаларға олардың жолданымдарын қарауға байланысты құжаттар мен материалдарды таныстыруға ұсынуға;</w:t>
      </w:r>
    </w:p>
    <w:bookmarkEnd w:id="1565"/>
    <w:bookmarkStart w:name="z1596" w:id="1566"/>
    <w:p>
      <w:pPr>
        <w:spacing w:after="0"/>
        <w:ind w:left="0"/>
        <w:jc w:val="both"/>
      </w:pPr>
      <w:r>
        <w:rPr>
          <w:rFonts w:ascii="Times New Roman"/>
          <w:b w:val="false"/>
          <w:i w:val="false"/>
          <w:color w:val="000000"/>
          <w:sz w:val="28"/>
        </w:rPr>
        <w:t>
      заңдылықтың бұзылуына ықпал ететін себептер мен жағдайлардың алдын алу және оларды анықтау, сондай-ақ кінәлі адамдарды жауаптылыққа тарту үшін заңда белгіленген тәртіппен прокурорлық ден қою актілерін және прокурорлық қадағалау актілерін қабылдауға;</w:t>
      </w:r>
    </w:p>
    <w:bookmarkEnd w:id="1566"/>
    <w:bookmarkStart w:name="z1597" w:id="1567"/>
    <w:p>
      <w:pPr>
        <w:spacing w:after="0"/>
        <w:ind w:left="0"/>
        <w:jc w:val="both"/>
      </w:pPr>
      <w:r>
        <w:rPr>
          <w:rFonts w:ascii="Times New Roman"/>
          <w:b w:val="false"/>
          <w:i w:val="false"/>
          <w:color w:val="000000"/>
          <w:sz w:val="28"/>
        </w:rPr>
        <w:t>
      тексерілетін субъектілердің қалыпты жұмыс істеуіне кедергі келтіретін әрекеттерге (әрекетсіздікке) және актілер қабылдауға жол бермеуге;</w:t>
      </w:r>
    </w:p>
    <w:bookmarkEnd w:id="1567"/>
    <w:bookmarkStart w:name="z1598" w:id="1568"/>
    <w:p>
      <w:pPr>
        <w:spacing w:after="0"/>
        <w:ind w:left="0"/>
        <w:jc w:val="both"/>
      </w:pPr>
      <w:r>
        <w:rPr>
          <w:rFonts w:ascii="Times New Roman"/>
          <w:b w:val="false"/>
          <w:i w:val="false"/>
          <w:color w:val="000000"/>
          <w:sz w:val="28"/>
        </w:rPr>
        <w:t>
      тексеріс барысында алынған құжаттар мен мәліметтердің сақталуын, мемлекеттік құпиялар және заңмен қорғалатын өзге де құпия туралы заңнама талаптарының сақталуын қамтамасыз етуге;</w:t>
      </w:r>
    </w:p>
    <w:bookmarkEnd w:id="1568"/>
    <w:bookmarkStart w:name="z1599" w:id="1569"/>
    <w:p>
      <w:pPr>
        <w:spacing w:after="0"/>
        <w:ind w:left="0"/>
        <w:jc w:val="both"/>
      </w:pPr>
      <w:r>
        <w:rPr>
          <w:rFonts w:ascii="Times New Roman"/>
          <w:b w:val="false"/>
          <w:i w:val="false"/>
          <w:color w:val="000000"/>
          <w:sz w:val="28"/>
        </w:rPr>
        <w:t>
      заңсыз ұсталған және бас бостандығынан айыру орындарында, арнаулы мекемелерде, мәжбүрлеу сипатындағы шараларды орындайтын мекемелерде, қызметтік үй-жайларда заңсыз ұсталатын адамдарды дереу босатуға;</w:t>
      </w:r>
    </w:p>
    <w:bookmarkEnd w:id="1569"/>
    <w:bookmarkStart w:name="z1600" w:id="1570"/>
    <w:p>
      <w:pPr>
        <w:spacing w:after="0"/>
        <w:ind w:left="0"/>
        <w:jc w:val="both"/>
      </w:pPr>
      <w:r>
        <w:rPr>
          <w:rFonts w:ascii="Times New Roman"/>
          <w:b w:val="false"/>
          <w:i w:val="false"/>
          <w:color w:val="000000"/>
          <w:sz w:val="28"/>
        </w:rPr>
        <w:t>
      халықтың сенімін арттыру басымдығымен өз қызметін жетілдіруге;</w:t>
      </w:r>
    </w:p>
    <w:bookmarkEnd w:id="1570"/>
    <w:bookmarkStart w:name="z1601" w:id="1571"/>
    <w:p>
      <w:pPr>
        <w:spacing w:after="0"/>
        <w:ind w:left="0"/>
        <w:jc w:val="both"/>
      </w:pPr>
      <w:r>
        <w:rPr>
          <w:rFonts w:ascii="Times New Roman"/>
          <w:b w:val="false"/>
          <w:i w:val="false"/>
          <w:color w:val="000000"/>
          <w:sz w:val="28"/>
        </w:rPr>
        <w:t>
      заңмен көзделген өзге де міндеттерді орындауға міндетті.</w:t>
      </w:r>
    </w:p>
    <w:bookmarkEnd w:id="1571"/>
    <w:bookmarkStart w:name="z1602" w:id="1572"/>
    <w:p>
      <w:pPr>
        <w:spacing w:after="0"/>
        <w:ind w:left="0"/>
        <w:jc w:val="both"/>
      </w:pPr>
      <w:r>
        <w:rPr>
          <w:rFonts w:ascii="Times New Roman"/>
          <w:b w:val="false"/>
          <w:i w:val="false"/>
          <w:color w:val="000000"/>
          <w:sz w:val="28"/>
        </w:rPr>
        <w:t>
      15. Функциялары:</w:t>
      </w:r>
    </w:p>
    <w:bookmarkEnd w:id="1572"/>
    <w:bookmarkStart w:name="z1603" w:id="1573"/>
    <w:p>
      <w:pPr>
        <w:spacing w:after="0"/>
        <w:ind w:left="0"/>
        <w:jc w:val="both"/>
      </w:pPr>
      <w:r>
        <w:rPr>
          <w:rFonts w:ascii="Times New Roman"/>
          <w:b w:val="false"/>
          <w:i w:val="false"/>
          <w:color w:val="000000"/>
          <w:sz w:val="28"/>
        </w:rPr>
        <w:t>
      1) заңда белгіленген шекте және тәртіппен заңдылыққа жоғары қадағалауды жүзеге асырады:</w:t>
      </w:r>
    </w:p>
    <w:bookmarkEnd w:id="1573"/>
    <w:bookmarkStart w:name="z1604" w:id="1574"/>
    <w:p>
      <w:pPr>
        <w:spacing w:after="0"/>
        <w:ind w:left="0"/>
        <w:jc w:val="both"/>
      </w:pPr>
      <w:r>
        <w:rPr>
          <w:rFonts w:ascii="Times New Roman"/>
          <w:b w:val="false"/>
          <w:i w:val="false"/>
          <w:color w:val="000000"/>
          <w:sz w:val="28"/>
        </w:rPr>
        <w:t>
      мемлекеттік, жергілікті өкілді, атқарушы органдардың, жергілікті өзін-өзі басқару органдары мен олардың лауазымды адамдарының, меншік нысанына қарамастан, өзге де ұйымдардың қызметін, сондай-ақ олар қабылдайтын актілер мен шешімдерді айқындайды;</w:t>
      </w:r>
    </w:p>
    <w:bookmarkEnd w:id="1574"/>
    <w:bookmarkStart w:name="z1605" w:id="1575"/>
    <w:p>
      <w:pPr>
        <w:spacing w:after="0"/>
        <w:ind w:left="0"/>
        <w:jc w:val="both"/>
      </w:pPr>
      <w:r>
        <w:rPr>
          <w:rFonts w:ascii="Times New Roman"/>
          <w:b w:val="false"/>
          <w:i w:val="false"/>
          <w:color w:val="000000"/>
          <w:sz w:val="28"/>
        </w:rPr>
        <w:t>
      атқарушылық іс жүргізу және әкімшілік құқық бұзушылық туралы істер бойынша іс жүргізу;</w:t>
      </w:r>
    </w:p>
    <w:bookmarkEnd w:id="1575"/>
    <w:bookmarkStart w:name="z1606" w:id="1576"/>
    <w:p>
      <w:pPr>
        <w:spacing w:after="0"/>
        <w:ind w:left="0"/>
        <w:jc w:val="both"/>
      </w:pPr>
      <w:r>
        <w:rPr>
          <w:rFonts w:ascii="Times New Roman"/>
          <w:b w:val="false"/>
          <w:i w:val="false"/>
          <w:color w:val="000000"/>
          <w:sz w:val="28"/>
        </w:rPr>
        <w:t>
      құқық қорғау және арнаулы мемлекеттік органдардың: сотқа дейінгі тергеп-тексеру, жедел-іздестіру және қарсы барлау қызметі; қылмыстық жазаларды орындау және мемлекеттік мәжбүрлеудің өзге де шараларын қолдану; Қазақстан Республикасының халықаралық шарттарын сақтау салаларындағы қызметі туралы;</w:t>
      </w:r>
    </w:p>
    <w:bookmarkEnd w:id="1576"/>
    <w:bookmarkStart w:name="z1607" w:id="1577"/>
    <w:p>
      <w:pPr>
        <w:spacing w:after="0"/>
        <w:ind w:left="0"/>
        <w:jc w:val="both"/>
      </w:pPr>
      <w:r>
        <w:rPr>
          <w:rFonts w:ascii="Times New Roman"/>
          <w:b w:val="false"/>
          <w:i w:val="false"/>
          <w:color w:val="000000"/>
          <w:sz w:val="28"/>
        </w:rPr>
        <w:t>
      заңмен айқындалатын өзге де бағыттар бойынша;</w:t>
      </w:r>
    </w:p>
    <w:bookmarkEnd w:id="1577"/>
    <w:bookmarkStart w:name="z1608" w:id="1578"/>
    <w:p>
      <w:pPr>
        <w:spacing w:after="0"/>
        <w:ind w:left="0"/>
        <w:jc w:val="both"/>
      </w:pPr>
      <w:r>
        <w:rPr>
          <w:rFonts w:ascii="Times New Roman"/>
          <w:b w:val="false"/>
          <w:i w:val="false"/>
          <w:color w:val="000000"/>
          <w:sz w:val="28"/>
        </w:rPr>
        <w:t>
      2) қылмыстық-процестік, азаматтық процестік, әкімшілік рәсімдік-процестік заңнамада және әкімшілік құқық бұзушылық туралы заңнамада көзделген негіздерде және тәртіппен сотта мемлекет мүдделерін білдіру болып табылады;</w:t>
      </w:r>
    </w:p>
    <w:bookmarkEnd w:id="1578"/>
    <w:bookmarkStart w:name="z1609" w:id="1579"/>
    <w:p>
      <w:pPr>
        <w:spacing w:after="0"/>
        <w:ind w:left="0"/>
        <w:jc w:val="both"/>
      </w:pPr>
      <w:r>
        <w:rPr>
          <w:rFonts w:ascii="Times New Roman"/>
          <w:b w:val="false"/>
          <w:i w:val="false"/>
          <w:color w:val="000000"/>
          <w:sz w:val="28"/>
        </w:rPr>
        <w:t>
      3) қылмыстық, қылмыстық іс жүргізу заңнамасына сәйкес мемлекет атынан қылмыстық қудалауды жүзеге асыру;</w:t>
      </w:r>
    </w:p>
    <w:bookmarkEnd w:id="1579"/>
    <w:bookmarkStart w:name="z1610" w:id="1580"/>
    <w:p>
      <w:pPr>
        <w:spacing w:after="0"/>
        <w:ind w:left="0"/>
        <w:jc w:val="both"/>
      </w:pPr>
      <w:r>
        <w:rPr>
          <w:rFonts w:ascii="Times New Roman"/>
          <w:b w:val="false"/>
          <w:i w:val="false"/>
          <w:color w:val="000000"/>
          <w:sz w:val="28"/>
        </w:rPr>
        <w:t>
      4) құқық қорғау органдарының және өзге де мемлекеттік органдардың өзара іс-қимылын, өзара ақпарат алмасуды және ортақ міндеттерді іске асыру кезінде олардың әрекеттерінің келісілуін қамтамасыз ету мақсатында Заңдылықты, құқықтық тәртіпті және қылмысқа қарсы күресті қамтамасыз ету жөніндегі қызметті үйлестіру;</w:t>
      </w:r>
    </w:p>
    <w:bookmarkEnd w:id="1580"/>
    <w:bookmarkStart w:name="z1611" w:id="1581"/>
    <w:p>
      <w:pPr>
        <w:spacing w:after="0"/>
        <w:ind w:left="0"/>
        <w:jc w:val="both"/>
      </w:pPr>
      <w:r>
        <w:rPr>
          <w:rFonts w:ascii="Times New Roman"/>
          <w:b w:val="false"/>
          <w:i w:val="false"/>
          <w:color w:val="000000"/>
          <w:sz w:val="28"/>
        </w:rPr>
        <w:t>
      5) Қазақстан Республикасының заңнамасында көзделген өзге де функциялар.</w:t>
      </w:r>
    </w:p>
    <w:bookmarkEnd w:id="1581"/>
    <w:bookmarkStart w:name="z1612" w:id="1582"/>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1582"/>
    <w:bookmarkStart w:name="z1613" w:id="1583"/>
    <w:p>
      <w:pPr>
        <w:spacing w:after="0"/>
        <w:ind w:left="0"/>
        <w:jc w:val="both"/>
      </w:pPr>
      <w:r>
        <w:rPr>
          <w:rFonts w:ascii="Times New Roman"/>
          <w:b w:val="false"/>
          <w:i w:val="false"/>
          <w:color w:val="000000"/>
          <w:sz w:val="28"/>
        </w:rPr>
        <w:t>
      16. Шығыс Қазақстан облысының прокуратурасына басшылықты Шығыс Қазақстан облысының прокуроры жүзеге асырады, ол Шығыс Қазақстан облысының прокуратурасына жүктелген міндеттердің орындалуына және оның өз өкілеттіктерін жүзеге асыруына дербес жауапты болады.</w:t>
      </w:r>
    </w:p>
    <w:bookmarkEnd w:id="1583"/>
    <w:bookmarkStart w:name="z1614" w:id="1584"/>
    <w:p>
      <w:pPr>
        <w:spacing w:after="0"/>
        <w:ind w:left="0"/>
        <w:jc w:val="both"/>
      </w:pPr>
      <w:r>
        <w:rPr>
          <w:rFonts w:ascii="Times New Roman"/>
          <w:b w:val="false"/>
          <w:i w:val="false"/>
          <w:color w:val="000000"/>
          <w:sz w:val="28"/>
        </w:rPr>
        <w:t>
      17. Шығыс Қазақстан облысының прокуроры Қазақстан Республикасының заңнамасына сәйкес қызметке тағайындалады және қызметтен босатылады.</w:t>
      </w:r>
    </w:p>
    <w:bookmarkEnd w:id="1584"/>
    <w:bookmarkStart w:name="z1615" w:id="1585"/>
    <w:p>
      <w:pPr>
        <w:spacing w:after="0"/>
        <w:ind w:left="0"/>
        <w:jc w:val="both"/>
      </w:pPr>
      <w:r>
        <w:rPr>
          <w:rFonts w:ascii="Times New Roman"/>
          <w:b w:val="false"/>
          <w:i w:val="false"/>
          <w:color w:val="000000"/>
          <w:sz w:val="28"/>
        </w:rPr>
        <w:t>
      18. Шығыс Қазақстан облыс прокурорының Қазақстан Республикасының заңнамасына сәйкес қызметке тағайындалатын және қызметтен босатылатын орынбасарлары болады.</w:t>
      </w:r>
    </w:p>
    <w:bookmarkEnd w:id="1585"/>
    <w:bookmarkStart w:name="z1616" w:id="1586"/>
    <w:p>
      <w:pPr>
        <w:spacing w:after="0"/>
        <w:ind w:left="0"/>
        <w:jc w:val="both"/>
      </w:pPr>
      <w:r>
        <w:rPr>
          <w:rFonts w:ascii="Times New Roman"/>
          <w:b w:val="false"/>
          <w:i w:val="false"/>
          <w:color w:val="000000"/>
          <w:sz w:val="28"/>
        </w:rPr>
        <w:t>
      19. Шығыс Қазақстан облысы прокурорының өкілеттігі:</w:t>
      </w:r>
    </w:p>
    <w:bookmarkEnd w:id="1586"/>
    <w:bookmarkStart w:name="z1617" w:id="1587"/>
    <w:p>
      <w:pPr>
        <w:spacing w:after="0"/>
        <w:ind w:left="0"/>
        <w:jc w:val="both"/>
      </w:pPr>
      <w:r>
        <w:rPr>
          <w:rFonts w:ascii="Times New Roman"/>
          <w:b w:val="false"/>
          <w:i w:val="false"/>
          <w:color w:val="000000"/>
          <w:sz w:val="28"/>
        </w:rPr>
        <w:t>
      1) Шығыс Қазақстан облысы прокуратурасының жұмысын ұйымдастырады, оның қызметіне және төмен тұрған прокуратуралардың қызметіне басшылық етеді;</w:t>
      </w:r>
    </w:p>
    <w:bookmarkEnd w:id="1587"/>
    <w:bookmarkStart w:name="z1618" w:id="1588"/>
    <w:p>
      <w:pPr>
        <w:spacing w:after="0"/>
        <w:ind w:left="0"/>
        <w:jc w:val="both"/>
      </w:pPr>
      <w:r>
        <w:rPr>
          <w:rFonts w:ascii="Times New Roman"/>
          <w:b w:val="false"/>
          <w:i w:val="false"/>
          <w:color w:val="000000"/>
          <w:sz w:val="28"/>
        </w:rPr>
        <w:t>
      2) Шығыс Қазақстан облысының Заңдылықты, құқықтық тәртіпті және қылмысқа қарсы күресті қамтамасыз ету жөніндегі үйлестіру кеңесін басқарады;</w:t>
      </w:r>
    </w:p>
    <w:bookmarkEnd w:id="1588"/>
    <w:bookmarkStart w:name="z1619" w:id="1589"/>
    <w:p>
      <w:pPr>
        <w:spacing w:after="0"/>
        <w:ind w:left="0"/>
        <w:jc w:val="both"/>
      </w:pPr>
      <w:r>
        <w:rPr>
          <w:rFonts w:ascii="Times New Roman"/>
          <w:b w:val="false"/>
          <w:i w:val="false"/>
          <w:color w:val="000000"/>
          <w:sz w:val="28"/>
        </w:rPr>
        <w:t>
      3) Шығыс Қазақстан облысы прокуратурасының атынан сенімхатсыз әрекет етеді;</w:t>
      </w:r>
    </w:p>
    <w:bookmarkEnd w:id="1589"/>
    <w:bookmarkStart w:name="z1620" w:id="1590"/>
    <w:p>
      <w:pPr>
        <w:spacing w:after="0"/>
        <w:ind w:left="0"/>
        <w:jc w:val="both"/>
      </w:pPr>
      <w:r>
        <w:rPr>
          <w:rFonts w:ascii="Times New Roman"/>
          <w:b w:val="false"/>
          <w:i w:val="false"/>
          <w:color w:val="000000"/>
          <w:sz w:val="28"/>
        </w:rPr>
        <w:t>
      4) басқа мемлекеттік органдармен, сондай-ақ өзге де ұйымдармен өзара қарым-қатынаста Шығыс Қазақстан облысының прокуратурасын білдіреді;</w:t>
      </w:r>
    </w:p>
    <w:bookmarkEnd w:id="1590"/>
    <w:bookmarkStart w:name="z1621" w:id="1591"/>
    <w:p>
      <w:pPr>
        <w:spacing w:after="0"/>
        <w:ind w:left="0"/>
        <w:jc w:val="both"/>
      </w:pPr>
      <w:r>
        <w:rPr>
          <w:rFonts w:ascii="Times New Roman"/>
          <w:b w:val="false"/>
          <w:i w:val="false"/>
          <w:color w:val="000000"/>
          <w:sz w:val="28"/>
        </w:rPr>
        <w:t>
      5) барлық бағынысты қызметкерлер мен жұмыскерлер үшін міндетті бұйрықтар, өкімдер шығарады;</w:t>
      </w:r>
    </w:p>
    <w:bookmarkEnd w:id="1591"/>
    <w:bookmarkStart w:name="z1622" w:id="1592"/>
    <w:p>
      <w:pPr>
        <w:spacing w:after="0"/>
        <w:ind w:left="0"/>
        <w:jc w:val="both"/>
      </w:pPr>
      <w:r>
        <w:rPr>
          <w:rFonts w:ascii="Times New Roman"/>
          <w:b w:val="false"/>
          <w:i w:val="false"/>
          <w:color w:val="000000"/>
          <w:sz w:val="28"/>
        </w:rPr>
        <w:t>
      6) өзінің құзыретіне жатқызылған басқа да мәселелер бойынша шешімдер қабылдайды.</w:t>
      </w:r>
    </w:p>
    <w:bookmarkEnd w:id="1592"/>
    <w:bookmarkStart w:name="z1623" w:id="1593"/>
    <w:p>
      <w:pPr>
        <w:spacing w:after="0"/>
        <w:ind w:left="0"/>
        <w:jc w:val="both"/>
      </w:pPr>
      <w:r>
        <w:rPr>
          <w:rFonts w:ascii="Times New Roman"/>
          <w:b w:val="false"/>
          <w:i w:val="false"/>
          <w:color w:val="000000"/>
          <w:sz w:val="28"/>
        </w:rPr>
        <w:t>
      Шығыс Қазақстан облысы прокурорының өкілеттіктерін орындауды ол болмаған кезеңде қолданыстағы заңнамаға сәйкес оны алмастыратын тұлға жүзеге асырады.</w:t>
      </w:r>
    </w:p>
    <w:bookmarkEnd w:id="1593"/>
    <w:bookmarkStart w:name="z1624" w:id="1594"/>
    <w:p>
      <w:pPr>
        <w:spacing w:after="0"/>
        <w:ind w:left="0"/>
        <w:jc w:val="both"/>
      </w:pPr>
      <w:r>
        <w:rPr>
          <w:rFonts w:ascii="Times New Roman"/>
          <w:b w:val="false"/>
          <w:i w:val="false"/>
          <w:color w:val="000000"/>
          <w:sz w:val="28"/>
        </w:rPr>
        <w:t>
      20. Шығыс Қазақстан облысы прокуроры өз орынбасарларының өкілеттіктерін қолданыстағы заңнамаға сәйкес белгілейді.</w:t>
      </w:r>
    </w:p>
    <w:bookmarkEnd w:id="1594"/>
    <w:bookmarkStart w:name="z1625" w:id="1595"/>
    <w:p>
      <w:pPr>
        <w:spacing w:after="0"/>
        <w:ind w:left="0"/>
        <w:jc w:val="both"/>
      </w:pPr>
      <w:r>
        <w:rPr>
          <w:rFonts w:ascii="Times New Roman"/>
          <w:b w:val="false"/>
          <w:i w:val="false"/>
          <w:color w:val="000000"/>
          <w:sz w:val="28"/>
        </w:rPr>
        <w:t>
      21. Шығыс Қазақстан облыс прокуратурасының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1595"/>
    <w:bookmarkStart w:name="z1626" w:id="1596"/>
    <w:p>
      <w:pPr>
        <w:spacing w:after="0"/>
        <w:ind w:left="0"/>
        <w:jc w:val="left"/>
      </w:pPr>
      <w:r>
        <w:rPr>
          <w:rFonts w:ascii="Times New Roman"/>
          <w:b/>
          <w:i w:val="false"/>
          <w:color w:val="000000"/>
        </w:rPr>
        <w:t xml:space="preserve"> 4-тарау. Мемлекеттік органның мүлкі</w:t>
      </w:r>
    </w:p>
    <w:bookmarkEnd w:id="1596"/>
    <w:bookmarkStart w:name="z1627" w:id="1597"/>
    <w:p>
      <w:pPr>
        <w:spacing w:after="0"/>
        <w:ind w:left="0"/>
        <w:jc w:val="both"/>
      </w:pPr>
      <w:r>
        <w:rPr>
          <w:rFonts w:ascii="Times New Roman"/>
          <w:b w:val="false"/>
          <w:i w:val="false"/>
          <w:color w:val="000000"/>
          <w:sz w:val="28"/>
        </w:rPr>
        <w:t>
      22. Шығыс Қазақстан облыс прокуратурасының заңнамада көзделген жағдайларда жедел басқару құқығында оқшауланған мүлкі болуы мүмкін.</w:t>
      </w:r>
    </w:p>
    <w:bookmarkEnd w:id="1597"/>
    <w:bookmarkStart w:name="z1628" w:id="1598"/>
    <w:p>
      <w:pPr>
        <w:spacing w:after="0"/>
        <w:ind w:left="0"/>
        <w:jc w:val="both"/>
      </w:pPr>
      <w:r>
        <w:rPr>
          <w:rFonts w:ascii="Times New Roman"/>
          <w:b w:val="false"/>
          <w:i w:val="false"/>
          <w:color w:val="000000"/>
          <w:sz w:val="28"/>
        </w:rPr>
        <w:t>
      Шығыс Қазақстан облысы прокуратурасының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598"/>
    <w:bookmarkStart w:name="z1629" w:id="1599"/>
    <w:p>
      <w:pPr>
        <w:spacing w:after="0"/>
        <w:ind w:left="0"/>
        <w:jc w:val="both"/>
      </w:pPr>
      <w:r>
        <w:rPr>
          <w:rFonts w:ascii="Times New Roman"/>
          <w:b w:val="false"/>
          <w:i w:val="false"/>
          <w:color w:val="000000"/>
          <w:sz w:val="28"/>
        </w:rPr>
        <w:t>
      23. Шығыс Қазақстан облысы прокуратурасына бекітілген мүлік республикалық меншікке жатады.</w:t>
      </w:r>
    </w:p>
    <w:bookmarkEnd w:id="1599"/>
    <w:bookmarkStart w:name="z1630" w:id="1600"/>
    <w:p>
      <w:pPr>
        <w:spacing w:after="0"/>
        <w:ind w:left="0"/>
        <w:jc w:val="both"/>
      </w:pPr>
      <w:r>
        <w:rPr>
          <w:rFonts w:ascii="Times New Roman"/>
          <w:b w:val="false"/>
          <w:i w:val="false"/>
          <w:color w:val="000000"/>
          <w:sz w:val="28"/>
        </w:rPr>
        <w:t>
      24. Егер заңнамада өзгеше көзделмесе, Шығыс Қазақстан облысының прокуратурасы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600"/>
    <w:bookmarkStart w:name="z1631" w:id="1601"/>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601"/>
    <w:bookmarkStart w:name="z1632" w:id="1602"/>
    <w:p>
      <w:pPr>
        <w:spacing w:after="0"/>
        <w:ind w:left="0"/>
        <w:jc w:val="both"/>
      </w:pPr>
      <w:r>
        <w:rPr>
          <w:rFonts w:ascii="Times New Roman"/>
          <w:b w:val="false"/>
          <w:i w:val="false"/>
          <w:color w:val="000000"/>
          <w:sz w:val="28"/>
        </w:rPr>
        <w:t>
      25. Шығыс Қазақстан облысы прокуратурасын қайта ұйымдастыру және тарату Қазақстан Республикасының заңнамасына сәйкес жүзеге асырылады.</w:t>
      </w:r>
    </w:p>
    <w:bookmarkEnd w:id="16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126 бұйрығына</w:t>
            </w:r>
            <w:r>
              <w:br/>
            </w:r>
            <w:r>
              <w:rPr>
                <w:rFonts w:ascii="Times New Roman"/>
                <w:b w:val="false"/>
                <w:i w:val="false"/>
                <w:color w:val="000000"/>
                <w:sz w:val="20"/>
              </w:rPr>
              <w:t>17-қосымша</w:t>
            </w:r>
          </w:p>
        </w:tc>
      </w:tr>
    </w:tbl>
    <w:bookmarkStart w:name="z1634" w:id="1603"/>
    <w:p>
      <w:pPr>
        <w:spacing w:after="0"/>
        <w:ind w:left="0"/>
        <w:jc w:val="left"/>
      </w:pPr>
      <w:r>
        <w:rPr>
          <w:rFonts w:ascii="Times New Roman"/>
          <w:b/>
          <w:i w:val="false"/>
          <w:color w:val="000000"/>
        </w:rPr>
        <w:t xml:space="preserve"> Бас әскери прокуратура туралы</w:t>
      </w:r>
      <w:r>
        <w:br/>
      </w:r>
      <w:r>
        <w:rPr>
          <w:rFonts w:ascii="Times New Roman"/>
          <w:b/>
          <w:i w:val="false"/>
          <w:color w:val="000000"/>
        </w:rPr>
        <w:t>ЕРЕЖЕ</w:t>
      </w:r>
    </w:p>
    <w:bookmarkEnd w:id="1603"/>
    <w:bookmarkStart w:name="z1635" w:id="1604"/>
    <w:p>
      <w:pPr>
        <w:spacing w:after="0"/>
        <w:ind w:left="0"/>
        <w:jc w:val="left"/>
      </w:pPr>
      <w:r>
        <w:rPr>
          <w:rFonts w:ascii="Times New Roman"/>
          <w:b/>
          <w:i w:val="false"/>
          <w:color w:val="000000"/>
        </w:rPr>
        <w:t xml:space="preserve"> 1. Жалпы ережелер</w:t>
      </w:r>
    </w:p>
    <w:bookmarkEnd w:id="1604"/>
    <w:bookmarkStart w:name="z1636" w:id="1605"/>
    <w:p>
      <w:pPr>
        <w:spacing w:after="0"/>
        <w:ind w:left="0"/>
        <w:jc w:val="both"/>
      </w:pPr>
      <w:r>
        <w:rPr>
          <w:rFonts w:ascii="Times New Roman"/>
          <w:b w:val="false"/>
          <w:i w:val="false"/>
          <w:color w:val="000000"/>
          <w:sz w:val="28"/>
        </w:rPr>
        <w:t>
      1. "Бас әскери прокуратура" мемлекеттік мекемесі (бұдан әрі – Бас әскери прокуратура) Қазақстан Республикасы Бас прокуратурасының аумақтық органы болып табылады, мемлекет атынан заңдылықтың сақталуына заңмен белгіленген шектерде және нысандарда жоғары қадағалауды жүзеге асырады, сотта мемлекет мүддесін білдіреді және мемлекет атынан қылмыстық қудалауды жүзеге асырады.</w:t>
      </w:r>
    </w:p>
    <w:bookmarkEnd w:id="1605"/>
    <w:bookmarkStart w:name="z1637" w:id="1606"/>
    <w:p>
      <w:pPr>
        <w:spacing w:after="0"/>
        <w:ind w:left="0"/>
        <w:jc w:val="both"/>
      </w:pPr>
      <w:r>
        <w:rPr>
          <w:rFonts w:ascii="Times New Roman"/>
          <w:b w:val="false"/>
          <w:i w:val="false"/>
          <w:color w:val="000000"/>
          <w:sz w:val="28"/>
        </w:rPr>
        <w:t>
      2. Бас әскери прокуратураның төмен тұрған прокуратуралары бар.</w:t>
      </w:r>
    </w:p>
    <w:bookmarkEnd w:id="1606"/>
    <w:bookmarkStart w:name="z1638" w:id="1607"/>
    <w:p>
      <w:pPr>
        <w:spacing w:after="0"/>
        <w:ind w:left="0"/>
        <w:jc w:val="both"/>
      </w:pPr>
      <w:r>
        <w:rPr>
          <w:rFonts w:ascii="Times New Roman"/>
          <w:b w:val="false"/>
          <w:i w:val="false"/>
          <w:color w:val="000000"/>
          <w:sz w:val="28"/>
        </w:rPr>
        <w:t xml:space="preserve">
      3. Бас әскери прокуратура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607"/>
    <w:bookmarkStart w:name="z1639" w:id="1608"/>
    <w:p>
      <w:pPr>
        <w:spacing w:after="0"/>
        <w:ind w:left="0"/>
        <w:jc w:val="both"/>
      </w:pPr>
      <w:r>
        <w:rPr>
          <w:rFonts w:ascii="Times New Roman"/>
          <w:b w:val="false"/>
          <w:i w:val="false"/>
          <w:color w:val="000000"/>
          <w:sz w:val="28"/>
        </w:rPr>
        <w:t>
      4. Бас әскери прокуратураның прокуратурасы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1608"/>
    <w:bookmarkStart w:name="z1640" w:id="1609"/>
    <w:p>
      <w:pPr>
        <w:spacing w:after="0"/>
        <w:ind w:left="0"/>
        <w:jc w:val="both"/>
      </w:pPr>
      <w:r>
        <w:rPr>
          <w:rFonts w:ascii="Times New Roman"/>
          <w:b w:val="false"/>
          <w:i w:val="false"/>
          <w:color w:val="000000"/>
          <w:sz w:val="28"/>
        </w:rPr>
        <w:t>
      5. Бас әскери прокуратура азаматтық-құқықтық қатынастарға өз атынан түседі.</w:t>
      </w:r>
    </w:p>
    <w:bookmarkEnd w:id="1609"/>
    <w:bookmarkStart w:name="z1641" w:id="1610"/>
    <w:p>
      <w:pPr>
        <w:spacing w:after="0"/>
        <w:ind w:left="0"/>
        <w:jc w:val="both"/>
      </w:pPr>
      <w:r>
        <w:rPr>
          <w:rFonts w:ascii="Times New Roman"/>
          <w:b w:val="false"/>
          <w:i w:val="false"/>
          <w:color w:val="000000"/>
          <w:sz w:val="28"/>
        </w:rPr>
        <w:t>
      6. Бас әскери прокуратура, егер ол Қазақстан Республикасының заңнамасына сәйкес осыған уәкілетті болса, мемлекеттің атынан азаматтық-құқықтық қатынастардың тарапы болуға құқылы.</w:t>
      </w:r>
    </w:p>
    <w:bookmarkEnd w:id="1610"/>
    <w:bookmarkStart w:name="z1642" w:id="1611"/>
    <w:p>
      <w:pPr>
        <w:spacing w:after="0"/>
        <w:ind w:left="0"/>
        <w:jc w:val="both"/>
      </w:pPr>
      <w:r>
        <w:rPr>
          <w:rFonts w:ascii="Times New Roman"/>
          <w:b w:val="false"/>
          <w:i w:val="false"/>
          <w:color w:val="000000"/>
          <w:sz w:val="28"/>
        </w:rPr>
        <w:t>
      7. Бас әскери прокуратура өз құзыретіндегі мәселелер бойынша заңнамада белгіленген тәртіппен Бас әскери прокурорының бұйрықтарымен және Қазақстан Республикасының заңнамасында көзделген басқа да актілермен ресімделетін шешімдер қабылдайды.</w:t>
      </w:r>
    </w:p>
    <w:bookmarkEnd w:id="1611"/>
    <w:bookmarkStart w:name="z1643" w:id="1612"/>
    <w:p>
      <w:pPr>
        <w:spacing w:after="0"/>
        <w:ind w:left="0"/>
        <w:jc w:val="both"/>
      </w:pPr>
      <w:r>
        <w:rPr>
          <w:rFonts w:ascii="Times New Roman"/>
          <w:b w:val="false"/>
          <w:i w:val="false"/>
          <w:color w:val="000000"/>
          <w:sz w:val="28"/>
        </w:rPr>
        <w:t>
      8. Бас әскери прокуратурасының құрылымы мен штат санының лимиті Қазақстан Республикасының қолданыстағы заңнамасына сәйкес бекітіледі.</w:t>
      </w:r>
    </w:p>
    <w:bookmarkEnd w:id="1612"/>
    <w:bookmarkStart w:name="z1644" w:id="1613"/>
    <w:p>
      <w:pPr>
        <w:spacing w:after="0"/>
        <w:ind w:left="0"/>
        <w:jc w:val="both"/>
      </w:pPr>
      <w:r>
        <w:rPr>
          <w:rFonts w:ascii="Times New Roman"/>
          <w:b w:val="false"/>
          <w:i w:val="false"/>
          <w:color w:val="000000"/>
          <w:sz w:val="28"/>
        </w:rPr>
        <w:t>
      9. Заңды тұлғаның орналасқан жері: Қазақстан Республикасы, Нұр-Сұлтан қаласы, Мәңгілік Ел даңғылы, 14.</w:t>
      </w:r>
    </w:p>
    <w:bookmarkEnd w:id="1613"/>
    <w:bookmarkStart w:name="z1645" w:id="1614"/>
    <w:p>
      <w:pPr>
        <w:spacing w:after="0"/>
        <w:ind w:left="0"/>
        <w:jc w:val="both"/>
      </w:pPr>
      <w:r>
        <w:rPr>
          <w:rFonts w:ascii="Times New Roman"/>
          <w:b w:val="false"/>
          <w:i w:val="false"/>
          <w:color w:val="000000"/>
          <w:sz w:val="28"/>
        </w:rPr>
        <w:t>
      10. Осы Ереже Бас әскери прокуратураның құрылтай құжаты болып табылады.</w:t>
      </w:r>
    </w:p>
    <w:bookmarkEnd w:id="1614"/>
    <w:bookmarkStart w:name="z1646" w:id="1615"/>
    <w:p>
      <w:pPr>
        <w:spacing w:after="0"/>
        <w:ind w:left="0"/>
        <w:jc w:val="both"/>
      </w:pPr>
      <w:r>
        <w:rPr>
          <w:rFonts w:ascii="Times New Roman"/>
          <w:b w:val="false"/>
          <w:i w:val="false"/>
          <w:color w:val="000000"/>
          <w:sz w:val="28"/>
        </w:rPr>
        <w:t>
      11. Бас әскери прокуратураның қызметін қаржыландыру республикалық бюджеттен жүзеге асырылады.</w:t>
      </w:r>
    </w:p>
    <w:bookmarkEnd w:id="1615"/>
    <w:bookmarkStart w:name="z1647" w:id="1616"/>
    <w:p>
      <w:pPr>
        <w:spacing w:after="0"/>
        <w:ind w:left="0"/>
        <w:jc w:val="both"/>
      </w:pPr>
      <w:r>
        <w:rPr>
          <w:rFonts w:ascii="Times New Roman"/>
          <w:b w:val="false"/>
          <w:i w:val="false"/>
          <w:color w:val="000000"/>
          <w:sz w:val="28"/>
        </w:rPr>
        <w:t>
      12. Бас әскери прокуратураға кәсіпкерлік субъектілерімен Бас әскери прокуратураның өкілеттігі болып табылатын міндеттерді орындау тұрғысында шарттық қатынастарға түсуге тыйым салынады.</w:t>
      </w:r>
    </w:p>
    <w:bookmarkEnd w:id="1616"/>
    <w:bookmarkStart w:name="z1648" w:id="1617"/>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617"/>
    <w:bookmarkStart w:name="z1649" w:id="1618"/>
    <w:p>
      <w:pPr>
        <w:spacing w:after="0"/>
        <w:ind w:left="0"/>
        <w:jc w:val="both"/>
      </w:pPr>
      <w:r>
        <w:rPr>
          <w:rFonts w:ascii="Times New Roman"/>
          <w:b w:val="false"/>
          <w:i w:val="false"/>
          <w:color w:val="000000"/>
          <w:sz w:val="28"/>
        </w:rPr>
        <w:t>
      13. Міндеттері:</w:t>
      </w:r>
    </w:p>
    <w:bookmarkEnd w:id="1618"/>
    <w:bookmarkStart w:name="z1650" w:id="1619"/>
    <w:p>
      <w:pPr>
        <w:spacing w:after="0"/>
        <w:ind w:left="0"/>
        <w:jc w:val="both"/>
      </w:pPr>
      <w:r>
        <w:rPr>
          <w:rFonts w:ascii="Times New Roman"/>
          <w:b w:val="false"/>
          <w:i w:val="false"/>
          <w:color w:val="000000"/>
          <w:sz w:val="28"/>
        </w:rPr>
        <w:t>
      заңмен белгіленген шектерде:</w:t>
      </w:r>
    </w:p>
    <w:bookmarkEnd w:id="1619"/>
    <w:bookmarkStart w:name="z1651" w:id="1620"/>
    <w:p>
      <w:pPr>
        <w:spacing w:after="0"/>
        <w:ind w:left="0"/>
        <w:jc w:val="both"/>
      </w:pPr>
      <w:r>
        <w:rPr>
          <w:rFonts w:ascii="Times New Roman"/>
          <w:b w:val="false"/>
          <w:i w:val="false"/>
          <w:color w:val="000000"/>
          <w:sz w:val="28"/>
        </w:rPr>
        <w:t>
      адамның және азаматтың құқықтары мен бостандықтарын, заңды тұлғалардың, қоғам мен мемлекеттің заңды мүдделерін қорғау және қалпына келтіреді;</w:t>
      </w:r>
    </w:p>
    <w:bookmarkEnd w:id="1620"/>
    <w:bookmarkStart w:name="z1652" w:id="1621"/>
    <w:p>
      <w:pPr>
        <w:spacing w:after="0"/>
        <w:ind w:left="0"/>
        <w:jc w:val="both"/>
      </w:pPr>
      <w:r>
        <w:rPr>
          <w:rFonts w:ascii="Times New Roman"/>
          <w:b w:val="false"/>
          <w:i w:val="false"/>
          <w:color w:val="000000"/>
          <w:sz w:val="28"/>
        </w:rPr>
        <w:t>
      заңдылықтың бұзылуын, оған ықпал ететін себептер мен жағдайларды, сондай-ақ олардың салдарларын анықтайды және жояды;</w:t>
      </w:r>
    </w:p>
    <w:bookmarkEnd w:id="1621"/>
    <w:bookmarkStart w:name="z1653" w:id="1622"/>
    <w:p>
      <w:pPr>
        <w:spacing w:after="0"/>
        <w:ind w:left="0"/>
        <w:jc w:val="both"/>
      </w:pPr>
      <w:r>
        <w:rPr>
          <w:rFonts w:ascii="Times New Roman"/>
          <w:b w:val="false"/>
          <w:i w:val="false"/>
          <w:color w:val="000000"/>
          <w:sz w:val="28"/>
        </w:rPr>
        <w:t>
      құқық қорғау және өзге де мемлекеттік органдардың заңдылықты, құқықтық тәртіпті және қылмысқа қарсы күресті қамтамасыз ету жөніндегі қызметін үйлестіреді;</w:t>
      </w:r>
    </w:p>
    <w:bookmarkEnd w:id="1622"/>
    <w:bookmarkStart w:name="z1654" w:id="1623"/>
    <w:p>
      <w:pPr>
        <w:spacing w:after="0"/>
        <w:ind w:left="0"/>
        <w:jc w:val="both"/>
      </w:pPr>
      <w:r>
        <w:rPr>
          <w:rFonts w:ascii="Times New Roman"/>
          <w:b w:val="false"/>
          <w:i w:val="false"/>
          <w:color w:val="000000"/>
          <w:sz w:val="28"/>
        </w:rPr>
        <w:t>
      заңмен және Қазақстан Республикасы Президентінің актілерімен айқындалатын өзге де міндеттерді орындайды.</w:t>
      </w:r>
    </w:p>
    <w:bookmarkEnd w:id="1623"/>
    <w:bookmarkStart w:name="z1655" w:id="1624"/>
    <w:p>
      <w:pPr>
        <w:spacing w:after="0"/>
        <w:ind w:left="0"/>
        <w:jc w:val="both"/>
      </w:pPr>
      <w:r>
        <w:rPr>
          <w:rFonts w:ascii="Times New Roman"/>
          <w:b w:val="false"/>
          <w:i w:val="false"/>
          <w:color w:val="000000"/>
          <w:sz w:val="28"/>
        </w:rPr>
        <w:t>
      14. Өкілеттіктері:</w:t>
      </w:r>
    </w:p>
    <w:bookmarkEnd w:id="1624"/>
    <w:bookmarkStart w:name="z1656" w:id="1625"/>
    <w:p>
      <w:pPr>
        <w:spacing w:after="0"/>
        <w:ind w:left="0"/>
        <w:jc w:val="both"/>
      </w:pPr>
      <w:r>
        <w:rPr>
          <w:rFonts w:ascii="Times New Roman"/>
          <w:b w:val="false"/>
          <w:i w:val="false"/>
          <w:color w:val="000000"/>
          <w:sz w:val="28"/>
        </w:rPr>
        <w:t>
      1) құқықтары:</w:t>
      </w:r>
    </w:p>
    <w:bookmarkEnd w:id="1625"/>
    <w:bookmarkStart w:name="z1657" w:id="1626"/>
    <w:p>
      <w:pPr>
        <w:spacing w:after="0"/>
        <w:ind w:left="0"/>
        <w:jc w:val="both"/>
      </w:pPr>
      <w:r>
        <w:rPr>
          <w:rFonts w:ascii="Times New Roman"/>
          <w:b w:val="false"/>
          <w:i w:val="false"/>
          <w:color w:val="000000"/>
          <w:sz w:val="28"/>
        </w:rPr>
        <w:t>
      қылмыстық-процестік заңда белгіленген негіздер мен тәртіп бойынша іс-әрекеттерді жүзеге асыруға және процестік шешімдер қабылдауға;</w:t>
      </w:r>
    </w:p>
    <w:bookmarkEnd w:id="1626"/>
    <w:bookmarkStart w:name="z1658" w:id="1627"/>
    <w:p>
      <w:pPr>
        <w:spacing w:after="0"/>
        <w:ind w:left="0"/>
        <w:jc w:val="both"/>
      </w:pPr>
      <w:r>
        <w:rPr>
          <w:rFonts w:ascii="Times New Roman"/>
          <w:b w:val="false"/>
          <w:i w:val="false"/>
          <w:color w:val="000000"/>
          <w:sz w:val="28"/>
        </w:rPr>
        <w:t>
      заңнамада көзделген жағдайларда және тәртіппен жедел-іздестіру қызметінің материалдарын, әкімшілік құқық бұзушылық туралы істерді талап етуге, басшылардан және басқа да лауазымды адамдардан қажетті құжаттарды, материалдарды, статистикалық ақпаратты және заңдылықтың жай-күйі және оны қамтамасыз ету бойынша қолданылатын шаралар туралы өзге де мәліметтерді алуға;</w:t>
      </w:r>
    </w:p>
    <w:bookmarkEnd w:id="1627"/>
    <w:bookmarkStart w:name="z1659" w:id="1628"/>
    <w:p>
      <w:pPr>
        <w:spacing w:after="0"/>
        <w:ind w:left="0"/>
        <w:jc w:val="both"/>
      </w:pPr>
      <w:r>
        <w:rPr>
          <w:rFonts w:ascii="Times New Roman"/>
          <w:b w:val="false"/>
          <w:i w:val="false"/>
          <w:color w:val="000000"/>
          <w:sz w:val="28"/>
        </w:rPr>
        <w:t>
      заңда белгіленген негіздер мен тәртіп бойынша сот отырысына қатысуға және іс бойынша қорытынды беруге, соттан сот істерін сұратуға, сот актілерін қайта қарау туралы өтінішхаттар келтіруге;</w:t>
      </w:r>
    </w:p>
    <w:bookmarkEnd w:id="1628"/>
    <w:bookmarkStart w:name="z1660" w:id="1629"/>
    <w:p>
      <w:pPr>
        <w:spacing w:after="0"/>
        <w:ind w:left="0"/>
        <w:jc w:val="both"/>
      </w:pPr>
      <w:r>
        <w:rPr>
          <w:rFonts w:ascii="Times New Roman"/>
          <w:b w:val="false"/>
          <w:i w:val="false"/>
          <w:color w:val="000000"/>
          <w:sz w:val="28"/>
        </w:rPr>
        <w:t>
      заңда көзделген тәртіппен тексерістер жүргізуге, оларға қатысу және қорытындылар беру үшін мамандар тартуға, сондай-ақ қауіпсіздікті және қадағалау қызметін қамтамасыз ету үшін тексерістерді жүзеге асыруға басқа да құқық қорғау органдарының қызметкерлерін тартуға;</w:t>
      </w:r>
    </w:p>
    <w:bookmarkEnd w:id="1629"/>
    <w:bookmarkStart w:name="z1661" w:id="1630"/>
    <w:p>
      <w:pPr>
        <w:spacing w:after="0"/>
        <w:ind w:left="0"/>
        <w:jc w:val="both"/>
      </w:pPr>
      <w:r>
        <w:rPr>
          <w:rFonts w:ascii="Times New Roman"/>
          <w:b w:val="false"/>
          <w:i w:val="false"/>
          <w:color w:val="000000"/>
          <w:sz w:val="28"/>
        </w:rPr>
        <w:t>
      сараптамалар тағайындауға, уәкілетті органдардан прокуратураға келіп түскен материалдар, жолданымдар бойынша тексерістер жүргізілуін талап етуге және олардың нәтижелері туралы хабарлауға міндеттеуге;</w:t>
      </w:r>
    </w:p>
    <w:bookmarkEnd w:id="1630"/>
    <w:bookmarkStart w:name="z1662" w:id="1631"/>
    <w:p>
      <w:pPr>
        <w:spacing w:after="0"/>
        <w:ind w:left="0"/>
        <w:jc w:val="both"/>
      </w:pPr>
      <w:r>
        <w:rPr>
          <w:rFonts w:ascii="Times New Roman"/>
          <w:b w:val="false"/>
          <w:i w:val="false"/>
          <w:color w:val="000000"/>
          <w:sz w:val="28"/>
        </w:rPr>
        <w:t>
      заңнамада белгіленген негіздер мен тәртіп бойынша құқық қорғау, арнаулы мемлекеттік және өзге де органдардың ақпарат алмасу жүйесімен интеграцияланған ақпараттық жүйелер мен ресурстарда қамтылған мәліметтерге рұқсат алуға;</w:t>
      </w:r>
    </w:p>
    <w:bookmarkEnd w:id="1631"/>
    <w:bookmarkStart w:name="z1663" w:id="1632"/>
    <w:p>
      <w:pPr>
        <w:spacing w:after="0"/>
        <w:ind w:left="0"/>
        <w:jc w:val="both"/>
      </w:pPr>
      <w:r>
        <w:rPr>
          <w:rFonts w:ascii="Times New Roman"/>
          <w:b w:val="false"/>
          <w:i w:val="false"/>
          <w:color w:val="000000"/>
          <w:sz w:val="28"/>
        </w:rPr>
        <w:t>
      жүргізілетін тексеріс және қаралатын жолданым мәселелері бойынша лауазымды адамдарды, жеке тұлғаларды және заңды тұлғалардың өкілдерін түсініктеме алу үшін шақыруға;</w:t>
      </w:r>
    </w:p>
    <w:bookmarkEnd w:id="1632"/>
    <w:bookmarkStart w:name="z1664" w:id="1633"/>
    <w:p>
      <w:pPr>
        <w:spacing w:after="0"/>
        <w:ind w:left="0"/>
        <w:jc w:val="both"/>
      </w:pPr>
      <w:r>
        <w:rPr>
          <w:rFonts w:ascii="Times New Roman"/>
          <w:b w:val="false"/>
          <w:i w:val="false"/>
          <w:color w:val="000000"/>
          <w:sz w:val="28"/>
        </w:rPr>
        <w:t>
      лауазымды адамдар қолданған тыйым салу немесе шектеу сипатындағы шаралардың күшін жоюды талап етуге, негіздер болған кезде және заңда көзделген тәртіппен заңсыз актінің қолданылуын толық немесе ішінара тоқтата тұруға;</w:t>
      </w:r>
    </w:p>
    <w:bookmarkEnd w:id="1633"/>
    <w:bookmarkStart w:name="z1665" w:id="1634"/>
    <w:p>
      <w:pPr>
        <w:spacing w:after="0"/>
        <w:ind w:left="0"/>
        <w:jc w:val="both"/>
      </w:pPr>
      <w:r>
        <w:rPr>
          <w:rFonts w:ascii="Times New Roman"/>
          <w:b w:val="false"/>
          <w:i w:val="false"/>
          <w:color w:val="000000"/>
          <w:sz w:val="28"/>
        </w:rPr>
        <w:t>
      әкімшілік құқық бұзушылық туралы заңнамада көзделген тәртіппен әкімшілік құқық бұзушылық туралы іс бойынша іс жүргізу қозғауға және тоқтатуға;</w:t>
      </w:r>
    </w:p>
    <w:bookmarkEnd w:id="1634"/>
    <w:bookmarkStart w:name="z1666" w:id="1635"/>
    <w:p>
      <w:pPr>
        <w:spacing w:after="0"/>
        <w:ind w:left="0"/>
        <w:jc w:val="both"/>
      </w:pPr>
      <w:r>
        <w:rPr>
          <w:rFonts w:ascii="Times New Roman"/>
          <w:b w:val="false"/>
          <w:i w:val="false"/>
          <w:color w:val="000000"/>
          <w:sz w:val="28"/>
        </w:rPr>
        <w:t>
      заңнамада белгіленген тәртіппен тексеріс жүргізуге байланысты құжаттар мен материалдарға рұқсат алуға;</w:t>
      </w:r>
    </w:p>
    <w:bookmarkEnd w:id="1635"/>
    <w:bookmarkStart w:name="z1667" w:id="1636"/>
    <w:p>
      <w:pPr>
        <w:spacing w:after="0"/>
        <w:ind w:left="0"/>
        <w:jc w:val="both"/>
      </w:pPr>
      <w:r>
        <w:rPr>
          <w:rFonts w:ascii="Times New Roman"/>
          <w:b w:val="false"/>
          <w:i w:val="false"/>
          <w:color w:val="000000"/>
          <w:sz w:val="28"/>
        </w:rPr>
        <w:t>
      нормативтік құқықтық актілердің жобаларын әзірлеуге және қарауға қатысуға;</w:t>
      </w:r>
    </w:p>
    <w:bookmarkEnd w:id="1636"/>
    <w:bookmarkStart w:name="z1668" w:id="1637"/>
    <w:p>
      <w:pPr>
        <w:spacing w:after="0"/>
        <w:ind w:left="0"/>
        <w:jc w:val="both"/>
      </w:pPr>
      <w:r>
        <w:rPr>
          <w:rFonts w:ascii="Times New Roman"/>
          <w:b w:val="false"/>
          <w:i w:val="false"/>
          <w:color w:val="000000"/>
          <w:sz w:val="28"/>
        </w:rPr>
        <w:t>
      басқа да мемлекеттердің мекемелерімен және халықаралық ұйымдармен ынтымақтастықта болуға;</w:t>
      </w:r>
    </w:p>
    <w:bookmarkEnd w:id="1637"/>
    <w:bookmarkStart w:name="z1669" w:id="1638"/>
    <w:p>
      <w:pPr>
        <w:spacing w:after="0"/>
        <w:ind w:left="0"/>
        <w:jc w:val="both"/>
      </w:pPr>
      <w:r>
        <w:rPr>
          <w:rFonts w:ascii="Times New Roman"/>
          <w:b w:val="false"/>
          <w:i w:val="false"/>
          <w:color w:val="000000"/>
          <w:sz w:val="28"/>
        </w:rPr>
        <w:t>
      заңдылық пен құқық тәртібін, қылмысқа қарсы күресті қамтамасыз ету мақсатында құқықтық статистика және арнайы есепке алу саласындағы ақпараттық жүйелерді құруға және жетілдіруге қатысуға;</w:t>
      </w:r>
    </w:p>
    <w:bookmarkEnd w:id="1638"/>
    <w:bookmarkStart w:name="z1670" w:id="1639"/>
    <w:p>
      <w:pPr>
        <w:spacing w:after="0"/>
        <w:ind w:left="0"/>
        <w:jc w:val="both"/>
      </w:pPr>
      <w:r>
        <w:rPr>
          <w:rFonts w:ascii="Times New Roman"/>
          <w:b w:val="false"/>
          <w:i w:val="false"/>
          <w:color w:val="000000"/>
          <w:sz w:val="28"/>
        </w:rPr>
        <w:t>
      заңда көзделген өзге де құқықтарды жүзеге асыруға құқылы;</w:t>
      </w:r>
    </w:p>
    <w:bookmarkEnd w:id="1639"/>
    <w:bookmarkStart w:name="z1671" w:id="1640"/>
    <w:p>
      <w:pPr>
        <w:spacing w:after="0"/>
        <w:ind w:left="0"/>
        <w:jc w:val="both"/>
      </w:pPr>
      <w:r>
        <w:rPr>
          <w:rFonts w:ascii="Times New Roman"/>
          <w:b w:val="false"/>
          <w:i w:val="false"/>
          <w:color w:val="000000"/>
          <w:sz w:val="28"/>
        </w:rPr>
        <w:t>
      2) міндеттері:</w:t>
      </w:r>
    </w:p>
    <w:bookmarkEnd w:id="1640"/>
    <w:bookmarkStart w:name="z1672" w:id="1641"/>
    <w:p>
      <w:pPr>
        <w:spacing w:after="0"/>
        <w:ind w:left="0"/>
        <w:jc w:val="both"/>
      </w:pPr>
      <w:r>
        <w:rPr>
          <w:rFonts w:ascii="Times New Roman"/>
          <w:b w:val="false"/>
          <w:i w:val="false"/>
          <w:color w:val="000000"/>
          <w:sz w:val="28"/>
        </w:rPr>
        <w:t>
      Қазақстан Республикасының Конституциясын және заңнамасын сақтауға;</w:t>
      </w:r>
    </w:p>
    <w:bookmarkEnd w:id="1641"/>
    <w:bookmarkStart w:name="z1673" w:id="1642"/>
    <w:p>
      <w:pPr>
        <w:spacing w:after="0"/>
        <w:ind w:left="0"/>
        <w:jc w:val="both"/>
      </w:pPr>
      <w:r>
        <w:rPr>
          <w:rFonts w:ascii="Times New Roman"/>
          <w:b w:val="false"/>
          <w:i w:val="false"/>
          <w:color w:val="000000"/>
          <w:sz w:val="28"/>
        </w:rPr>
        <w:t>
      мінез-құлықтың этикалық нормаларын сақтауға;</w:t>
      </w:r>
    </w:p>
    <w:bookmarkEnd w:id="1642"/>
    <w:bookmarkStart w:name="z1674" w:id="1643"/>
    <w:p>
      <w:pPr>
        <w:spacing w:after="0"/>
        <w:ind w:left="0"/>
        <w:jc w:val="both"/>
      </w:pPr>
      <w:r>
        <w:rPr>
          <w:rFonts w:ascii="Times New Roman"/>
          <w:b w:val="false"/>
          <w:i w:val="false"/>
          <w:color w:val="000000"/>
          <w:sz w:val="28"/>
        </w:rPr>
        <w:t>
      өз құзыретіне сәйкес адамның және азаматтың, қоғам мен мемлекеттің құқықтарын, бостандықтары мен заңды мүдделерін қорғауға;</w:t>
      </w:r>
    </w:p>
    <w:bookmarkEnd w:id="1643"/>
    <w:bookmarkStart w:name="z1675" w:id="1644"/>
    <w:p>
      <w:pPr>
        <w:spacing w:after="0"/>
        <w:ind w:left="0"/>
        <w:jc w:val="both"/>
      </w:pPr>
      <w:r>
        <w:rPr>
          <w:rFonts w:ascii="Times New Roman"/>
          <w:b w:val="false"/>
          <w:i w:val="false"/>
          <w:color w:val="000000"/>
          <w:sz w:val="28"/>
        </w:rPr>
        <w:t>
      заңнамада көзделген шектерде жеке және заңды тұлғаларға олардың жолданымдарын қарауға байланысты құжаттар мен материалдарды таныстыруға ұсынуға;</w:t>
      </w:r>
    </w:p>
    <w:bookmarkEnd w:id="1644"/>
    <w:bookmarkStart w:name="z1676" w:id="1645"/>
    <w:p>
      <w:pPr>
        <w:spacing w:after="0"/>
        <w:ind w:left="0"/>
        <w:jc w:val="both"/>
      </w:pPr>
      <w:r>
        <w:rPr>
          <w:rFonts w:ascii="Times New Roman"/>
          <w:b w:val="false"/>
          <w:i w:val="false"/>
          <w:color w:val="000000"/>
          <w:sz w:val="28"/>
        </w:rPr>
        <w:t>
      заңдылықтың бұзылуына ықпал ететін себептер мен жағдайлардың алдын алу және оларды анықтау, сондай-ақ кінәлі адамдарды жауаптылыққа тарту үшін заңда белгіленген тәртіппен прокурорлық ден қою актілерін және прокурорлық қадағалау актілерін қабылдауға;</w:t>
      </w:r>
    </w:p>
    <w:bookmarkEnd w:id="1645"/>
    <w:bookmarkStart w:name="z1677" w:id="1646"/>
    <w:p>
      <w:pPr>
        <w:spacing w:after="0"/>
        <w:ind w:left="0"/>
        <w:jc w:val="both"/>
      </w:pPr>
      <w:r>
        <w:rPr>
          <w:rFonts w:ascii="Times New Roman"/>
          <w:b w:val="false"/>
          <w:i w:val="false"/>
          <w:color w:val="000000"/>
          <w:sz w:val="28"/>
        </w:rPr>
        <w:t>
      тексерілетін субъектілердің қалыпты жұмыс істеуіне кедергі келтіретін әрекеттерге (әрекетсіздікке) және актілер қабылдауға жол бермеуге;</w:t>
      </w:r>
    </w:p>
    <w:bookmarkEnd w:id="1646"/>
    <w:bookmarkStart w:name="z1678" w:id="1647"/>
    <w:p>
      <w:pPr>
        <w:spacing w:after="0"/>
        <w:ind w:left="0"/>
        <w:jc w:val="both"/>
      </w:pPr>
      <w:r>
        <w:rPr>
          <w:rFonts w:ascii="Times New Roman"/>
          <w:b w:val="false"/>
          <w:i w:val="false"/>
          <w:color w:val="000000"/>
          <w:sz w:val="28"/>
        </w:rPr>
        <w:t>
      тексеріс барысында алынған құжаттар мен мәліметтердің сақталуын, мемлекеттік құпиялар және заңмен қорғалатын өзге де құпия туралы заңнама талаптарының сақталуын қамтамасыз етуге;</w:t>
      </w:r>
    </w:p>
    <w:bookmarkEnd w:id="1647"/>
    <w:bookmarkStart w:name="z1679" w:id="1648"/>
    <w:p>
      <w:pPr>
        <w:spacing w:after="0"/>
        <w:ind w:left="0"/>
        <w:jc w:val="both"/>
      </w:pPr>
      <w:r>
        <w:rPr>
          <w:rFonts w:ascii="Times New Roman"/>
          <w:b w:val="false"/>
          <w:i w:val="false"/>
          <w:color w:val="000000"/>
          <w:sz w:val="28"/>
        </w:rPr>
        <w:t>
      заңсыз ұсталған және бас бостандығынан айыру орындарында, арнаулы мекемелерде, мәжбүрлеу сипатындағы шараларды орындайтын мекемелерде, қызметтік үй-жайларда заңсыз ұсталатын адамдарды дереу босатуға;</w:t>
      </w:r>
    </w:p>
    <w:bookmarkEnd w:id="1648"/>
    <w:bookmarkStart w:name="z1680" w:id="1649"/>
    <w:p>
      <w:pPr>
        <w:spacing w:after="0"/>
        <w:ind w:left="0"/>
        <w:jc w:val="both"/>
      </w:pPr>
      <w:r>
        <w:rPr>
          <w:rFonts w:ascii="Times New Roman"/>
          <w:b w:val="false"/>
          <w:i w:val="false"/>
          <w:color w:val="000000"/>
          <w:sz w:val="28"/>
        </w:rPr>
        <w:t>
      халықтың сенімін арттыру басымдығымен өз қызметін жетілдіруге;</w:t>
      </w:r>
    </w:p>
    <w:bookmarkEnd w:id="1649"/>
    <w:bookmarkStart w:name="z1681" w:id="1650"/>
    <w:p>
      <w:pPr>
        <w:spacing w:after="0"/>
        <w:ind w:left="0"/>
        <w:jc w:val="both"/>
      </w:pPr>
      <w:r>
        <w:rPr>
          <w:rFonts w:ascii="Times New Roman"/>
          <w:b w:val="false"/>
          <w:i w:val="false"/>
          <w:color w:val="000000"/>
          <w:sz w:val="28"/>
        </w:rPr>
        <w:t>
      заңмен көзделген өзге де міндеттерді орындауға міндетті.</w:t>
      </w:r>
    </w:p>
    <w:bookmarkEnd w:id="1650"/>
    <w:bookmarkStart w:name="z1682" w:id="1651"/>
    <w:p>
      <w:pPr>
        <w:spacing w:after="0"/>
        <w:ind w:left="0"/>
        <w:jc w:val="both"/>
      </w:pPr>
      <w:r>
        <w:rPr>
          <w:rFonts w:ascii="Times New Roman"/>
          <w:b w:val="false"/>
          <w:i w:val="false"/>
          <w:color w:val="000000"/>
          <w:sz w:val="28"/>
        </w:rPr>
        <w:t>
      15. Функциялары:</w:t>
      </w:r>
    </w:p>
    <w:bookmarkEnd w:id="1651"/>
    <w:bookmarkStart w:name="z1683" w:id="1652"/>
    <w:p>
      <w:pPr>
        <w:spacing w:after="0"/>
        <w:ind w:left="0"/>
        <w:jc w:val="both"/>
      </w:pPr>
      <w:r>
        <w:rPr>
          <w:rFonts w:ascii="Times New Roman"/>
          <w:b w:val="false"/>
          <w:i w:val="false"/>
          <w:color w:val="000000"/>
          <w:sz w:val="28"/>
        </w:rPr>
        <w:t>
      1) заңда белгіленген шекте және тәртіппен заңдылыққа жоғары қадағалауды жүзеге асырады:</w:t>
      </w:r>
    </w:p>
    <w:bookmarkEnd w:id="1652"/>
    <w:bookmarkStart w:name="z1684" w:id="1653"/>
    <w:p>
      <w:pPr>
        <w:spacing w:after="0"/>
        <w:ind w:left="0"/>
        <w:jc w:val="both"/>
      </w:pPr>
      <w:r>
        <w:rPr>
          <w:rFonts w:ascii="Times New Roman"/>
          <w:b w:val="false"/>
          <w:i w:val="false"/>
          <w:color w:val="000000"/>
          <w:sz w:val="28"/>
        </w:rPr>
        <w:t>
      мемлекеттік, жергілікті өкілді, атқарушы органдардың, жергілікті өзін-өзі басқару органдары мен олардың лауазымды адамдарының, меншік нысанына қарамастан, өзге де ұйымдардың қызметін, сондай-ақ олар қабылдайтын актілер мен шешімдерді айқындайды;</w:t>
      </w:r>
    </w:p>
    <w:bookmarkEnd w:id="1653"/>
    <w:bookmarkStart w:name="z1685" w:id="1654"/>
    <w:p>
      <w:pPr>
        <w:spacing w:after="0"/>
        <w:ind w:left="0"/>
        <w:jc w:val="both"/>
      </w:pPr>
      <w:r>
        <w:rPr>
          <w:rFonts w:ascii="Times New Roman"/>
          <w:b w:val="false"/>
          <w:i w:val="false"/>
          <w:color w:val="000000"/>
          <w:sz w:val="28"/>
        </w:rPr>
        <w:t>
      атқарушылық іс жүргізу және әкімшілік құқық бұзушылық туралы істер бойынша іс жүргізу;</w:t>
      </w:r>
    </w:p>
    <w:bookmarkEnd w:id="1654"/>
    <w:bookmarkStart w:name="z1686" w:id="1655"/>
    <w:p>
      <w:pPr>
        <w:spacing w:after="0"/>
        <w:ind w:left="0"/>
        <w:jc w:val="both"/>
      </w:pPr>
      <w:r>
        <w:rPr>
          <w:rFonts w:ascii="Times New Roman"/>
          <w:b w:val="false"/>
          <w:i w:val="false"/>
          <w:color w:val="000000"/>
          <w:sz w:val="28"/>
        </w:rPr>
        <w:t>
      құқық қорғау және арнаулы мемлекеттік органдардың: сотқа дейінгі тергеп-тексеру, жедел-іздестіру және қарсы барлау қызметі; қылмыстық жазаларды орындау және мемлекеттік мәжбүрлеудің өзге де шараларын қолдану; Қазақстан Республикасының халықаралық шарттарын сақтау салаларындағы қызметі туралы;</w:t>
      </w:r>
    </w:p>
    <w:bookmarkEnd w:id="1655"/>
    <w:bookmarkStart w:name="z1687" w:id="1656"/>
    <w:p>
      <w:pPr>
        <w:spacing w:after="0"/>
        <w:ind w:left="0"/>
        <w:jc w:val="both"/>
      </w:pPr>
      <w:r>
        <w:rPr>
          <w:rFonts w:ascii="Times New Roman"/>
          <w:b w:val="false"/>
          <w:i w:val="false"/>
          <w:color w:val="000000"/>
          <w:sz w:val="28"/>
        </w:rPr>
        <w:t>
      заңмен айқындалатын өзге де бағыттар бойынша;</w:t>
      </w:r>
    </w:p>
    <w:bookmarkEnd w:id="1656"/>
    <w:bookmarkStart w:name="z1688" w:id="1657"/>
    <w:p>
      <w:pPr>
        <w:spacing w:after="0"/>
        <w:ind w:left="0"/>
        <w:jc w:val="both"/>
      </w:pPr>
      <w:r>
        <w:rPr>
          <w:rFonts w:ascii="Times New Roman"/>
          <w:b w:val="false"/>
          <w:i w:val="false"/>
          <w:color w:val="000000"/>
          <w:sz w:val="28"/>
        </w:rPr>
        <w:t>
      2) қылмыстық-процестік, азаматтық процестік, әкімшілік рәсімдік-процестік заңнамада және әкімшілік құқық бұзушылық туралы заңнамада көзделген негіздерде және тәртіппен сотта мемлекет мүдделерін білдіру болып табылады;</w:t>
      </w:r>
    </w:p>
    <w:bookmarkEnd w:id="1657"/>
    <w:bookmarkStart w:name="z1689" w:id="1658"/>
    <w:p>
      <w:pPr>
        <w:spacing w:after="0"/>
        <w:ind w:left="0"/>
        <w:jc w:val="both"/>
      </w:pPr>
      <w:r>
        <w:rPr>
          <w:rFonts w:ascii="Times New Roman"/>
          <w:b w:val="false"/>
          <w:i w:val="false"/>
          <w:color w:val="000000"/>
          <w:sz w:val="28"/>
        </w:rPr>
        <w:t>
      3) қылмыстық, қылмыстық іс жүргізу заңнамасына сәйкес мемлекет атынан қылмыстық қудалауды жүзеге асыру;</w:t>
      </w:r>
    </w:p>
    <w:bookmarkEnd w:id="1658"/>
    <w:bookmarkStart w:name="z1690" w:id="1659"/>
    <w:p>
      <w:pPr>
        <w:spacing w:after="0"/>
        <w:ind w:left="0"/>
        <w:jc w:val="both"/>
      </w:pPr>
      <w:r>
        <w:rPr>
          <w:rFonts w:ascii="Times New Roman"/>
          <w:b w:val="false"/>
          <w:i w:val="false"/>
          <w:color w:val="000000"/>
          <w:sz w:val="28"/>
        </w:rPr>
        <w:t>
      4) құқық қорғау органдарының және өзге де мемлекеттік органдардың өзара іс-қимылын, өзара ақпарат алмасуды және ортақ міндеттерді іске асыру кезінде олардың әрекеттерінің келісілуін қамтамасыз ету мақсатында Заңдылықты, құқықтық тәртіпті және қылмысқа қарсы күресті қамтамасыз ету жөніндегі қызметті үйлестіру;</w:t>
      </w:r>
    </w:p>
    <w:bookmarkEnd w:id="1659"/>
    <w:bookmarkStart w:name="z1691" w:id="1660"/>
    <w:p>
      <w:pPr>
        <w:spacing w:after="0"/>
        <w:ind w:left="0"/>
        <w:jc w:val="both"/>
      </w:pPr>
      <w:r>
        <w:rPr>
          <w:rFonts w:ascii="Times New Roman"/>
          <w:b w:val="false"/>
          <w:i w:val="false"/>
          <w:color w:val="000000"/>
          <w:sz w:val="28"/>
        </w:rPr>
        <w:t>
      5) Қазақстан Республикасының заңнамасында көзделген өзге де функциялар.</w:t>
      </w:r>
    </w:p>
    <w:bookmarkEnd w:id="1660"/>
    <w:bookmarkStart w:name="z1692" w:id="1661"/>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1661"/>
    <w:bookmarkStart w:name="z1693" w:id="1662"/>
    <w:p>
      <w:pPr>
        <w:spacing w:after="0"/>
        <w:ind w:left="0"/>
        <w:jc w:val="both"/>
      </w:pPr>
      <w:r>
        <w:rPr>
          <w:rFonts w:ascii="Times New Roman"/>
          <w:b w:val="false"/>
          <w:i w:val="false"/>
          <w:color w:val="000000"/>
          <w:sz w:val="28"/>
        </w:rPr>
        <w:t>
      16. Бас әскери прокуратураға басшылықты Бас әскери прокурор жүзеге асырады, ол Бас әскери прокуратураға жүктелген міндеттердің орындалуына және оның өз өкілеттіктерін жүзеге асыруына дербес жауапты болады.</w:t>
      </w:r>
    </w:p>
    <w:bookmarkEnd w:id="1662"/>
    <w:bookmarkStart w:name="z1694" w:id="1663"/>
    <w:p>
      <w:pPr>
        <w:spacing w:after="0"/>
        <w:ind w:left="0"/>
        <w:jc w:val="both"/>
      </w:pPr>
      <w:r>
        <w:rPr>
          <w:rFonts w:ascii="Times New Roman"/>
          <w:b w:val="false"/>
          <w:i w:val="false"/>
          <w:color w:val="000000"/>
          <w:sz w:val="28"/>
        </w:rPr>
        <w:t>
      17. Бас әскери прокурор Қазақстан Республикасының заңнамасына сәйкес қызметке тағайындалады және қызметтен босатылады.</w:t>
      </w:r>
    </w:p>
    <w:bookmarkEnd w:id="1663"/>
    <w:bookmarkStart w:name="z1695" w:id="1664"/>
    <w:p>
      <w:pPr>
        <w:spacing w:after="0"/>
        <w:ind w:left="0"/>
        <w:jc w:val="both"/>
      </w:pPr>
      <w:r>
        <w:rPr>
          <w:rFonts w:ascii="Times New Roman"/>
          <w:b w:val="false"/>
          <w:i w:val="false"/>
          <w:color w:val="000000"/>
          <w:sz w:val="28"/>
        </w:rPr>
        <w:t>
      18. Бас әскери прокурордың Қазақстан Республикасының заңнамасына сәйкес қызметке тағайындалатын және қызметтен босатылатын орынбасарлары болады.</w:t>
      </w:r>
    </w:p>
    <w:bookmarkEnd w:id="1664"/>
    <w:bookmarkStart w:name="z1696" w:id="1665"/>
    <w:p>
      <w:pPr>
        <w:spacing w:after="0"/>
        <w:ind w:left="0"/>
        <w:jc w:val="both"/>
      </w:pPr>
      <w:r>
        <w:rPr>
          <w:rFonts w:ascii="Times New Roman"/>
          <w:b w:val="false"/>
          <w:i w:val="false"/>
          <w:color w:val="000000"/>
          <w:sz w:val="28"/>
        </w:rPr>
        <w:t>
      19. Бас әскери прокурордың өкілеттігі:</w:t>
      </w:r>
    </w:p>
    <w:bookmarkEnd w:id="1665"/>
    <w:bookmarkStart w:name="z1697" w:id="1666"/>
    <w:p>
      <w:pPr>
        <w:spacing w:after="0"/>
        <w:ind w:left="0"/>
        <w:jc w:val="both"/>
      </w:pPr>
      <w:r>
        <w:rPr>
          <w:rFonts w:ascii="Times New Roman"/>
          <w:b w:val="false"/>
          <w:i w:val="false"/>
          <w:color w:val="000000"/>
          <w:sz w:val="28"/>
        </w:rPr>
        <w:t>
      1) Бас әскери прокуратураның жұмысын ұйымдастырады, оның қызметіне және төмен тұрған прокуратуралардың қызметіне басшылық етеді;</w:t>
      </w:r>
    </w:p>
    <w:bookmarkEnd w:id="1666"/>
    <w:bookmarkStart w:name="z1698" w:id="1667"/>
    <w:p>
      <w:pPr>
        <w:spacing w:after="0"/>
        <w:ind w:left="0"/>
        <w:jc w:val="both"/>
      </w:pPr>
      <w:r>
        <w:rPr>
          <w:rFonts w:ascii="Times New Roman"/>
          <w:b w:val="false"/>
          <w:i w:val="false"/>
          <w:color w:val="000000"/>
          <w:sz w:val="28"/>
        </w:rPr>
        <w:t>
      2) Қазақстан Республикасының Қарулы Күштерінде, басқа да әскерлері мен әскери құралымдарында Заңдылықты, құқықтық тәртіпті және қылмысқа қарсы күресті қамтамасыз ету жөніндегі үйлестіру кеңесін басқарады;</w:t>
      </w:r>
    </w:p>
    <w:bookmarkEnd w:id="1667"/>
    <w:bookmarkStart w:name="z1699" w:id="1668"/>
    <w:p>
      <w:pPr>
        <w:spacing w:after="0"/>
        <w:ind w:left="0"/>
        <w:jc w:val="both"/>
      </w:pPr>
      <w:r>
        <w:rPr>
          <w:rFonts w:ascii="Times New Roman"/>
          <w:b w:val="false"/>
          <w:i w:val="false"/>
          <w:color w:val="000000"/>
          <w:sz w:val="28"/>
        </w:rPr>
        <w:t>
      3) Бас әскери прокуратураның атынан сенімхатсыз әрекет етеді;</w:t>
      </w:r>
    </w:p>
    <w:bookmarkEnd w:id="1668"/>
    <w:bookmarkStart w:name="z1700" w:id="1669"/>
    <w:p>
      <w:pPr>
        <w:spacing w:after="0"/>
        <w:ind w:left="0"/>
        <w:jc w:val="both"/>
      </w:pPr>
      <w:r>
        <w:rPr>
          <w:rFonts w:ascii="Times New Roman"/>
          <w:b w:val="false"/>
          <w:i w:val="false"/>
          <w:color w:val="000000"/>
          <w:sz w:val="28"/>
        </w:rPr>
        <w:t>
      4) басқа мемлекеттік органдармен, сондай-ақ өзге де ұйымдармен өзара қарым-қатынаста Бас әскери прокуратураны білдіреді;</w:t>
      </w:r>
    </w:p>
    <w:bookmarkEnd w:id="1669"/>
    <w:bookmarkStart w:name="z1701" w:id="1670"/>
    <w:p>
      <w:pPr>
        <w:spacing w:after="0"/>
        <w:ind w:left="0"/>
        <w:jc w:val="both"/>
      </w:pPr>
      <w:r>
        <w:rPr>
          <w:rFonts w:ascii="Times New Roman"/>
          <w:b w:val="false"/>
          <w:i w:val="false"/>
          <w:color w:val="000000"/>
          <w:sz w:val="28"/>
        </w:rPr>
        <w:t>
      5) барлық бағынысты қызметкерлер мен жұмыскерлер үшін міндетті бұйрықтар, өкімдер шығарады;</w:t>
      </w:r>
    </w:p>
    <w:bookmarkEnd w:id="1670"/>
    <w:bookmarkStart w:name="z1702" w:id="1671"/>
    <w:p>
      <w:pPr>
        <w:spacing w:after="0"/>
        <w:ind w:left="0"/>
        <w:jc w:val="both"/>
      </w:pPr>
      <w:r>
        <w:rPr>
          <w:rFonts w:ascii="Times New Roman"/>
          <w:b w:val="false"/>
          <w:i w:val="false"/>
          <w:color w:val="000000"/>
          <w:sz w:val="28"/>
        </w:rPr>
        <w:t>
      6) өзінің құзыретіне жатқызылған басқа да мәселелер бойынша шешімдер қабылдайды.</w:t>
      </w:r>
    </w:p>
    <w:bookmarkEnd w:id="1671"/>
    <w:bookmarkStart w:name="z1703" w:id="1672"/>
    <w:p>
      <w:pPr>
        <w:spacing w:after="0"/>
        <w:ind w:left="0"/>
        <w:jc w:val="both"/>
      </w:pPr>
      <w:r>
        <w:rPr>
          <w:rFonts w:ascii="Times New Roman"/>
          <w:b w:val="false"/>
          <w:i w:val="false"/>
          <w:color w:val="000000"/>
          <w:sz w:val="28"/>
        </w:rPr>
        <w:t>
      Бас әскери прокурордың өкілеттіктерін орындауды ол болмаған кезеңде қолданыстағы заңнамаға сәйкес оны алмастыратын тұлға жүзеге асырады.</w:t>
      </w:r>
    </w:p>
    <w:bookmarkEnd w:id="1672"/>
    <w:bookmarkStart w:name="z1704" w:id="1673"/>
    <w:p>
      <w:pPr>
        <w:spacing w:after="0"/>
        <w:ind w:left="0"/>
        <w:jc w:val="both"/>
      </w:pPr>
      <w:r>
        <w:rPr>
          <w:rFonts w:ascii="Times New Roman"/>
          <w:b w:val="false"/>
          <w:i w:val="false"/>
          <w:color w:val="000000"/>
          <w:sz w:val="28"/>
        </w:rPr>
        <w:t>
      20. Бас әскери прокурор өз орынбасарларының өкілеттіктерін қолданыстағы заңнамаға сәйкес белгілейді.</w:t>
      </w:r>
    </w:p>
    <w:bookmarkEnd w:id="1673"/>
    <w:bookmarkStart w:name="z1705" w:id="1674"/>
    <w:p>
      <w:pPr>
        <w:spacing w:after="0"/>
        <w:ind w:left="0"/>
        <w:jc w:val="both"/>
      </w:pPr>
      <w:r>
        <w:rPr>
          <w:rFonts w:ascii="Times New Roman"/>
          <w:b w:val="false"/>
          <w:i w:val="false"/>
          <w:color w:val="000000"/>
          <w:sz w:val="28"/>
        </w:rPr>
        <w:t>
      21. Бас әскери прокуратураның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1674"/>
    <w:bookmarkStart w:name="z1706" w:id="1675"/>
    <w:p>
      <w:pPr>
        <w:spacing w:after="0"/>
        <w:ind w:left="0"/>
        <w:jc w:val="left"/>
      </w:pPr>
      <w:r>
        <w:rPr>
          <w:rFonts w:ascii="Times New Roman"/>
          <w:b/>
          <w:i w:val="false"/>
          <w:color w:val="000000"/>
        </w:rPr>
        <w:t xml:space="preserve"> 4-тарау. Мемлекеттік органның мүлкі</w:t>
      </w:r>
    </w:p>
    <w:bookmarkEnd w:id="1675"/>
    <w:bookmarkStart w:name="z1707" w:id="1676"/>
    <w:p>
      <w:pPr>
        <w:spacing w:after="0"/>
        <w:ind w:left="0"/>
        <w:jc w:val="both"/>
      </w:pPr>
      <w:r>
        <w:rPr>
          <w:rFonts w:ascii="Times New Roman"/>
          <w:b w:val="false"/>
          <w:i w:val="false"/>
          <w:color w:val="000000"/>
          <w:sz w:val="28"/>
        </w:rPr>
        <w:t>
      22. Бас әскери прокуратураның заңнамада көзделген жағдайларда жедел басқару құқығында оқшауланған мүлкі болуы мүмкін.</w:t>
      </w:r>
    </w:p>
    <w:bookmarkEnd w:id="1676"/>
    <w:bookmarkStart w:name="z1708" w:id="1677"/>
    <w:p>
      <w:pPr>
        <w:spacing w:after="0"/>
        <w:ind w:left="0"/>
        <w:jc w:val="both"/>
      </w:pPr>
      <w:r>
        <w:rPr>
          <w:rFonts w:ascii="Times New Roman"/>
          <w:b w:val="false"/>
          <w:i w:val="false"/>
          <w:color w:val="000000"/>
          <w:sz w:val="28"/>
        </w:rPr>
        <w:t>
      Бас әскери прокуратураның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677"/>
    <w:bookmarkStart w:name="z1709" w:id="1678"/>
    <w:p>
      <w:pPr>
        <w:spacing w:after="0"/>
        <w:ind w:left="0"/>
        <w:jc w:val="both"/>
      </w:pPr>
      <w:r>
        <w:rPr>
          <w:rFonts w:ascii="Times New Roman"/>
          <w:b w:val="false"/>
          <w:i w:val="false"/>
          <w:color w:val="000000"/>
          <w:sz w:val="28"/>
        </w:rPr>
        <w:t>
      23. Бас әскери прокуратурасына бекітілген мүлік республикалық меншікке жатады.</w:t>
      </w:r>
    </w:p>
    <w:bookmarkEnd w:id="1678"/>
    <w:bookmarkStart w:name="z1710" w:id="1679"/>
    <w:p>
      <w:pPr>
        <w:spacing w:after="0"/>
        <w:ind w:left="0"/>
        <w:jc w:val="both"/>
      </w:pPr>
      <w:r>
        <w:rPr>
          <w:rFonts w:ascii="Times New Roman"/>
          <w:b w:val="false"/>
          <w:i w:val="false"/>
          <w:color w:val="000000"/>
          <w:sz w:val="28"/>
        </w:rPr>
        <w:t>
      24. Егер заңнамада өзгеше көзделмесе, Бас әскери прокуратура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679"/>
    <w:bookmarkStart w:name="z1711" w:id="1680"/>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680"/>
    <w:bookmarkStart w:name="z1712" w:id="1681"/>
    <w:p>
      <w:pPr>
        <w:spacing w:after="0"/>
        <w:ind w:left="0"/>
        <w:jc w:val="both"/>
      </w:pPr>
      <w:r>
        <w:rPr>
          <w:rFonts w:ascii="Times New Roman"/>
          <w:b w:val="false"/>
          <w:i w:val="false"/>
          <w:color w:val="000000"/>
          <w:sz w:val="28"/>
        </w:rPr>
        <w:t>
      25. Бас әскери прокуратураны қайта ұйымдастыру және тарату Қазақстан Республикасының заңнамасына сәйкес жүзеге асырылады.</w:t>
      </w:r>
    </w:p>
    <w:bookmarkEnd w:id="16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126 бұйрығына</w:t>
            </w:r>
            <w:r>
              <w:br/>
            </w:r>
            <w:r>
              <w:rPr>
                <w:rFonts w:ascii="Times New Roman"/>
                <w:b w:val="false"/>
                <w:i w:val="false"/>
                <w:color w:val="000000"/>
                <w:sz w:val="20"/>
              </w:rPr>
              <w:t>18-қосымша</w:t>
            </w:r>
          </w:p>
        </w:tc>
      </w:tr>
    </w:tbl>
    <w:bookmarkStart w:name="z1714" w:id="1682"/>
    <w:p>
      <w:pPr>
        <w:spacing w:after="0"/>
        <w:ind w:left="0"/>
        <w:jc w:val="left"/>
      </w:pPr>
      <w:r>
        <w:rPr>
          <w:rFonts w:ascii="Times New Roman"/>
          <w:b/>
          <w:i w:val="false"/>
          <w:color w:val="000000"/>
        </w:rPr>
        <w:t xml:space="preserve"> Бас көлік прокуратурасы туралы </w:t>
      </w:r>
      <w:r>
        <w:br/>
      </w:r>
      <w:r>
        <w:rPr>
          <w:rFonts w:ascii="Times New Roman"/>
          <w:b/>
          <w:i w:val="false"/>
          <w:color w:val="000000"/>
        </w:rPr>
        <w:t>ЕРЕЖЕ</w:t>
      </w:r>
    </w:p>
    <w:bookmarkEnd w:id="1682"/>
    <w:bookmarkStart w:name="z1715" w:id="1683"/>
    <w:p>
      <w:pPr>
        <w:spacing w:after="0"/>
        <w:ind w:left="0"/>
        <w:jc w:val="left"/>
      </w:pPr>
      <w:r>
        <w:rPr>
          <w:rFonts w:ascii="Times New Roman"/>
          <w:b/>
          <w:i w:val="false"/>
          <w:color w:val="000000"/>
        </w:rPr>
        <w:t xml:space="preserve"> 1. Жалпы ережелер</w:t>
      </w:r>
    </w:p>
    <w:bookmarkEnd w:id="1683"/>
    <w:bookmarkStart w:name="z1716" w:id="1684"/>
    <w:p>
      <w:pPr>
        <w:spacing w:after="0"/>
        <w:ind w:left="0"/>
        <w:jc w:val="both"/>
      </w:pPr>
      <w:r>
        <w:rPr>
          <w:rFonts w:ascii="Times New Roman"/>
          <w:b w:val="false"/>
          <w:i w:val="false"/>
          <w:color w:val="000000"/>
          <w:sz w:val="28"/>
        </w:rPr>
        <w:t>
      1. "Бас көлік прокуратурасы" мемлекеттік мекемесі (бұдан әрі – Бас көлік прокуратурасы) Қазақстан Республикасы Бас прокуратурасының аумақтық органы болып табылады, мемлекет атынан заңдылықтың сақталуына заңмен белгіленген шектерде және нысандарда жоғары қадағалауды жүзеге асырады, сотта мемлекет мүддесін білдіреді және мемлекет атынан қылмыстық қудалауды жүзеге асырады.</w:t>
      </w:r>
    </w:p>
    <w:bookmarkEnd w:id="1684"/>
    <w:bookmarkStart w:name="z1717" w:id="1685"/>
    <w:p>
      <w:pPr>
        <w:spacing w:after="0"/>
        <w:ind w:left="0"/>
        <w:jc w:val="both"/>
      </w:pPr>
      <w:r>
        <w:rPr>
          <w:rFonts w:ascii="Times New Roman"/>
          <w:b w:val="false"/>
          <w:i w:val="false"/>
          <w:color w:val="000000"/>
          <w:sz w:val="28"/>
        </w:rPr>
        <w:t>
      2. Бас көлік прокуратурасының төмен тұрған прокуратуралары бар.</w:t>
      </w:r>
    </w:p>
    <w:bookmarkEnd w:id="1685"/>
    <w:bookmarkStart w:name="z1718" w:id="1686"/>
    <w:p>
      <w:pPr>
        <w:spacing w:after="0"/>
        <w:ind w:left="0"/>
        <w:jc w:val="both"/>
      </w:pPr>
      <w:r>
        <w:rPr>
          <w:rFonts w:ascii="Times New Roman"/>
          <w:b w:val="false"/>
          <w:i w:val="false"/>
          <w:color w:val="000000"/>
          <w:sz w:val="28"/>
        </w:rPr>
        <w:t xml:space="preserve">
      3. Бас көлік прокуратурасы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686"/>
    <w:bookmarkStart w:name="z1719" w:id="1687"/>
    <w:p>
      <w:pPr>
        <w:spacing w:after="0"/>
        <w:ind w:left="0"/>
        <w:jc w:val="both"/>
      </w:pPr>
      <w:r>
        <w:rPr>
          <w:rFonts w:ascii="Times New Roman"/>
          <w:b w:val="false"/>
          <w:i w:val="false"/>
          <w:color w:val="000000"/>
          <w:sz w:val="28"/>
        </w:rPr>
        <w:t>
      4. Бас көлік прокуратурасы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1687"/>
    <w:bookmarkStart w:name="z1720" w:id="1688"/>
    <w:p>
      <w:pPr>
        <w:spacing w:after="0"/>
        <w:ind w:left="0"/>
        <w:jc w:val="both"/>
      </w:pPr>
      <w:r>
        <w:rPr>
          <w:rFonts w:ascii="Times New Roman"/>
          <w:b w:val="false"/>
          <w:i w:val="false"/>
          <w:color w:val="000000"/>
          <w:sz w:val="28"/>
        </w:rPr>
        <w:t>
      5. Бас көлік прокуратурасы азаматтық-құқықтық қатынастарға өз атынан түседі.</w:t>
      </w:r>
    </w:p>
    <w:bookmarkEnd w:id="1688"/>
    <w:bookmarkStart w:name="z1721" w:id="1689"/>
    <w:p>
      <w:pPr>
        <w:spacing w:after="0"/>
        <w:ind w:left="0"/>
        <w:jc w:val="both"/>
      </w:pPr>
      <w:r>
        <w:rPr>
          <w:rFonts w:ascii="Times New Roman"/>
          <w:b w:val="false"/>
          <w:i w:val="false"/>
          <w:color w:val="000000"/>
          <w:sz w:val="28"/>
        </w:rPr>
        <w:t>
      6. Бас көлік прокуратурасы, егер ол Қазақстан Республикасының заңнамасына сәйкес осыған уәкілетті болса, мемлекеттің атынан азаматтық-құқықтық қатынастардың тарапы болуға құқылы.</w:t>
      </w:r>
    </w:p>
    <w:bookmarkEnd w:id="1689"/>
    <w:bookmarkStart w:name="z1722" w:id="1690"/>
    <w:p>
      <w:pPr>
        <w:spacing w:after="0"/>
        <w:ind w:left="0"/>
        <w:jc w:val="both"/>
      </w:pPr>
      <w:r>
        <w:rPr>
          <w:rFonts w:ascii="Times New Roman"/>
          <w:b w:val="false"/>
          <w:i w:val="false"/>
          <w:color w:val="000000"/>
          <w:sz w:val="28"/>
        </w:rPr>
        <w:t>
      7. Бас көлік прокуратурасы өз құзыретіндегі мәселелер бойынша заңнамада белгіленген тәртіппен Бас көлік прокурорының бұйрықтарымен және Қазақстан Республикасының заңнамасында көзделген басқа да актілермен ресімделетін шешімдер қабылдайды.</w:t>
      </w:r>
    </w:p>
    <w:bookmarkEnd w:id="1690"/>
    <w:bookmarkStart w:name="z1723" w:id="1691"/>
    <w:p>
      <w:pPr>
        <w:spacing w:after="0"/>
        <w:ind w:left="0"/>
        <w:jc w:val="both"/>
      </w:pPr>
      <w:r>
        <w:rPr>
          <w:rFonts w:ascii="Times New Roman"/>
          <w:b w:val="false"/>
          <w:i w:val="false"/>
          <w:color w:val="000000"/>
          <w:sz w:val="28"/>
        </w:rPr>
        <w:t>
      8. Бас көлік прокуратурасының құрылымы мен штат санының лимиті Қазақстан Республикасының қолданыстағы заңнамасына сәйкес бекітіледі.</w:t>
      </w:r>
    </w:p>
    <w:bookmarkEnd w:id="1691"/>
    <w:bookmarkStart w:name="z1724" w:id="1692"/>
    <w:p>
      <w:pPr>
        <w:spacing w:after="0"/>
        <w:ind w:left="0"/>
        <w:jc w:val="both"/>
      </w:pPr>
      <w:r>
        <w:rPr>
          <w:rFonts w:ascii="Times New Roman"/>
          <w:b w:val="false"/>
          <w:i w:val="false"/>
          <w:color w:val="000000"/>
          <w:sz w:val="28"/>
        </w:rPr>
        <w:t>
      9. Заңды тұлғаның орналасқан жері: Қазақстан Республикасы, Нұр-Сұлтан қаласы, Мәңгілік Ел даңғылы, 14.</w:t>
      </w:r>
    </w:p>
    <w:bookmarkEnd w:id="1692"/>
    <w:bookmarkStart w:name="z1725" w:id="1693"/>
    <w:p>
      <w:pPr>
        <w:spacing w:after="0"/>
        <w:ind w:left="0"/>
        <w:jc w:val="both"/>
      </w:pPr>
      <w:r>
        <w:rPr>
          <w:rFonts w:ascii="Times New Roman"/>
          <w:b w:val="false"/>
          <w:i w:val="false"/>
          <w:color w:val="000000"/>
          <w:sz w:val="28"/>
        </w:rPr>
        <w:t>
      10. Осы Ереже Бас көлік прокуратурасының құрылтай құжаты болып табылады.</w:t>
      </w:r>
    </w:p>
    <w:bookmarkEnd w:id="1693"/>
    <w:bookmarkStart w:name="z1726" w:id="1694"/>
    <w:p>
      <w:pPr>
        <w:spacing w:after="0"/>
        <w:ind w:left="0"/>
        <w:jc w:val="both"/>
      </w:pPr>
      <w:r>
        <w:rPr>
          <w:rFonts w:ascii="Times New Roman"/>
          <w:b w:val="false"/>
          <w:i w:val="false"/>
          <w:color w:val="000000"/>
          <w:sz w:val="28"/>
        </w:rPr>
        <w:t>
      11. Бас көлік прокуратурасының қызметін қаржыландыру республикалық бюджеттен жүзеге асырылады.</w:t>
      </w:r>
    </w:p>
    <w:bookmarkEnd w:id="1694"/>
    <w:bookmarkStart w:name="z1727" w:id="1695"/>
    <w:p>
      <w:pPr>
        <w:spacing w:after="0"/>
        <w:ind w:left="0"/>
        <w:jc w:val="both"/>
      </w:pPr>
      <w:r>
        <w:rPr>
          <w:rFonts w:ascii="Times New Roman"/>
          <w:b w:val="false"/>
          <w:i w:val="false"/>
          <w:color w:val="000000"/>
          <w:sz w:val="28"/>
        </w:rPr>
        <w:t>
      12. Бас көлік прокуратурасына кәсіпкерлік субъектілерімен Бас көлік прокуратурасының өкілеттігі болып табылатын міндеттерді орындау тұрғысында шарттық қатынастарға түсуге тыйым салынады.</w:t>
      </w:r>
    </w:p>
    <w:bookmarkEnd w:id="1695"/>
    <w:bookmarkStart w:name="z1728" w:id="1696"/>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696"/>
    <w:bookmarkStart w:name="z1729" w:id="1697"/>
    <w:p>
      <w:pPr>
        <w:spacing w:after="0"/>
        <w:ind w:left="0"/>
        <w:jc w:val="both"/>
      </w:pPr>
      <w:r>
        <w:rPr>
          <w:rFonts w:ascii="Times New Roman"/>
          <w:b w:val="false"/>
          <w:i w:val="false"/>
          <w:color w:val="000000"/>
          <w:sz w:val="28"/>
        </w:rPr>
        <w:t>
      13. Міндеттері:</w:t>
      </w:r>
    </w:p>
    <w:bookmarkEnd w:id="1697"/>
    <w:bookmarkStart w:name="z1730" w:id="1698"/>
    <w:p>
      <w:pPr>
        <w:spacing w:after="0"/>
        <w:ind w:left="0"/>
        <w:jc w:val="both"/>
      </w:pPr>
      <w:r>
        <w:rPr>
          <w:rFonts w:ascii="Times New Roman"/>
          <w:b w:val="false"/>
          <w:i w:val="false"/>
          <w:color w:val="000000"/>
          <w:sz w:val="28"/>
        </w:rPr>
        <w:t>
      заңмен белгіленген шектерде:</w:t>
      </w:r>
    </w:p>
    <w:bookmarkEnd w:id="1698"/>
    <w:bookmarkStart w:name="z1731" w:id="1699"/>
    <w:p>
      <w:pPr>
        <w:spacing w:after="0"/>
        <w:ind w:left="0"/>
        <w:jc w:val="both"/>
      </w:pPr>
      <w:r>
        <w:rPr>
          <w:rFonts w:ascii="Times New Roman"/>
          <w:b w:val="false"/>
          <w:i w:val="false"/>
          <w:color w:val="000000"/>
          <w:sz w:val="28"/>
        </w:rPr>
        <w:t>
      адамның және азаматтың құқықтары мен бостандықтарын, заңды тұлғалардың, қоғам мен мемлекеттің заңды мүдделерін қорғау және қалпына келтіреді;</w:t>
      </w:r>
    </w:p>
    <w:bookmarkEnd w:id="1699"/>
    <w:bookmarkStart w:name="z1732" w:id="1700"/>
    <w:p>
      <w:pPr>
        <w:spacing w:after="0"/>
        <w:ind w:left="0"/>
        <w:jc w:val="both"/>
      </w:pPr>
      <w:r>
        <w:rPr>
          <w:rFonts w:ascii="Times New Roman"/>
          <w:b w:val="false"/>
          <w:i w:val="false"/>
          <w:color w:val="000000"/>
          <w:sz w:val="28"/>
        </w:rPr>
        <w:t>
      заңдылықтың бұзылуын, оған ықпал ететін себептер мен жағдайларды, сондай-ақ олардың салдарларын анықтайды және жояды;</w:t>
      </w:r>
    </w:p>
    <w:bookmarkEnd w:id="1700"/>
    <w:bookmarkStart w:name="z1733" w:id="1701"/>
    <w:p>
      <w:pPr>
        <w:spacing w:after="0"/>
        <w:ind w:left="0"/>
        <w:jc w:val="both"/>
      </w:pPr>
      <w:r>
        <w:rPr>
          <w:rFonts w:ascii="Times New Roman"/>
          <w:b w:val="false"/>
          <w:i w:val="false"/>
          <w:color w:val="000000"/>
          <w:sz w:val="28"/>
        </w:rPr>
        <w:t>
      құқық қорғау және өзге де мемлекеттік органдардың заңдылықты, құқықтық тәртіпті және қылмысқа қарсы күресті қамтамасыз ету жөніндегі қызметін үйлестіреді;</w:t>
      </w:r>
    </w:p>
    <w:bookmarkEnd w:id="1701"/>
    <w:bookmarkStart w:name="z1734" w:id="1702"/>
    <w:p>
      <w:pPr>
        <w:spacing w:after="0"/>
        <w:ind w:left="0"/>
        <w:jc w:val="both"/>
      </w:pPr>
      <w:r>
        <w:rPr>
          <w:rFonts w:ascii="Times New Roman"/>
          <w:b w:val="false"/>
          <w:i w:val="false"/>
          <w:color w:val="000000"/>
          <w:sz w:val="28"/>
        </w:rPr>
        <w:t>
      заңмен және Қазақстан Республикасы Президентінің актілерімен айқындалатын өзге де міндеттерді орындайды.</w:t>
      </w:r>
    </w:p>
    <w:bookmarkEnd w:id="1702"/>
    <w:bookmarkStart w:name="z1735" w:id="1703"/>
    <w:p>
      <w:pPr>
        <w:spacing w:after="0"/>
        <w:ind w:left="0"/>
        <w:jc w:val="both"/>
      </w:pPr>
      <w:r>
        <w:rPr>
          <w:rFonts w:ascii="Times New Roman"/>
          <w:b w:val="false"/>
          <w:i w:val="false"/>
          <w:color w:val="000000"/>
          <w:sz w:val="28"/>
        </w:rPr>
        <w:t>
      14. Өкілеттіктері:</w:t>
      </w:r>
    </w:p>
    <w:bookmarkEnd w:id="1703"/>
    <w:bookmarkStart w:name="z1736" w:id="1704"/>
    <w:p>
      <w:pPr>
        <w:spacing w:after="0"/>
        <w:ind w:left="0"/>
        <w:jc w:val="both"/>
      </w:pPr>
      <w:r>
        <w:rPr>
          <w:rFonts w:ascii="Times New Roman"/>
          <w:b w:val="false"/>
          <w:i w:val="false"/>
          <w:color w:val="000000"/>
          <w:sz w:val="28"/>
        </w:rPr>
        <w:t>
      1) құқықтары:</w:t>
      </w:r>
    </w:p>
    <w:bookmarkEnd w:id="1704"/>
    <w:bookmarkStart w:name="z1737" w:id="1705"/>
    <w:p>
      <w:pPr>
        <w:spacing w:after="0"/>
        <w:ind w:left="0"/>
        <w:jc w:val="both"/>
      </w:pPr>
      <w:r>
        <w:rPr>
          <w:rFonts w:ascii="Times New Roman"/>
          <w:b w:val="false"/>
          <w:i w:val="false"/>
          <w:color w:val="000000"/>
          <w:sz w:val="28"/>
        </w:rPr>
        <w:t>
      қылмыстық-процестік заңда белгіленген негіздер мен тәртіп бойынша іс-әрекеттерді жүзеге асыруға және процестік шешімдер қабылдауға;</w:t>
      </w:r>
    </w:p>
    <w:bookmarkEnd w:id="1705"/>
    <w:bookmarkStart w:name="z1738" w:id="1706"/>
    <w:p>
      <w:pPr>
        <w:spacing w:after="0"/>
        <w:ind w:left="0"/>
        <w:jc w:val="both"/>
      </w:pPr>
      <w:r>
        <w:rPr>
          <w:rFonts w:ascii="Times New Roman"/>
          <w:b w:val="false"/>
          <w:i w:val="false"/>
          <w:color w:val="000000"/>
          <w:sz w:val="28"/>
        </w:rPr>
        <w:t>
      заңнамада көзделген жағдайларда және тәртіппен жедел-іздестіру қызметінің материалдарын, әкімшілік құқық бұзушылық туралы істерді талап етуге, басшылардан және басқа да лауазымды адамдардан қажетті құжаттарды, материалдарды, статистикалық ақпаратты және заңдылықтың жай-күйі және оны қамтамасыз ету бойынша қолданылатын шаралар туралы өзге де мәліметтерді алуға;</w:t>
      </w:r>
    </w:p>
    <w:bookmarkEnd w:id="1706"/>
    <w:bookmarkStart w:name="z1739" w:id="1707"/>
    <w:p>
      <w:pPr>
        <w:spacing w:after="0"/>
        <w:ind w:left="0"/>
        <w:jc w:val="both"/>
      </w:pPr>
      <w:r>
        <w:rPr>
          <w:rFonts w:ascii="Times New Roman"/>
          <w:b w:val="false"/>
          <w:i w:val="false"/>
          <w:color w:val="000000"/>
          <w:sz w:val="28"/>
        </w:rPr>
        <w:t>
      заңда белгіленген негіздер мен тәртіп бойынша сот отырысына қатысуға және іс бойынша қорытынды беруге, соттан сот істерін сұратуға, сот актілерін қайта қарау туралы өтінішхаттар келтіруге;</w:t>
      </w:r>
    </w:p>
    <w:bookmarkEnd w:id="1707"/>
    <w:bookmarkStart w:name="z1740" w:id="1708"/>
    <w:p>
      <w:pPr>
        <w:spacing w:after="0"/>
        <w:ind w:left="0"/>
        <w:jc w:val="both"/>
      </w:pPr>
      <w:r>
        <w:rPr>
          <w:rFonts w:ascii="Times New Roman"/>
          <w:b w:val="false"/>
          <w:i w:val="false"/>
          <w:color w:val="000000"/>
          <w:sz w:val="28"/>
        </w:rPr>
        <w:t>
      заңда көзделген тәртіппен тексерістер жүргізуге, оларға қатысу және қорытындылар беру үшін мамандар тартуға, сондай-ақ қауіпсіздікті және қадағалау қызметін қамтамасыз ету үшін тексерістерді жүзеге асыруға басқа да құқық қорғау органдарының қызметкерлерін тартуға;</w:t>
      </w:r>
    </w:p>
    <w:bookmarkEnd w:id="1708"/>
    <w:bookmarkStart w:name="z1741" w:id="1709"/>
    <w:p>
      <w:pPr>
        <w:spacing w:after="0"/>
        <w:ind w:left="0"/>
        <w:jc w:val="both"/>
      </w:pPr>
      <w:r>
        <w:rPr>
          <w:rFonts w:ascii="Times New Roman"/>
          <w:b w:val="false"/>
          <w:i w:val="false"/>
          <w:color w:val="000000"/>
          <w:sz w:val="28"/>
        </w:rPr>
        <w:t>
      сараптамалар тағайындауға, уәкілетті органдардан прокуратураға келіп түскен материалдар, жолданымдар бойынша тексерістер жүргізілуін талап етуге және олардың нәтижелері туралы хабарлауға міндеттеуге;</w:t>
      </w:r>
    </w:p>
    <w:bookmarkEnd w:id="1709"/>
    <w:bookmarkStart w:name="z1742" w:id="1710"/>
    <w:p>
      <w:pPr>
        <w:spacing w:after="0"/>
        <w:ind w:left="0"/>
        <w:jc w:val="both"/>
      </w:pPr>
      <w:r>
        <w:rPr>
          <w:rFonts w:ascii="Times New Roman"/>
          <w:b w:val="false"/>
          <w:i w:val="false"/>
          <w:color w:val="000000"/>
          <w:sz w:val="28"/>
        </w:rPr>
        <w:t>
      заңнамада белгіленген негіздер мен тәртіп бойынша құқық қорғау, арнаулы мемлекеттік және өзге де органдардың ақпарат алмасу жүйесімен интеграцияланған ақпараттық жүйелер мен ресурстарда қамтылған мәліметтерге рұқсат алуға;</w:t>
      </w:r>
    </w:p>
    <w:bookmarkEnd w:id="1710"/>
    <w:bookmarkStart w:name="z1743" w:id="1711"/>
    <w:p>
      <w:pPr>
        <w:spacing w:after="0"/>
        <w:ind w:left="0"/>
        <w:jc w:val="both"/>
      </w:pPr>
      <w:r>
        <w:rPr>
          <w:rFonts w:ascii="Times New Roman"/>
          <w:b w:val="false"/>
          <w:i w:val="false"/>
          <w:color w:val="000000"/>
          <w:sz w:val="28"/>
        </w:rPr>
        <w:t>
      жүргізілетін тексеріс және қаралатын жолданым мәселелері бойынша лауазымды адамдарды, жеке тұлғаларды және заңды тұлғалардың өкілдерін түсініктеме алу үшін шақыруға;</w:t>
      </w:r>
    </w:p>
    <w:bookmarkEnd w:id="1711"/>
    <w:bookmarkStart w:name="z1744" w:id="1712"/>
    <w:p>
      <w:pPr>
        <w:spacing w:after="0"/>
        <w:ind w:left="0"/>
        <w:jc w:val="both"/>
      </w:pPr>
      <w:r>
        <w:rPr>
          <w:rFonts w:ascii="Times New Roman"/>
          <w:b w:val="false"/>
          <w:i w:val="false"/>
          <w:color w:val="000000"/>
          <w:sz w:val="28"/>
        </w:rPr>
        <w:t>
      лауазымды адамдар қолданған тыйым салу немесе шектеу сипатындағы шаралардың күшін жоюды талап етуге, негіздер болған кезде және заңда көзделген тәртіппен заңсыз актінің қолданылуын толық немесе ішінара тоқтата тұруға;</w:t>
      </w:r>
    </w:p>
    <w:bookmarkEnd w:id="1712"/>
    <w:bookmarkStart w:name="z1745" w:id="1713"/>
    <w:p>
      <w:pPr>
        <w:spacing w:after="0"/>
        <w:ind w:left="0"/>
        <w:jc w:val="both"/>
      </w:pPr>
      <w:r>
        <w:rPr>
          <w:rFonts w:ascii="Times New Roman"/>
          <w:b w:val="false"/>
          <w:i w:val="false"/>
          <w:color w:val="000000"/>
          <w:sz w:val="28"/>
        </w:rPr>
        <w:t>
      әкімшілік құқық бұзушылық туралы заңнамада көзделген тәртіппен әкімшілік құқық бұзушылық туралы іс бойынша іс жүргізу қозғауға және тоқтатуға;</w:t>
      </w:r>
    </w:p>
    <w:bookmarkEnd w:id="1713"/>
    <w:bookmarkStart w:name="z1746" w:id="1714"/>
    <w:p>
      <w:pPr>
        <w:spacing w:after="0"/>
        <w:ind w:left="0"/>
        <w:jc w:val="both"/>
      </w:pPr>
      <w:r>
        <w:rPr>
          <w:rFonts w:ascii="Times New Roman"/>
          <w:b w:val="false"/>
          <w:i w:val="false"/>
          <w:color w:val="000000"/>
          <w:sz w:val="28"/>
        </w:rPr>
        <w:t>
      заңнамада белгіленген тәртіппен тексеріс жүргізуге байланысты құжаттар мен материалдарға рұқсат алуға;</w:t>
      </w:r>
    </w:p>
    <w:bookmarkEnd w:id="1714"/>
    <w:bookmarkStart w:name="z1747" w:id="1715"/>
    <w:p>
      <w:pPr>
        <w:spacing w:after="0"/>
        <w:ind w:left="0"/>
        <w:jc w:val="both"/>
      </w:pPr>
      <w:r>
        <w:rPr>
          <w:rFonts w:ascii="Times New Roman"/>
          <w:b w:val="false"/>
          <w:i w:val="false"/>
          <w:color w:val="000000"/>
          <w:sz w:val="28"/>
        </w:rPr>
        <w:t>
      нормативтік құқықтық актілердің жобаларын әзірлеуге және қарауға қатысуға;</w:t>
      </w:r>
    </w:p>
    <w:bookmarkEnd w:id="1715"/>
    <w:bookmarkStart w:name="z1748" w:id="1716"/>
    <w:p>
      <w:pPr>
        <w:spacing w:after="0"/>
        <w:ind w:left="0"/>
        <w:jc w:val="both"/>
      </w:pPr>
      <w:r>
        <w:rPr>
          <w:rFonts w:ascii="Times New Roman"/>
          <w:b w:val="false"/>
          <w:i w:val="false"/>
          <w:color w:val="000000"/>
          <w:sz w:val="28"/>
        </w:rPr>
        <w:t>
      басқа да мемлекеттердің мекемелерімен және халықаралық ұйымдармен ынтымақтастықта болуға;</w:t>
      </w:r>
    </w:p>
    <w:bookmarkEnd w:id="1716"/>
    <w:bookmarkStart w:name="z1749" w:id="1717"/>
    <w:p>
      <w:pPr>
        <w:spacing w:after="0"/>
        <w:ind w:left="0"/>
        <w:jc w:val="both"/>
      </w:pPr>
      <w:r>
        <w:rPr>
          <w:rFonts w:ascii="Times New Roman"/>
          <w:b w:val="false"/>
          <w:i w:val="false"/>
          <w:color w:val="000000"/>
          <w:sz w:val="28"/>
        </w:rPr>
        <w:t>
      заңдылық пен құқық тәртібін, қылмысқа қарсы күресті қамтамасыз ету мақсатында құқықтық статистика және арнайы есепке алу саласындағы ақпараттық жүйелерді құруға және жетілдіруге қатысуға;</w:t>
      </w:r>
    </w:p>
    <w:bookmarkEnd w:id="1717"/>
    <w:bookmarkStart w:name="z1750" w:id="1718"/>
    <w:p>
      <w:pPr>
        <w:spacing w:after="0"/>
        <w:ind w:left="0"/>
        <w:jc w:val="both"/>
      </w:pPr>
      <w:r>
        <w:rPr>
          <w:rFonts w:ascii="Times New Roman"/>
          <w:b w:val="false"/>
          <w:i w:val="false"/>
          <w:color w:val="000000"/>
          <w:sz w:val="28"/>
        </w:rPr>
        <w:t>
      заңда көзделген өзге де құқықтарды жүзеге асыруға құқылы;</w:t>
      </w:r>
    </w:p>
    <w:bookmarkEnd w:id="1718"/>
    <w:bookmarkStart w:name="z1751" w:id="1719"/>
    <w:p>
      <w:pPr>
        <w:spacing w:after="0"/>
        <w:ind w:left="0"/>
        <w:jc w:val="both"/>
      </w:pPr>
      <w:r>
        <w:rPr>
          <w:rFonts w:ascii="Times New Roman"/>
          <w:b w:val="false"/>
          <w:i w:val="false"/>
          <w:color w:val="000000"/>
          <w:sz w:val="28"/>
        </w:rPr>
        <w:t>
      2) міндеттері:</w:t>
      </w:r>
    </w:p>
    <w:bookmarkEnd w:id="1719"/>
    <w:bookmarkStart w:name="z1752" w:id="1720"/>
    <w:p>
      <w:pPr>
        <w:spacing w:after="0"/>
        <w:ind w:left="0"/>
        <w:jc w:val="both"/>
      </w:pPr>
      <w:r>
        <w:rPr>
          <w:rFonts w:ascii="Times New Roman"/>
          <w:b w:val="false"/>
          <w:i w:val="false"/>
          <w:color w:val="000000"/>
          <w:sz w:val="28"/>
        </w:rPr>
        <w:t>
      Қазақстан Республикасының Конституциясын және заңнамасын сақтауға;</w:t>
      </w:r>
    </w:p>
    <w:bookmarkEnd w:id="1720"/>
    <w:bookmarkStart w:name="z1753" w:id="1721"/>
    <w:p>
      <w:pPr>
        <w:spacing w:after="0"/>
        <w:ind w:left="0"/>
        <w:jc w:val="both"/>
      </w:pPr>
      <w:r>
        <w:rPr>
          <w:rFonts w:ascii="Times New Roman"/>
          <w:b w:val="false"/>
          <w:i w:val="false"/>
          <w:color w:val="000000"/>
          <w:sz w:val="28"/>
        </w:rPr>
        <w:t>
      мінез-құлықтың этикалық нормаларын сақтауға;</w:t>
      </w:r>
    </w:p>
    <w:bookmarkEnd w:id="1721"/>
    <w:bookmarkStart w:name="z1754" w:id="1722"/>
    <w:p>
      <w:pPr>
        <w:spacing w:after="0"/>
        <w:ind w:left="0"/>
        <w:jc w:val="both"/>
      </w:pPr>
      <w:r>
        <w:rPr>
          <w:rFonts w:ascii="Times New Roman"/>
          <w:b w:val="false"/>
          <w:i w:val="false"/>
          <w:color w:val="000000"/>
          <w:sz w:val="28"/>
        </w:rPr>
        <w:t>
      өз құзыретіне сәйкес адамның және азаматтың, қоғам мен мемлекеттің құқықтарын, бостандықтары мен заңды мүдделерін қорғауға;</w:t>
      </w:r>
    </w:p>
    <w:bookmarkEnd w:id="1722"/>
    <w:bookmarkStart w:name="z1755" w:id="1723"/>
    <w:p>
      <w:pPr>
        <w:spacing w:after="0"/>
        <w:ind w:left="0"/>
        <w:jc w:val="both"/>
      </w:pPr>
      <w:r>
        <w:rPr>
          <w:rFonts w:ascii="Times New Roman"/>
          <w:b w:val="false"/>
          <w:i w:val="false"/>
          <w:color w:val="000000"/>
          <w:sz w:val="28"/>
        </w:rPr>
        <w:t>
      заңнамада көзделген шектерде жеке және заңды тұлғаларға олардың жолданымдарын қарауға байланысты құжаттар мен материалдарды таныстыруға ұсынуға;</w:t>
      </w:r>
    </w:p>
    <w:bookmarkEnd w:id="1723"/>
    <w:bookmarkStart w:name="z1756" w:id="1724"/>
    <w:p>
      <w:pPr>
        <w:spacing w:after="0"/>
        <w:ind w:left="0"/>
        <w:jc w:val="both"/>
      </w:pPr>
      <w:r>
        <w:rPr>
          <w:rFonts w:ascii="Times New Roman"/>
          <w:b w:val="false"/>
          <w:i w:val="false"/>
          <w:color w:val="000000"/>
          <w:sz w:val="28"/>
        </w:rPr>
        <w:t>
      заңдылықтың бұзылуына ықпал ететін себептер мен жағдайлардың алдын алу және оларды анықтау, сондай-ақ кінәлі адамдарды жауаптылыққа тарту үшін заңда белгіленген тәртіппен прокурорлық ден қою актілерін және прокурорлық қадағалау актілерін қабылдауға;</w:t>
      </w:r>
    </w:p>
    <w:bookmarkEnd w:id="1724"/>
    <w:bookmarkStart w:name="z1757" w:id="1725"/>
    <w:p>
      <w:pPr>
        <w:spacing w:after="0"/>
        <w:ind w:left="0"/>
        <w:jc w:val="both"/>
      </w:pPr>
      <w:r>
        <w:rPr>
          <w:rFonts w:ascii="Times New Roman"/>
          <w:b w:val="false"/>
          <w:i w:val="false"/>
          <w:color w:val="000000"/>
          <w:sz w:val="28"/>
        </w:rPr>
        <w:t>
      тексерілетін субъектілердің қалыпты жұмыс істеуіне кедергі келтіретін әрекеттерге (әрекетсіздікке) және актілер қабылдауға жол бермеуге;</w:t>
      </w:r>
    </w:p>
    <w:bookmarkEnd w:id="1725"/>
    <w:bookmarkStart w:name="z1758" w:id="1726"/>
    <w:p>
      <w:pPr>
        <w:spacing w:after="0"/>
        <w:ind w:left="0"/>
        <w:jc w:val="both"/>
      </w:pPr>
      <w:r>
        <w:rPr>
          <w:rFonts w:ascii="Times New Roman"/>
          <w:b w:val="false"/>
          <w:i w:val="false"/>
          <w:color w:val="000000"/>
          <w:sz w:val="28"/>
        </w:rPr>
        <w:t>
      тексеріс барысында алынған құжаттар мен мәліметтердің сақталуын, мемлекеттік құпиялар және заңмен қорғалатын өзге де құпия туралы заңнама талаптарының сақталуын қамтамасыз етуге;</w:t>
      </w:r>
    </w:p>
    <w:bookmarkEnd w:id="1726"/>
    <w:bookmarkStart w:name="z1759" w:id="1727"/>
    <w:p>
      <w:pPr>
        <w:spacing w:after="0"/>
        <w:ind w:left="0"/>
        <w:jc w:val="both"/>
      </w:pPr>
      <w:r>
        <w:rPr>
          <w:rFonts w:ascii="Times New Roman"/>
          <w:b w:val="false"/>
          <w:i w:val="false"/>
          <w:color w:val="000000"/>
          <w:sz w:val="28"/>
        </w:rPr>
        <w:t>
      заңсыз ұсталған және бас бостандығынан айыру орындарында, арнаулы мекемелерде, мәжбүрлеу сипатындағы шараларды орындайтын мекемелерде, қызметтік үй-жайларда заңсыз ұсталатын адамдарды дереу босатуға;</w:t>
      </w:r>
    </w:p>
    <w:bookmarkEnd w:id="1727"/>
    <w:bookmarkStart w:name="z1760" w:id="1728"/>
    <w:p>
      <w:pPr>
        <w:spacing w:after="0"/>
        <w:ind w:left="0"/>
        <w:jc w:val="both"/>
      </w:pPr>
      <w:r>
        <w:rPr>
          <w:rFonts w:ascii="Times New Roman"/>
          <w:b w:val="false"/>
          <w:i w:val="false"/>
          <w:color w:val="000000"/>
          <w:sz w:val="28"/>
        </w:rPr>
        <w:t>
      халықтың сенімін арттыру басымдығымен өз қызметін жетілдіруге;</w:t>
      </w:r>
    </w:p>
    <w:bookmarkEnd w:id="1728"/>
    <w:bookmarkStart w:name="z1761" w:id="1729"/>
    <w:p>
      <w:pPr>
        <w:spacing w:after="0"/>
        <w:ind w:left="0"/>
        <w:jc w:val="both"/>
      </w:pPr>
      <w:r>
        <w:rPr>
          <w:rFonts w:ascii="Times New Roman"/>
          <w:b w:val="false"/>
          <w:i w:val="false"/>
          <w:color w:val="000000"/>
          <w:sz w:val="28"/>
        </w:rPr>
        <w:t>
      заңмен көзделген өзге де міндеттерді орындауға міндетті.</w:t>
      </w:r>
    </w:p>
    <w:bookmarkEnd w:id="1729"/>
    <w:bookmarkStart w:name="z1762" w:id="1730"/>
    <w:p>
      <w:pPr>
        <w:spacing w:after="0"/>
        <w:ind w:left="0"/>
        <w:jc w:val="both"/>
      </w:pPr>
      <w:r>
        <w:rPr>
          <w:rFonts w:ascii="Times New Roman"/>
          <w:b w:val="false"/>
          <w:i w:val="false"/>
          <w:color w:val="000000"/>
          <w:sz w:val="28"/>
        </w:rPr>
        <w:t>
      15. Функциялары:</w:t>
      </w:r>
    </w:p>
    <w:bookmarkEnd w:id="1730"/>
    <w:bookmarkStart w:name="z1763" w:id="1731"/>
    <w:p>
      <w:pPr>
        <w:spacing w:after="0"/>
        <w:ind w:left="0"/>
        <w:jc w:val="both"/>
      </w:pPr>
      <w:r>
        <w:rPr>
          <w:rFonts w:ascii="Times New Roman"/>
          <w:b w:val="false"/>
          <w:i w:val="false"/>
          <w:color w:val="000000"/>
          <w:sz w:val="28"/>
        </w:rPr>
        <w:t>
      1) заңда белгіленген шекте және тәртіппен заңдылыққа жоғары қадағалауды жүзеге асырады:</w:t>
      </w:r>
    </w:p>
    <w:bookmarkEnd w:id="1731"/>
    <w:bookmarkStart w:name="z1764" w:id="1732"/>
    <w:p>
      <w:pPr>
        <w:spacing w:after="0"/>
        <w:ind w:left="0"/>
        <w:jc w:val="both"/>
      </w:pPr>
      <w:r>
        <w:rPr>
          <w:rFonts w:ascii="Times New Roman"/>
          <w:b w:val="false"/>
          <w:i w:val="false"/>
          <w:color w:val="000000"/>
          <w:sz w:val="28"/>
        </w:rPr>
        <w:t>
      көлік және көлік инфрақұрылымы (оның ішінде республикалық және халықаралық маңызы бар автомобиль жолдары) объектілеріне және темір жол, автомобиль (қала ішіндегіні қоспағанда, жолаушыларды, жолжүктер мен жүктерді автомобильмен тасымалдау бөлігінде), теңіз, ішкі су, әуе көлігі, қалалық рельстік және магистральдық көлік құралы (су құбырларынан басқа), ғарыш жүйесіне қатысты өкілеттіктерді іске асыру кезінде көлік және кеден салаларында мемлекеттік, жергілікті өкілді және атқарушы органдардың, жергілікті өзін-өзі басқару органдарының және олардың лауазымды тұлғаларының, меншіктік нысанына қарамастан, өзге де ұйымдар қызметінің, сондай-ақ олар қабылдайтын актілер мен шешімдердің;</w:t>
      </w:r>
    </w:p>
    <w:bookmarkEnd w:id="1732"/>
    <w:bookmarkStart w:name="z1765" w:id="1733"/>
    <w:p>
      <w:pPr>
        <w:spacing w:after="0"/>
        <w:ind w:left="0"/>
        <w:jc w:val="both"/>
      </w:pPr>
      <w:r>
        <w:rPr>
          <w:rFonts w:ascii="Times New Roman"/>
          <w:b w:val="false"/>
          <w:i w:val="false"/>
          <w:color w:val="000000"/>
          <w:sz w:val="28"/>
        </w:rPr>
        <w:t>
      атқарушылық іс жүргізу және әкімшілік құқық бұзушылық туралы істер бойынша іс жүргізу;</w:t>
      </w:r>
    </w:p>
    <w:bookmarkEnd w:id="1733"/>
    <w:bookmarkStart w:name="z1766" w:id="1734"/>
    <w:p>
      <w:pPr>
        <w:spacing w:after="0"/>
        <w:ind w:left="0"/>
        <w:jc w:val="both"/>
      </w:pPr>
      <w:r>
        <w:rPr>
          <w:rFonts w:ascii="Times New Roman"/>
          <w:b w:val="false"/>
          <w:i w:val="false"/>
          <w:color w:val="000000"/>
          <w:sz w:val="28"/>
        </w:rPr>
        <w:t>
      құқық қорғау және арнаулы мемлекеттік органдардың: сотқа дейінгі тергеп-тексеру, жедел-іздестіру және қарсы барлау қызметі; қылмыстық жазаларды орындау және мемлекеттік мәжбүрлеудің өзге де шараларын қолдану; Қазақстан Республикасының халықаралық шарттарын сақтау салаларындағы қызметі туралы;</w:t>
      </w:r>
    </w:p>
    <w:bookmarkEnd w:id="1734"/>
    <w:bookmarkStart w:name="z1767" w:id="1735"/>
    <w:p>
      <w:pPr>
        <w:spacing w:after="0"/>
        <w:ind w:left="0"/>
        <w:jc w:val="both"/>
      </w:pPr>
      <w:r>
        <w:rPr>
          <w:rFonts w:ascii="Times New Roman"/>
          <w:b w:val="false"/>
          <w:i w:val="false"/>
          <w:color w:val="000000"/>
          <w:sz w:val="28"/>
        </w:rPr>
        <w:t>
      заңмен айқындалатын өзге де бағыттар бойынша;</w:t>
      </w:r>
    </w:p>
    <w:bookmarkEnd w:id="1735"/>
    <w:bookmarkStart w:name="z1768" w:id="1736"/>
    <w:p>
      <w:pPr>
        <w:spacing w:after="0"/>
        <w:ind w:left="0"/>
        <w:jc w:val="both"/>
      </w:pPr>
      <w:r>
        <w:rPr>
          <w:rFonts w:ascii="Times New Roman"/>
          <w:b w:val="false"/>
          <w:i w:val="false"/>
          <w:color w:val="000000"/>
          <w:sz w:val="28"/>
        </w:rPr>
        <w:t>
      2) қылмыстық-процестік, азаматтық процестік, әкімшілік рәсімдік-процестік заңнамада және әкімшілік құқық бұзушылық туралы заңнамада көзделген негіздерде және тәртіппен сотта мемлекет мүдделерін білдіру болып табылады;</w:t>
      </w:r>
    </w:p>
    <w:bookmarkEnd w:id="1736"/>
    <w:bookmarkStart w:name="z1769" w:id="1737"/>
    <w:p>
      <w:pPr>
        <w:spacing w:after="0"/>
        <w:ind w:left="0"/>
        <w:jc w:val="both"/>
      </w:pPr>
      <w:r>
        <w:rPr>
          <w:rFonts w:ascii="Times New Roman"/>
          <w:b w:val="false"/>
          <w:i w:val="false"/>
          <w:color w:val="000000"/>
          <w:sz w:val="28"/>
        </w:rPr>
        <w:t>
      3) қылмыстық, қылмыстық іс жүргізу заңнамасына сәйкес мемлекет атынан қылмыстық қудалауды жүзеге асыру;</w:t>
      </w:r>
    </w:p>
    <w:bookmarkEnd w:id="1737"/>
    <w:bookmarkStart w:name="z1770" w:id="1738"/>
    <w:p>
      <w:pPr>
        <w:spacing w:after="0"/>
        <w:ind w:left="0"/>
        <w:jc w:val="both"/>
      </w:pPr>
      <w:r>
        <w:rPr>
          <w:rFonts w:ascii="Times New Roman"/>
          <w:b w:val="false"/>
          <w:i w:val="false"/>
          <w:color w:val="000000"/>
          <w:sz w:val="28"/>
        </w:rPr>
        <w:t>
      4) құқық қорғау органдарының және өзге де мемлекеттік органдардың өзара іс-қимылын, өзара ақпарат алмасуды және ортақ міндеттерді іске асыру кезінде олардың әрекеттерінің келісілуін қамтамасыз ету мақсатында Заңдылықты, құқықтық тәртіпті және қылмысқа қарсы күресті қамтамасыз ету жөніндегі қызметті үйлестіру;</w:t>
      </w:r>
    </w:p>
    <w:bookmarkEnd w:id="1738"/>
    <w:bookmarkStart w:name="z1771" w:id="1739"/>
    <w:p>
      <w:pPr>
        <w:spacing w:after="0"/>
        <w:ind w:left="0"/>
        <w:jc w:val="both"/>
      </w:pPr>
      <w:r>
        <w:rPr>
          <w:rFonts w:ascii="Times New Roman"/>
          <w:b w:val="false"/>
          <w:i w:val="false"/>
          <w:color w:val="000000"/>
          <w:sz w:val="28"/>
        </w:rPr>
        <w:t>
      5) Қазақстан Республикасының заңнамасында көзделген өзге де функциялар.</w:t>
      </w:r>
    </w:p>
    <w:bookmarkEnd w:id="1739"/>
    <w:bookmarkStart w:name="z1772" w:id="1740"/>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1740"/>
    <w:bookmarkStart w:name="z1773" w:id="1741"/>
    <w:p>
      <w:pPr>
        <w:spacing w:after="0"/>
        <w:ind w:left="0"/>
        <w:jc w:val="both"/>
      </w:pPr>
      <w:r>
        <w:rPr>
          <w:rFonts w:ascii="Times New Roman"/>
          <w:b w:val="false"/>
          <w:i w:val="false"/>
          <w:color w:val="000000"/>
          <w:sz w:val="28"/>
        </w:rPr>
        <w:t>
      16. Бас көлік прокуратурасына басшылықты Бас көлік прокуроры жүзеге асырады, ол Бас көлік прокуратурасына жүктелген міндеттердің орындалуына және оның өз өкілеттіктерін жүзеге асыруына дербес жауапты болады.</w:t>
      </w:r>
    </w:p>
    <w:bookmarkEnd w:id="1741"/>
    <w:bookmarkStart w:name="z1774" w:id="1742"/>
    <w:p>
      <w:pPr>
        <w:spacing w:after="0"/>
        <w:ind w:left="0"/>
        <w:jc w:val="both"/>
      </w:pPr>
      <w:r>
        <w:rPr>
          <w:rFonts w:ascii="Times New Roman"/>
          <w:b w:val="false"/>
          <w:i w:val="false"/>
          <w:color w:val="000000"/>
          <w:sz w:val="28"/>
        </w:rPr>
        <w:t>
      17. Бас көлік прокуроры Қазақстан Республикасының заңнамасына сәйкес қызметке тағайындалады және қызметтен босатылады.</w:t>
      </w:r>
    </w:p>
    <w:bookmarkEnd w:id="1742"/>
    <w:bookmarkStart w:name="z1775" w:id="1743"/>
    <w:p>
      <w:pPr>
        <w:spacing w:after="0"/>
        <w:ind w:left="0"/>
        <w:jc w:val="both"/>
      </w:pPr>
      <w:r>
        <w:rPr>
          <w:rFonts w:ascii="Times New Roman"/>
          <w:b w:val="false"/>
          <w:i w:val="false"/>
          <w:color w:val="000000"/>
          <w:sz w:val="28"/>
        </w:rPr>
        <w:t>
      18. Бас көлік прокурорының Қазақстан Республикасының заңнамасына сәйкес қызметке тағайындалатын және қызметтен босатылатын орынбасарлары болады.</w:t>
      </w:r>
    </w:p>
    <w:bookmarkEnd w:id="1743"/>
    <w:bookmarkStart w:name="z1776" w:id="1744"/>
    <w:p>
      <w:pPr>
        <w:spacing w:after="0"/>
        <w:ind w:left="0"/>
        <w:jc w:val="both"/>
      </w:pPr>
      <w:r>
        <w:rPr>
          <w:rFonts w:ascii="Times New Roman"/>
          <w:b w:val="false"/>
          <w:i w:val="false"/>
          <w:color w:val="000000"/>
          <w:sz w:val="28"/>
        </w:rPr>
        <w:t>
      19. Бас көлік прокурорының өкілеттігі:</w:t>
      </w:r>
    </w:p>
    <w:bookmarkEnd w:id="1744"/>
    <w:bookmarkStart w:name="z1777" w:id="1745"/>
    <w:p>
      <w:pPr>
        <w:spacing w:after="0"/>
        <w:ind w:left="0"/>
        <w:jc w:val="both"/>
      </w:pPr>
      <w:r>
        <w:rPr>
          <w:rFonts w:ascii="Times New Roman"/>
          <w:b w:val="false"/>
          <w:i w:val="false"/>
          <w:color w:val="000000"/>
          <w:sz w:val="28"/>
        </w:rPr>
        <w:t>
      1) Бас көлік прокуратурасының жұмысын ұйымдастырады, оның қызметіне және төмен тұрған прокуратуралардың қызметіне басшылық етеді;</w:t>
      </w:r>
    </w:p>
    <w:bookmarkEnd w:id="1745"/>
    <w:bookmarkStart w:name="z1778" w:id="1746"/>
    <w:p>
      <w:pPr>
        <w:spacing w:after="0"/>
        <w:ind w:left="0"/>
        <w:jc w:val="both"/>
      </w:pPr>
      <w:r>
        <w:rPr>
          <w:rFonts w:ascii="Times New Roman"/>
          <w:b w:val="false"/>
          <w:i w:val="false"/>
          <w:color w:val="000000"/>
          <w:sz w:val="28"/>
        </w:rPr>
        <w:t>
      2) көлікте Заңдылықты, құқықтық тәртіпті және қылмысқа қарсы күресті қамтамасыз ету жөніндегі үйлестіру кеңесін басқарады;</w:t>
      </w:r>
    </w:p>
    <w:bookmarkEnd w:id="1746"/>
    <w:bookmarkStart w:name="z1779" w:id="1747"/>
    <w:p>
      <w:pPr>
        <w:spacing w:after="0"/>
        <w:ind w:left="0"/>
        <w:jc w:val="both"/>
      </w:pPr>
      <w:r>
        <w:rPr>
          <w:rFonts w:ascii="Times New Roman"/>
          <w:b w:val="false"/>
          <w:i w:val="false"/>
          <w:color w:val="000000"/>
          <w:sz w:val="28"/>
        </w:rPr>
        <w:t>
      3) Бас көлік прокуратурасының атынан сенімхатсыз әрекет етеді;</w:t>
      </w:r>
    </w:p>
    <w:bookmarkEnd w:id="1747"/>
    <w:bookmarkStart w:name="z1780" w:id="1748"/>
    <w:p>
      <w:pPr>
        <w:spacing w:after="0"/>
        <w:ind w:left="0"/>
        <w:jc w:val="both"/>
      </w:pPr>
      <w:r>
        <w:rPr>
          <w:rFonts w:ascii="Times New Roman"/>
          <w:b w:val="false"/>
          <w:i w:val="false"/>
          <w:color w:val="000000"/>
          <w:sz w:val="28"/>
        </w:rPr>
        <w:t>
      4) басқа мемлекеттік органдармен, сондай-ақ өзге де ұйымдармен өзара қарым-қатынаста Бас көлік прокуратурасын білдіреді;</w:t>
      </w:r>
    </w:p>
    <w:bookmarkEnd w:id="1748"/>
    <w:bookmarkStart w:name="z1781" w:id="1749"/>
    <w:p>
      <w:pPr>
        <w:spacing w:after="0"/>
        <w:ind w:left="0"/>
        <w:jc w:val="both"/>
      </w:pPr>
      <w:r>
        <w:rPr>
          <w:rFonts w:ascii="Times New Roman"/>
          <w:b w:val="false"/>
          <w:i w:val="false"/>
          <w:color w:val="000000"/>
          <w:sz w:val="28"/>
        </w:rPr>
        <w:t>
      5) барлық бағынысты қызметкерлер мен жұмыскерлер үшін міндетті бұйрықтар, өкімдер шығарады;</w:t>
      </w:r>
    </w:p>
    <w:bookmarkEnd w:id="1749"/>
    <w:bookmarkStart w:name="z1782" w:id="1750"/>
    <w:p>
      <w:pPr>
        <w:spacing w:after="0"/>
        <w:ind w:left="0"/>
        <w:jc w:val="both"/>
      </w:pPr>
      <w:r>
        <w:rPr>
          <w:rFonts w:ascii="Times New Roman"/>
          <w:b w:val="false"/>
          <w:i w:val="false"/>
          <w:color w:val="000000"/>
          <w:sz w:val="28"/>
        </w:rPr>
        <w:t>
      6) өзінің құзыретіне жатқызылған басқа да мәселелер бойынша шешімдер қабылдайды.</w:t>
      </w:r>
    </w:p>
    <w:bookmarkEnd w:id="1750"/>
    <w:bookmarkStart w:name="z1783" w:id="1751"/>
    <w:p>
      <w:pPr>
        <w:spacing w:after="0"/>
        <w:ind w:left="0"/>
        <w:jc w:val="both"/>
      </w:pPr>
      <w:r>
        <w:rPr>
          <w:rFonts w:ascii="Times New Roman"/>
          <w:b w:val="false"/>
          <w:i w:val="false"/>
          <w:color w:val="000000"/>
          <w:sz w:val="28"/>
        </w:rPr>
        <w:t>
      Бас көлік прокурорының өкілеттіктерін орындауды ол болмаған кезеңде қолданыстағы заңнамаға сәйкес оны алмастыратын тұлға жүзеге асырады.</w:t>
      </w:r>
    </w:p>
    <w:bookmarkEnd w:id="1751"/>
    <w:bookmarkStart w:name="z1784" w:id="1752"/>
    <w:p>
      <w:pPr>
        <w:spacing w:after="0"/>
        <w:ind w:left="0"/>
        <w:jc w:val="both"/>
      </w:pPr>
      <w:r>
        <w:rPr>
          <w:rFonts w:ascii="Times New Roman"/>
          <w:b w:val="false"/>
          <w:i w:val="false"/>
          <w:color w:val="000000"/>
          <w:sz w:val="28"/>
        </w:rPr>
        <w:t>
      20. Бас көлік прокуроры өз орынбасарларының өкілеттіктерін қолданыстағы заңнамаға сәйкес белгілейді.</w:t>
      </w:r>
    </w:p>
    <w:bookmarkEnd w:id="1752"/>
    <w:bookmarkStart w:name="z1785" w:id="1753"/>
    <w:p>
      <w:pPr>
        <w:spacing w:after="0"/>
        <w:ind w:left="0"/>
        <w:jc w:val="both"/>
      </w:pPr>
      <w:r>
        <w:rPr>
          <w:rFonts w:ascii="Times New Roman"/>
          <w:b w:val="false"/>
          <w:i w:val="false"/>
          <w:color w:val="000000"/>
          <w:sz w:val="28"/>
        </w:rPr>
        <w:t>
      21. Бас көлік прокуратурасының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1753"/>
    <w:bookmarkStart w:name="z1786" w:id="1754"/>
    <w:p>
      <w:pPr>
        <w:spacing w:after="0"/>
        <w:ind w:left="0"/>
        <w:jc w:val="left"/>
      </w:pPr>
      <w:r>
        <w:rPr>
          <w:rFonts w:ascii="Times New Roman"/>
          <w:b/>
          <w:i w:val="false"/>
          <w:color w:val="000000"/>
        </w:rPr>
        <w:t xml:space="preserve"> 4-тарау. Мемлекеттік органның мүлкі</w:t>
      </w:r>
    </w:p>
    <w:bookmarkEnd w:id="1754"/>
    <w:bookmarkStart w:name="z1787" w:id="1755"/>
    <w:p>
      <w:pPr>
        <w:spacing w:after="0"/>
        <w:ind w:left="0"/>
        <w:jc w:val="both"/>
      </w:pPr>
      <w:r>
        <w:rPr>
          <w:rFonts w:ascii="Times New Roman"/>
          <w:b w:val="false"/>
          <w:i w:val="false"/>
          <w:color w:val="000000"/>
          <w:sz w:val="28"/>
        </w:rPr>
        <w:t>
      22. Бас көлік прокуратурасының заңнамада көзделген жағдайларда жедел басқару құқығында оқшауланған мүлкі болуы мүмкін.</w:t>
      </w:r>
    </w:p>
    <w:bookmarkEnd w:id="1755"/>
    <w:bookmarkStart w:name="z1788" w:id="1756"/>
    <w:p>
      <w:pPr>
        <w:spacing w:after="0"/>
        <w:ind w:left="0"/>
        <w:jc w:val="both"/>
      </w:pPr>
      <w:r>
        <w:rPr>
          <w:rFonts w:ascii="Times New Roman"/>
          <w:b w:val="false"/>
          <w:i w:val="false"/>
          <w:color w:val="000000"/>
          <w:sz w:val="28"/>
        </w:rPr>
        <w:t>
      Бас көлік прокуратурасының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756"/>
    <w:bookmarkStart w:name="z1789" w:id="1757"/>
    <w:p>
      <w:pPr>
        <w:spacing w:after="0"/>
        <w:ind w:left="0"/>
        <w:jc w:val="both"/>
      </w:pPr>
      <w:r>
        <w:rPr>
          <w:rFonts w:ascii="Times New Roman"/>
          <w:b w:val="false"/>
          <w:i w:val="false"/>
          <w:color w:val="000000"/>
          <w:sz w:val="28"/>
        </w:rPr>
        <w:t>
      23. Бас көлік прокуратурасына бекітілген мүлік республикалық меншікке жатады.</w:t>
      </w:r>
    </w:p>
    <w:bookmarkEnd w:id="1757"/>
    <w:bookmarkStart w:name="z1790" w:id="1758"/>
    <w:p>
      <w:pPr>
        <w:spacing w:after="0"/>
        <w:ind w:left="0"/>
        <w:jc w:val="both"/>
      </w:pPr>
      <w:r>
        <w:rPr>
          <w:rFonts w:ascii="Times New Roman"/>
          <w:b w:val="false"/>
          <w:i w:val="false"/>
          <w:color w:val="000000"/>
          <w:sz w:val="28"/>
        </w:rPr>
        <w:t>
      24. Егер заңнамада өзгеше көзделмесе, Бас көлік прокуратурасы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758"/>
    <w:bookmarkStart w:name="z1791" w:id="1759"/>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759"/>
    <w:bookmarkStart w:name="z1792" w:id="1760"/>
    <w:p>
      <w:pPr>
        <w:spacing w:after="0"/>
        <w:ind w:left="0"/>
        <w:jc w:val="both"/>
      </w:pPr>
      <w:r>
        <w:rPr>
          <w:rFonts w:ascii="Times New Roman"/>
          <w:b w:val="false"/>
          <w:i w:val="false"/>
          <w:color w:val="000000"/>
          <w:sz w:val="28"/>
        </w:rPr>
        <w:t>
      25. Бас көлік прокуратурасын қайта ұйымдастыру және тарату Қазақстан Республикасының заңнамасына сәйкес жүзеге асырылады.</w:t>
      </w:r>
    </w:p>
    <w:bookmarkEnd w:id="17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