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888e" w14:textId="60a88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Келісу комиссиясының ережесі мен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4 мамырдағы № 125/НҚ бұйрығы. Күші жойылды - Қазақстан Республикасының Бәсекелестікті қорғау және дамыту агенттігі Төрағасының 2023 жылғы 1 маусымдағы № 137/НҚ бұйрығымен</w:t>
      </w:r>
    </w:p>
    <w:p>
      <w:pPr>
        <w:spacing w:after="0"/>
        <w:ind w:left="0"/>
        <w:jc w:val="both"/>
      </w:pPr>
      <w:r>
        <w:rPr>
          <w:rFonts w:ascii="Times New Roman"/>
          <w:b w:val="false"/>
          <w:i w:val="false"/>
          <w:color w:val="ff0000"/>
          <w:sz w:val="28"/>
        </w:rPr>
        <w:t xml:space="preserve">
      Ескерту. Күші жойылды – ҚР Бәсекелестікті қорғау және дамыту агенттігі Төрағасының 01.06.2023 </w:t>
      </w:r>
      <w:r>
        <w:rPr>
          <w:rFonts w:ascii="Times New Roman"/>
          <w:b w:val="false"/>
          <w:i w:val="false"/>
          <w:color w:val="ff0000"/>
          <w:sz w:val="28"/>
        </w:rPr>
        <w:t>№ 137/НҚ</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Қазақстан Республикасы Президентінің 2020 жылғы 5 қазандағы № 428 Жарлығымен Қазақстан Республикасының Бәсекелестікті қорғау және дамыту агенттігі туралы ереженің 15-тармағының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Келісу комиссиясы туралы ереже;</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Келісу комиссиясы туралы регламент бекітілсін.</w:t>
      </w:r>
    </w:p>
    <w:bookmarkStart w:name="z2" w:id="1"/>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әрі-Агенттік) Тергеп-тексерулер департаменті заңнамада белгіленген тәртіппен:</w:t>
      </w:r>
    </w:p>
    <w:bookmarkEnd w:id="1"/>
    <w:p>
      <w:pPr>
        <w:spacing w:after="0"/>
        <w:ind w:left="0"/>
        <w:jc w:val="both"/>
      </w:pPr>
      <w:r>
        <w:rPr>
          <w:rFonts w:ascii="Times New Roman"/>
          <w:b w:val="false"/>
          <w:i w:val="false"/>
          <w:color w:val="000000"/>
          <w:sz w:val="28"/>
        </w:rPr>
        <w:t>
      1) осы бұйрыққа қол қойылғаннан кейін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p>
      <w:pPr>
        <w:spacing w:after="0"/>
        <w:ind w:left="0"/>
        <w:jc w:val="both"/>
      </w:pPr>
      <w:r>
        <w:rPr>
          <w:rFonts w:ascii="Times New Roman"/>
          <w:b w:val="false"/>
          <w:i w:val="false"/>
          <w:color w:val="000000"/>
          <w:sz w:val="28"/>
        </w:rPr>
        <w:t>
      2) осы бұйрықты Агенттіктің интернет-ресурсында орналастыруды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Агенттік төрағасының орынбасарына жүктелсін.</w:t>
      </w:r>
    </w:p>
    <w:bookmarkEnd w:id="2"/>
    <w:bookmarkStart w:name="z4" w:id="3"/>
    <w:p>
      <w:pPr>
        <w:spacing w:after="0"/>
        <w:ind w:left="0"/>
        <w:jc w:val="both"/>
      </w:pPr>
      <w:r>
        <w:rPr>
          <w:rFonts w:ascii="Times New Roman"/>
          <w:b w:val="false"/>
          <w:i w:val="false"/>
          <w:color w:val="000000"/>
          <w:sz w:val="28"/>
        </w:rPr>
        <w:t>
      4. Осы бұйрық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2022 жылғы 4 мамырдағы</w:t>
            </w:r>
            <w:r>
              <w:br/>
            </w:r>
            <w:r>
              <w:rPr>
                <w:rFonts w:ascii="Times New Roman"/>
                <w:b w:val="false"/>
                <w:i w:val="false"/>
                <w:color w:val="000000"/>
                <w:sz w:val="20"/>
              </w:rPr>
              <w:t>№ 125/НҚ бұйрығына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Келісу комиссиясы туралы ереже</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Келісу комиссиясы (бұдан әрі - Комиссия) Қазақстан Республикасының бәсекелестікті қорғау саласындағы заңнамасын бұзушылықтарды тергеп-тексеру нәтижелері бойынша қорытындылардың жобаларын отырысқа шақыра отырып, Қазақстан Республикасының бәсекелестікті қорғау саласындағы заңнамасын бұзу фактілерінің толықтығы мен оларда келтірілген дәлелдемелерінің сапасы тұрғысынан қарау мақсатында тергеп-тексеруге қатысатын тұлғаларды отырысқа шақыра отырып, құрылды.</w:t>
      </w:r>
    </w:p>
    <w:bookmarkEnd w:id="6"/>
    <w:bookmarkStart w:name="z9" w:id="7"/>
    <w:p>
      <w:pPr>
        <w:spacing w:after="0"/>
        <w:ind w:left="0"/>
        <w:jc w:val="both"/>
      </w:pPr>
      <w:r>
        <w:rPr>
          <w:rFonts w:ascii="Times New Roman"/>
          <w:b w:val="false"/>
          <w:i w:val="false"/>
          <w:color w:val="000000"/>
          <w:sz w:val="28"/>
        </w:rPr>
        <w:t>
      2. Комиссия монополияға қарсы орган жанындағы консультативтік-кеңесші орган болып табылады.</w:t>
      </w:r>
    </w:p>
    <w:bookmarkEnd w:id="7"/>
    <w:bookmarkStart w:name="z10" w:id="8"/>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Республикасының Президенті мен Үкіметінің актілерін, осы Ережені, сондай-ақ Қазақстан Республикасының өзге де нормативтік құқықтық актілерін басшылыққа алады.</w:t>
      </w:r>
    </w:p>
    <w:bookmarkEnd w:id="8"/>
    <w:bookmarkStart w:name="z11" w:id="9"/>
    <w:p>
      <w:pPr>
        <w:spacing w:after="0"/>
        <w:ind w:left="0"/>
        <w:jc w:val="left"/>
      </w:pPr>
      <w:r>
        <w:rPr>
          <w:rFonts w:ascii="Times New Roman"/>
          <w:b/>
          <w:i w:val="false"/>
          <w:color w:val="000000"/>
        </w:rPr>
        <w:t xml:space="preserve"> 2-тарау. Комиссияның Функциялары</w:t>
      </w:r>
    </w:p>
    <w:bookmarkEnd w:id="9"/>
    <w:bookmarkStart w:name="z12" w:id="10"/>
    <w:p>
      <w:pPr>
        <w:spacing w:after="0"/>
        <w:ind w:left="0"/>
        <w:jc w:val="both"/>
      </w:pPr>
      <w:r>
        <w:rPr>
          <w:rFonts w:ascii="Times New Roman"/>
          <w:b w:val="false"/>
          <w:i w:val="false"/>
          <w:color w:val="000000"/>
          <w:sz w:val="28"/>
        </w:rPr>
        <w:t>
      4. Комиссияның Функциялары:</w:t>
      </w:r>
    </w:p>
    <w:bookmarkEnd w:id="10"/>
    <w:p>
      <w:pPr>
        <w:spacing w:after="0"/>
        <w:ind w:left="0"/>
        <w:jc w:val="both"/>
      </w:pPr>
      <w:r>
        <w:rPr>
          <w:rFonts w:ascii="Times New Roman"/>
          <w:b w:val="false"/>
          <w:i w:val="false"/>
          <w:color w:val="000000"/>
          <w:sz w:val="28"/>
        </w:rPr>
        <w:t>
      1) Қазақстан Республикасының бәсекелестікті қорғау саласындағы заңнамасын бұзушылықтарды тергеп-тексеру қорытындылары бойынша қорытындылардың жобаларын олардың толықтығы және оларда келтірілген бұзушылық фактілері дәлелдемелерінің толықтығы мен сапасы тұрғысынан қарау;</w:t>
      </w:r>
    </w:p>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заңнамасының бұзылуын тергеп-тексеру қорытындылары бойынша қорытынды жобасын қарау нәтижелері бойынша ескертулер мен ұсынымдар енгізу және тергеп-тексеруді жүргізетін лауазымды адамға (лауазымды адамдарға) жұмыс үшін жіберу;</w:t>
      </w:r>
    </w:p>
    <w:p>
      <w:pPr>
        <w:spacing w:after="0"/>
        <w:ind w:left="0"/>
        <w:jc w:val="both"/>
      </w:pPr>
      <w:r>
        <w:rPr>
          <w:rFonts w:ascii="Times New Roman"/>
          <w:b w:val="false"/>
          <w:i w:val="false"/>
          <w:color w:val="000000"/>
          <w:sz w:val="28"/>
        </w:rPr>
        <w:t>
      3) тергеп-тексеруді жүргізетін лауазымды адамның (лауазымды адамдардың) дәлелді қорытындысын қарау;</w:t>
      </w:r>
    </w:p>
    <w:p>
      <w:pPr>
        <w:spacing w:after="0"/>
        <w:ind w:left="0"/>
        <w:jc w:val="both"/>
      </w:pPr>
      <w:r>
        <w:rPr>
          <w:rFonts w:ascii="Times New Roman"/>
          <w:b w:val="false"/>
          <w:i w:val="false"/>
          <w:color w:val="000000"/>
          <w:sz w:val="28"/>
        </w:rPr>
        <w:t>
      4) дәлелді қорытындыны қарау нәтижелері бойынша тергеп-тексеру жүргізетін лауазымды адамға (лауазымды адамдарға) ескертулер мен ұсынымдар енгізу.</w:t>
      </w:r>
    </w:p>
    <w:bookmarkStart w:name="z13" w:id="11"/>
    <w:p>
      <w:pPr>
        <w:spacing w:after="0"/>
        <w:ind w:left="0"/>
        <w:jc w:val="left"/>
      </w:pPr>
      <w:r>
        <w:rPr>
          <w:rFonts w:ascii="Times New Roman"/>
          <w:b/>
          <w:i w:val="false"/>
          <w:color w:val="000000"/>
        </w:rPr>
        <w:t xml:space="preserve"> 3-тарау. Комиссияның құқықтары</w:t>
      </w:r>
    </w:p>
    <w:bookmarkEnd w:id="11"/>
    <w:bookmarkStart w:name="z14" w:id="12"/>
    <w:p>
      <w:pPr>
        <w:spacing w:after="0"/>
        <w:ind w:left="0"/>
        <w:jc w:val="both"/>
      </w:pPr>
      <w:r>
        <w:rPr>
          <w:rFonts w:ascii="Times New Roman"/>
          <w:b w:val="false"/>
          <w:i w:val="false"/>
          <w:color w:val="000000"/>
          <w:sz w:val="28"/>
        </w:rPr>
        <w:t>
      5. Комиссия өз құзыреті шегінде:</w:t>
      </w:r>
    </w:p>
    <w:bookmarkEnd w:id="12"/>
    <w:p>
      <w:pPr>
        <w:spacing w:after="0"/>
        <w:ind w:left="0"/>
        <w:jc w:val="both"/>
      </w:pPr>
      <w:r>
        <w:rPr>
          <w:rFonts w:ascii="Times New Roman"/>
          <w:b w:val="false"/>
          <w:i w:val="false"/>
          <w:color w:val="000000"/>
          <w:sz w:val="28"/>
        </w:rPr>
        <w:t>
      1) Комиссия құзыретінің мәселелері бойынша мемлекеттік органдардан, қоғамдық бірлестіктерден, қауымдастықтардан (одақтардан) сарапшыларды, тиісті бейіндегі мамандарды өтеусіз негізде тартуға;</w:t>
      </w:r>
    </w:p>
    <w:p>
      <w:pPr>
        <w:spacing w:after="0"/>
        <w:ind w:left="0"/>
        <w:jc w:val="both"/>
      </w:pPr>
      <w:r>
        <w:rPr>
          <w:rFonts w:ascii="Times New Roman"/>
          <w:b w:val="false"/>
          <w:i w:val="false"/>
          <w:color w:val="000000"/>
          <w:sz w:val="28"/>
        </w:rPr>
        <w:t>
      2) Комиссияға жүктелген функцияларды жүзеге асыру үшін қажетті өзге де құқықтарды жүзеге асыруға құқылы.</w:t>
      </w:r>
    </w:p>
    <w:bookmarkStart w:name="z15" w:id="13"/>
    <w:p>
      <w:pPr>
        <w:spacing w:after="0"/>
        <w:ind w:left="0"/>
        <w:jc w:val="left"/>
      </w:pPr>
      <w:r>
        <w:rPr>
          <w:rFonts w:ascii="Times New Roman"/>
          <w:b/>
          <w:i w:val="false"/>
          <w:color w:val="000000"/>
        </w:rPr>
        <w:t xml:space="preserve"> 4-тарау. Комиссияның қызметі</w:t>
      </w:r>
    </w:p>
    <w:bookmarkEnd w:id="13"/>
    <w:bookmarkStart w:name="z16" w:id="14"/>
    <w:p>
      <w:pPr>
        <w:spacing w:after="0"/>
        <w:ind w:left="0"/>
        <w:jc w:val="both"/>
      </w:pPr>
      <w:r>
        <w:rPr>
          <w:rFonts w:ascii="Times New Roman"/>
          <w:b w:val="false"/>
          <w:i w:val="false"/>
          <w:color w:val="000000"/>
          <w:sz w:val="28"/>
        </w:rPr>
        <w:t>
      6. Монополияға қарсы органның басшысы, басшының орынбасары немесе монополияға қарсы органның құрылымдық бөлімшесінің басшысы Комиссияның төрағасы бола алады.</w:t>
      </w:r>
    </w:p>
    <w:bookmarkEnd w:id="14"/>
    <w:bookmarkStart w:name="z17" w:id="15"/>
    <w:p>
      <w:pPr>
        <w:spacing w:after="0"/>
        <w:ind w:left="0"/>
        <w:jc w:val="both"/>
      </w:pPr>
      <w:r>
        <w:rPr>
          <w:rFonts w:ascii="Times New Roman"/>
          <w:b w:val="false"/>
          <w:i w:val="false"/>
          <w:color w:val="000000"/>
          <w:sz w:val="28"/>
        </w:rPr>
        <w:t>
      7. Комиссия отырысы, егер оған Комиссия мүшелерінің жалпы санының кемінде жартысы қатысса, заңды деп есептеледі.</w:t>
      </w:r>
    </w:p>
    <w:bookmarkEnd w:id="15"/>
    <w:bookmarkStart w:name="z18" w:id="16"/>
    <w:p>
      <w:pPr>
        <w:spacing w:after="0"/>
        <w:ind w:left="0"/>
        <w:jc w:val="both"/>
      </w:pPr>
      <w:r>
        <w:rPr>
          <w:rFonts w:ascii="Times New Roman"/>
          <w:b w:val="false"/>
          <w:i w:val="false"/>
          <w:color w:val="000000"/>
          <w:sz w:val="28"/>
        </w:rPr>
        <w:t>
      8. Комиссияның құрамын жауапты құрылымдық бөлімше қалыптастырады және монополияға қарсы орган басшысының шешімімен бекітіледі.</w:t>
      </w:r>
    </w:p>
    <w:bookmarkEnd w:id="16"/>
    <w:p>
      <w:pPr>
        <w:spacing w:after="0"/>
        <w:ind w:left="0"/>
        <w:jc w:val="both"/>
      </w:pPr>
      <w:r>
        <w:rPr>
          <w:rFonts w:ascii="Times New Roman"/>
          <w:b w:val="false"/>
          <w:i w:val="false"/>
          <w:color w:val="000000"/>
          <w:sz w:val="28"/>
        </w:rPr>
        <w:t>
      9. Комиссия мүшелерінің саны жеті адамнан аспауға тиіс.</w:t>
      </w:r>
    </w:p>
    <w:bookmarkStart w:name="z19" w:id="17"/>
    <w:p>
      <w:pPr>
        <w:spacing w:after="0"/>
        <w:ind w:left="0"/>
        <w:jc w:val="both"/>
      </w:pPr>
      <w:r>
        <w:rPr>
          <w:rFonts w:ascii="Times New Roman"/>
          <w:b w:val="false"/>
          <w:i w:val="false"/>
          <w:color w:val="000000"/>
          <w:sz w:val="28"/>
        </w:rPr>
        <w:t>
      10. Комиссия хатшысы комиссия мүшесі болып табылмайды.</w:t>
      </w:r>
    </w:p>
    <w:bookmarkEnd w:id="17"/>
    <w:bookmarkStart w:name="z20" w:id="18"/>
    <w:p>
      <w:pPr>
        <w:spacing w:after="0"/>
        <w:ind w:left="0"/>
        <w:jc w:val="both"/>
      </w:pPr>
      <w:r>
        <w:rPr>
          <w:rFonts w:ascii="Times New Roman"/>
          <w:b w:val="false"/>
          <w:i w:val="false"/>
          <w:color w:val="000000"/>
          <w:sz w:val="28"/>
        </w:rPr>
        <w:t>
      11. Комиссия шешімі Комиссия отырысының хаттамасымен ресімделеді және ұсынымдық сипатта болады. Тергеп-тексеру қорытындылары бойынша түпкілікті шешімді тергеп-тексеруді жүргізетін лауазымды адам (адамдар) дербес қабылдайды.</w:t>
      </w:r>
    </w:p>
    <w:bookmarkEnd w:id="18"/>
    <w:bookmarkStart w:name="z21" w:id="19"/>
    <w:p>
      <w:pPr>
        <w:spacing w:after="0"/>
        <w:ind w:left="0"/>
        <w:jc w:val="both"/>
      </w:pPr>
      <w:r>
        <w:rPr>
          <w:rFonts w:ascii="Times New Roman"/>
          <w:b w:val="false"/>
          <w:i w:val="false"/>
          <w:color w:val="000000"/>
          <w:sz w:val="28"/>
        </w:rPr>
        <w:t>
      12. Комиссия қорытындылары туралы хаттамаға комиссия төрағасы мен комиссия хатшысы қол қояды.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2022 жылғы 4 мамырдағы</w:t>
            </w:r>
            <w:r>
              <w:br/>
            </w:r>
            <w:r>
              <w:rPr>
                <w:rFonts w:ascii="Times New Roman"/>
                <w:b w:val="false"/>
                <w:i w:val="false"/>
                <w:color w:val="000000"/>
                <w:sz w:val="20"/>
              </w:rPr>
              <w:t xml:space="preserve"> № 125/НҚ бұйрығына</w:t>
            </w:r>
            <w:r>
              <w:br/>
            </w:r>
            <w:r>
              <w:rPr>
                <w:rFonts w:ascii="Times New Roman"/>
                <w:b w:val="false"/>
                <w:i w:val="false"/>
                <w:color w:val="000000"/>
                <w:sz w:val="20"/>
              </w:rPr>
              <w:t>2-қосымша</w:t>
            </w:r>
          </w:p>
        </w:tc>
      </w:tr>
    </w:tbl>
    <w:bookmarkStart w:name="z23" w:id="20"/>
    <w:p>
      <w:pPr>
        <w:spacing w:after="0"/>
        <w:ind w:left="0"/>
        <w:jc w:val="left"/>
      </w:pPr>
      <w:r>
        <w:rPr>
          <w:rFonts w:ascii="Times New Roman"/>
          <w:b/>
          <w:i w:val="false"/>
          <w:color w:val="000000"/>
        </w:rPr>
        <w:t xml:space="preserve"> Келісу комиссиясының регламенті</w:t>
      </w:r>
    </w:p>
    <w:bookmarkEnd w:id="20"/>
    <w:bookmarkStart w:name="z24" w:id="21"/>
    <w:p>
      <w:pPr>
        <w:spacing w:after="0"/>
        <w:ind w:left="0"/>
        <w:jc w:val="both"/>
      </w:pPr>
      <w:r>
        <w:rPr>
          <w:rFonts w:ascii="Times New Roman"/>
          <w:b w:val="false"/>
          <w:i w:val="false"/>
          <w:color w:val="000000"/>
          <w:sz w:val="28"/>
        </w:rPr>
        <w:t xml:space="preserve">
      1. Келісу комиссиясы (бұдан әрі - Комиссия) өз қызметін 2015 жылғы 25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келісу комиссиясы туралы Ережеге және осы Регламентке сәйкес жүзеге асырады.</w:t>
      </w:r>
    </w:p>
    <w:bookmarkEnd w:id="21"/>
    <w:bookmarkStart w:name="z25" w:id="22"/>
    <w:p>
      <w:pPr>
        <w:spacing w:after="0"/>
        <w:ind w:left="0"/>
        <w:jc w:val="both"/>
      </w:pPr>
      <w:r>
        <w:rPr>
          <w:rFonts w:ascii="Times New Roman"/>
          <w:b w:val="false"/>
          <w:i w:val="false"/>
          <w:color w:val="000000"/>
          <w:sz w:val="28"/>
        </w:rPr>
        <w:t>
      2. Комиссиясының төрағасы Комиссия отырысының уақыты мен күнін белгілейді.</w:t>
      </w:r>
    </w:p>
    <w:bookmarkEnd w:id="22"/>
    <w:bookmarkStart w:name="z26" w:id="23"/>
    <w:p>
      <w:pPr>
        <w:spacing w:after="0"/>
        <w:ind w:left="0"/>
        <w:jc w:val="both"/>
      </w:pPr>
      <w:r>
        <w:rPr>
          <w:rFonts w:ascii="Times New Roman"/>
          <w:b w:val="false"/>
          <w:i w:val="false"/>
          <w:color w:val="000000"/>
          <w:sz w:val="28"/>
        </w:rPr>
        <w:t>
      3. Комиссия тергеп-тексеру объектісінің монополияға қарсы орган немесе оның аумақтық бөлімшесіне тергеп-тексеру аяқталған күнге дейін күнтізбелік жиырма күннен аз мерзімде берілген өтініштерін қарамайды.</w:t>
      </w:r>
    </w:p>
    <w:bookmarkEnd w:id="23"/>
    <w:bookmarkStart w:name="z27" w:id="24"/>
    <w:p>
      <w:pPr>
        <w:spacing w:after="0"/>
        <w:ind w:left="0"/>
        <w:jc w:val="both"/>
      </w:pPr>
      <w:r>
        <w:rPr>
          <w:rFonts w:ascii="Times New Roman"/>
          <w:b w:val="false"/>
          <w:i w:val="false"/>
          <w:color w:val="000000"/>
          <w:sz w:val="28"/>
        </w:rPr>
        <w:t>
      4. Комиссияның жұмыс органы (бұдан әрі – жұмыс органы) монополияға қарсы органның құрылымдық бөлімшесі болып табылады.</w:t>
      </w:r>
    </w:p>
    <w:bookmarkEnd w:id="24"/>
    <w:bookmarkStart w:name="z28" w:id="25"/>
    <w:p>
      <w:pPr>
        <w:spacing w:after="0"/>
        <w:ind w:left="0"/>
        <w:jc w:val="both"/>
      </w:pPr>
      <w:r>
        <w:rPr>
          <w:rFonts w:ascii="Times New Roman"/>
          <w:b w:val="false"/>
          <w:i w:val="false"/>
          <w:color w:val="000000"/>
          <w:sz w:val="28"/>
        </w:rPr>
        <w:t>
      5. Тергеп-тексеруді жүргізетін лауазымды адамның (лауазымды адамдардың) анықтамасы, тергеп-тексеру объектісі(-лері) өтінішінің көшірмесі, Қазақстан Республикасының бәсекелестікті қорғау саласындағы заңнамасын бұзушылықтарды тергеп-тексеру нәтижелері бойынша қорытындының жобасы Комиссия отырысы өткізілетін күнге дейін екі жұмыс күнінен кешіктірілмей Комиссия мүшелеріне жеткізіледі.</w:t>
      </w:r>
    </w:p>
    <w:bookmarkEnd w:id="25"/>
    <w:bookmarkStart w:name="z29" w:id="26"/>
    <w:p>
      <w:pPr>
        <w:spacing w:after="0"/>
        <w:ind w:left="0"/>
        <w:jc w:val="both"/>
      </w:pPr>
      <w:r>
        <w:rPr>
          <w:rFonts w:ascii="Times New Roman"/>
          <w:b w:val="false"/>
          <w:i w:val="false"/>
          <w:color w:val="000000"/>
          <w:sz w:val="28"/>
        </w:rPr>
        <w:t>
      6. Комиссия отырысы Комиссия төрағасының кіріспе сөзінен кейін ашық деп есептеледі.</w:t>
      </w:r>
    </w:p>
    <w:bookmarkEnd w:id="26"/>
    <w:bookmarkStart w:name="z30" w:id="27"/>
    <w:p>
      <w:pPr>
        <w:spacing w:after="0"/>
        <w:ind w:left="0"/>
        <w:jc w:val="both"/>
      </w:pPr>
      <w:r>
        <w:rPr>
          <w:rFonts w:ascii="Times New Roman"/>
          <w:b w:val="false"/>
          <w:i w:val="false"/>
          <w:color w:val="000000"/>
          <w:sz w:val="28"/>
        </w:rPr>
        <w:t>
      7. Комиссия мүшелерінің жалпы санының кемінде жартысы болған кезде комиссия отырысы өтті деп есептеледі.</w:t>
      </w:r>
    </w:p>
    <w:bookmarkEnd w:id="27"/>
    <w:bookmarkStart w:name="z31" w:id="28"/>
    <w:p>
      <w:pPr>
        <w:spacing w:after="0"/>
        <w:ind w:left="0"/>
        <w:jc w:val="both"/>
      </w:pPr>
      <w:r>
        <w:rPr>
          <w:rFonts w:ascii="Times New Roman"/>
          <w:b w:val="false"/>
          <w:i w:val="false"/>
          <w:color w:val="000000"/>
          <w:sz w:val="28"/>
        </w:rPr>
        <w:t>
      8. Комиссияның әрбір мүшесінің, лауазымды адамның және тергеп-тексеру объектісінің (сондай-ақ олардың өкілдерінің) сөз сөйлеуіне 5 (бес) минуттан аспайтын уақыт бөлінеді. Бұл шектеу Комиссия төрағасына қолданылмайды.</w:t>
      </w:r>
    </w:p>
    <w:bookmarkEnd w:id="28"/>
    <w:bookmarkStart w:name="z32" w:id="29"/>
    <w:p>
      <w:pPr>
        <w:spacing w:after="0"/>
        <w:ind w:left="0"/>
        <w:jc w:val="both"/>
      </w:pPr>
      <w:r>
        <w:rPr>
          <w:rFonts w:ascii="Times New Roman"/>
          <w:b w:val="false"/>
          <w:i w:val="false"/>
          <w:color w:val="000000"/>
          <w:sz w:val="28"/>
        </w:rPr>
        <w:t>
      9. Комиссияның шешімі жай көпшілік дауыспен қабылданады.</w:t>
      </w:r>
    </w:p>
    <w:bookmarkEnd w:id="29"/>
    <w:bookmarkStart w:name="z33" w:id="30"/>
    <w:p>
      <w:pPr>
        <w:spacing w:after="0"/>
        <w:ind w:left="0"/>
        <w:jc w:val="both"/>
      </w:pPr>
      <w:r>
        <w:rPr>
          <w:rFonts w:ascii="Times New Roman"/>
          <w:b w:val="false"/>
          <w:i w:val="false"/>
          <w:color w:val="000000"/>
          <w:sz w:val="28"/>
        </w:rPr>
        <w:t>
      10. Тек Комиссия мүшелерінің дауыс беру құқығы бар.</w:t>
      </w:r>
    </w:p>
    <w:bookmarkEnd w:id="30"/>
    <w:bookmarkStart w:name="z34" w:id="31"/>
    <w:p>
      <w:pPr>
        <w:spacing w:after="0"/>
        <w:ind w:left="0"/>
        <w:jc w:val="both"/>
      </w:pPr>
      <w:r>
        <w:rPr>
          <w:rFonts w:ascii="Times New Roman"/>
          <w:b w:val="false"/>
          <w:i w:val="false"/>
          <w:color w:val="000000"/>
          <w:sz w:val="28"/>
        </w:rPr>
        <w:t>
      11. Комиссияның әрбір мүшесінің бір ғана дауысы болады.</w:t>
      </w:r>
    </w:p>
    <w:bookmarkEnd w:id="31"/>
    <w:bookmarkStart w:name="z35" w:id="32"/>
    <w:p>
      <w:pPr>
        <w:spacing w:after="0"/>
        <w:ind w:left="0"/>
        <w:jc w:val="both"/>
      </w:pPr>
      <w:r>
        <w:rPr>
          <w:rFonts w:ascii="Times New Roman"/>
          <w:b w:val="false"/>
          <w:i w:val="false"/>
          <w:color w:val="000000"/>
          <w:sz w:val="28"/>
        </w:rPr>
        <w:t>
      12. Дауыстар тең болған жағдайда түпкілікті шешімді Комиссия төрағасы қабылдайды.</w:t>
      </w:r>
    </w:p>
    <w:bookmarkEnd w:id="32"/>
    <w:bookmarkStart w:name="z36" w:id="33"/>
    <w:p>
      <w:pPr>
        <w:spacing w:after="0"/>
        <w:ind w:left="0"/>
        <w:jc w:val="both"/>
      </w:pPr>
      <w:r>
        <w:rPr>
          <w:rFonts w:ascii="Times New Roman"/>
          <w:b w:val="false"/>
          <w:i w:val="false"/>
          <w:color w:val="000000"/>
          <w:sz w:val="28"/>
        </w:rPr>
        <w:t>
      13. Комиссия мүшелері өз функцияларын жүзеге асыру кезінде алған коммерциялық, қызметтік және заңмен қорғалатын өзге де құпияны құрайтын ақпарат жария етуге жатпайды.</w:t>
      </w:r>
    </w:p>
    <w:bookmarkEnd w:id="33"/>
    <w:bookmarkStart w:name="z37" w:id="34"/>
    <w:p>
      <w:pPr>
        <w:spacing w:after="0"/>
        <w:ind w:left="0"/>
        <w:jc w:val="both"/>
      </w:pPr>
      <w:r>
        <w:rPr>
          <w:rFonts w:ascii="Times New Roman"/>
          <w:b w:val="false"/>
          <w:i w:val="false"/>
          <w:color w:val="000000"/>
          <w:sz w:val="28"/>
        </w:rPr>
        <w:t>
      14. Коммерциялық, қызметтік және заңмен қорғалатын өзге де құпияны құрайтын ақпаратты жария еткені үшін комиссия мүшелері Қазақстан Республикасының заңнамасында көзделген жауаптылықта болады.</w:t>
      </w:r>
    </w:p>
    <w:bookmarkEnd w:id="34"/>
    <w:bookmarkStart w:name="z38" w:id="35"/>
    <w:p>
      <w:pPr>
        <w:spacing w:after="0"/>
        <w:ind w:left="0"/>
        <w:jc w:val="both"/>
      </w:pPr>
      <w:r>
        <w:rPr>
          <w:rFonts w:ascii="Times New Roman"/>
          <w:b w:val="false"/>
          <w:i w:val="false"/>
          <w:color w:val="000000"/>
          <w:sz w:val="28"/>
        </w:rPr>
        <w:t>
      15. Комиссия отырысының нәтижелері қажет болған жағдайда қажетті құжаттарды қоса бере отырып, хаттамамен ресімделеді.</w:t>
      </w:r>
    </w:p>
    <w:bookmarkEnd w:id="35"/>
    <w:bookmarkStart w:name="z39" w:id="36"/>
    <w:p>
      <w:pPr>
        <w:spacing w:after="0"/>
        <w:ind w:left="0"/>
        <w:jc w:val="both"/>
      </w:pPr>
      <w:r>
        <w:rPr>
          <w:rFonts w:ascii="Times New Roman"/>
          <w:b w:val="false"/>
          <w:i w:val="false"/>
          <w:color w:val="000000"/>
          <w:sz w:val="28"/>
        </w:rPr>
        <w:t>
      16. Комиссияның отырысының хаттамасында Комиссияның құрамы, тергеп-тексеру объектісі (лері), шақырылған адамдар, оның отырысының орны, уақыты мен күні, Комиссия мүшелерінің айтылған ұстанымдары, сондай-ақ шақырылған сарапшылар болған кезде олардың пікірлері көрсетіледі.</w:t>
      </w:r>
    </w:p>
    <w:bookmarkEnd w:id="36"/>
    <w:bookmarkStart w:name="z40" w:id="37"/>
    <w:p>
      <w:pPr>
        <w:spacing w:after="0"/>
        <w:ind w:left="0"/>
        <w:jc w:val="both"/>
      </w:pPr>
      <w:r>
        <w:rPr>
          <w:rFonts w:ascii="Times New Roman"/>
          <w:b w:val="false"/>
          <w:i w:val="false"/>
          <w:color w:val="000000"/>
          <w:sz w:val="28"/>
        </w:rPr>
        <w:t>
      17. Комиссияның отырысының хаттамасына Комиссия төрағасы мен хатшысы қол қояды, тергеп-тексеру объектісінің және тергеп-тексеруді жүргізетін лауазымды адамның (лауазымды адамдардың) назарына жеткізіледі, сондай-ақ Комиссияның мүшелеріне: қолма-қол не электрондық поштаға немесе мессенджерлер арқылы жіберіледі.</w:t>
      </w:r>
    </w:p>
    <w:bookmarkEnd w:id="37"/>
    <w:bookmarkStart w:name="z41" w:id="38"/>
    <w:p>
      <w:pPr>
        <w:spacing w:after="0"/>
        <w:ind w:left="0"/>
        <w:jc w:val="both"/>
      </w:pPr>
      <w:r>
        <w:rPr>
          <w:rFonts w:ascii="Times New Roman"/>
          <w:b w:val="false"/>
          <w:i w:val="false"/>
          <w:color w:val="000000"/>
          <w:sz w:val="28"/>
        </w:rPr>
        <w:t>
      18. Комиссияның ескертулерімен және ұсынымдарымен келіспеген жағдайда тергеп-тексеруді жүргізетін лауазымды адам (лауазымды адамдар) комиссияның қарауына жататын дәлелді қорытындыны қалыптастырады.</w:t>
      </w:r>
    </w:p>
    <w:bookmarkEnd w:id="38"/>
    <w:bookmarkStart w:name="z42" w:id="39"/>
    <w:p>
      <w:pPr>
        <w:spacing w:after="0"/>
        <w:ind w:left="0"/>
        <w:jc w:val="both"/>
      </w:pPr>
      <w:r>
        <w:rPr>
          <w:rFonts w:ascii="Times New Roman"/>
          <w:b w:val="false"/>
          <w:i w:val="false"/>
          <w:color w:val="000000"/>
          <w:sz w:val="28"/>
        </w:rPr>
        <w:t>
      19. Дәлелді қорытындыны қарау нәтижелері бойынша Комиссияның шешімі хаттамамен ресімделеді және лауазымды адамның (лауазымды адамдардың) назарына жеткізіледі.</w:t>
      </w:r>
    </w:p>
    <w:bookmarkEnd w:id="39"/>
    <w:bookmarkStart w:name="z43" w:id="40"/>
    <w:p>
      <w:pPr>
        <w:spacing w:after="0"/>
        <w:ind w:left="0"/>
        <w:jc w:val="both"/>
      </w:pPr>
      <w:r>
        <w:rPr>
          <w:rFonts w:ascii="Times New Roman"/>
          <w:b w:val="false"/>
          <w:i w:val="false"/>
          <w:color w:val="000000"/>
          <w:sz w:val="28"/>
        </w:rPr>
        <w:t>
      20. Дәлелді қорытындыны қарау нәтижелері бойынша комиссия шешімі ұсынымдық сипатта болады.</w:t>
      </w:r>
    </w:p>
    <w:bookmarkEnd w:id="40"/>
    <w:bookmarkStart w:name="z44" w:id="41"/>
    <w:p>
      <w:pPr>
        <w:spacing w:after="0"/>
        <w:ind w:left="0"/>
        <w:jc w:val="both"/>
      </w:pPr>
      <w:r>
        <w:rPr>
          <w:rFonts w:ascii="Times New Roman"/>
          <w:b w:val="false"/>
          <w:i w:val="false"/>
          <w:color w:val="000000"/>
          <w:sz w:val="28"/>
        </w:rPr>
        <w:t>
      21. Тергеп-тексеру қорытындылары бойынша түпкілікті шешімді лауазымды адам (адамдар) дербес қабылдайды.</w:t>
      </w:r>
    </w:p>
    <w:bookmarkEnd w:id="41"/>
    <w:bookmarkStart w:name="z45" w:id="42"/>
    <w:p>
      <w:pPr>
        <w:spacing w:after="0"/>
        <w:ind w:left="0"/>
        <w:jc w:val="both"/>
      </w:pPr>
      <w:r>
        <w:rPr>
          <w:rFonts w:ascii="Times New Roman"/>
          <w:b w:val="false"/>
          <w:i w:val="false"/>
          <w:color w:val="000000"/>
          <w:sz w:val="28"/>
        </w:rPr>
        <w:t>
      22. Комиссияның материалдары мен хаттамалық шешімдерін есепке алуды және сақтауды Комиссияның жұмыс органы жүзеге асырады.</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