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5503d" w14:textId="fc550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Бәсекелестікті қорғау және дамыту агенттігінің аумақтық бөлімшелерінің ережелерін бекіту туралы" Қазақстан Республикасының Бәсекелестікті қорғау және дамыту агенттігі төрағасының 2020 жылғы 9 қазандағы № 1-НҚ бұйрығына өзгеріс енгізу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2022 жылғы 1 шiлдедегi № 187/НҚ бұйрығы</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"Қазақстан Республикасының Бәсекелестікті қорғау және дамыту агенттігінің аумақтық бөлімшелерінің ережелерін бекіту туралы" Қазақстан Республикасының Бәсекелестікті қорғау және дамыту агенттігі төрағасының 2020 жылғы 9 қазандағы № 1-НҚ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бекітілген Қазақстан Республикасы Бәсекелестікті қорғау және дамыту агенттігінің Ақмола облысы бойынша департаменті туралы ережеде: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Департаменттің заңды мекенжайы: Қазақстан Республикасы, 020000, Ақмола облысы, Көкшетау қаласы, Абай көшесі, 112 А.".</w:t>
      </w:r>
    </w:p>
    <w:bookmarkStart w:name="z6" w:id="3"/>
    <w:p>
      <w:pPr>
        <w:spacing w:after="0"/>
        <w:ind w:left="0"/>
        <w:jc w:val="both"/>
      </w:pPr>
      <w:r>
        <w:rPr>
          <w:rFonts w:ascii="Times New Roman"/>
          <w:b w:val="false"/>
          <w:i w:val="false"/>
          <w:color w:val="000000"/>
          <w:sz w:val="28"/>
        </w:rPr>
        <w:t>
      2. Қазақстан Республикасы Бәсекелестікті қорғау және дамыту агенттігінің Бәсекелестікті құқықтық реттеу басқармасы заңнамада белгіленген тәртіппен:</w:t>
      </w:r>
    </w:p>
    <w:bookmarkEnd w:id="3"/>
    <w:bookmarkStart w:name="z7" w:id="4"/>
    <w:p>
      <w:pPr>
        <w:spacing w:after="0"/>
        <w:ind w:left="0"/>
        <w:jc w:val="both"/>
      </w:pPr>
      <w:r>
        <w:rPr>
          <w:rFonts w:ascii="Times New Roman"/>
          <w:b w:val="false"/>
          <w:i w:val="false"/>
          <w:color w:val="000000"/>
          <w:sz w:val="28"/>
        </w:rPr>
        <w:t>
      1) осы бұйрыққа қол қойылғаннан кейін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4"/>
    <w:bookmarkStart w:name="z8" w:id="5"/>
    <w:p>
      <w:pPr>
        <w:spacing w:after="0"/>
        <w:ind w:left="0"/>
        <w:jc w:val="both"/>
      </w:pPr>
      <w:r>
        <w:rPr>
          <w:rFonts w:ascii="Times New Roman"/>
          <w:b w:val="false"/>
          <w:i w:val="false"/>
          <w:color w:val="000000"/>
          <w:sz w:val="28"/>
        </w:rPr>
        <w:t>
      2) осы бұйрықты Қазақстан Республикасы Бәсекелестікті қорғау және дамыту агенттігінің интернет-ресурсында орналастыруды қамтамасыз етсін.</w:t>
      </w:r>
    </w:p>
    <w:bookmarkEnd w:id="5"/>
    <w:bookmarkStart w:name="z9" w:id="6"/>
    <w:p>
      <w:pPr>
        <w:spacing w:after="0"/>
        <w:ind w:left="0"/>
        <w:jc w:val="both"/>
      </w:pPr>
      <w:r>
        <w:rPr>
          <w:rFonts w:ascii="Times New Roman"/>
          <w:b w:val="false"/>
          <w:i w:val="false"/>
          <w:color w:val="000000"/>
          <w:sz w:val="28"/>
        </w:rPr>
        <w:t>
      3. Қазақстан Республикасы Бәсекелестікті қорғау және дамыту агенттігінің аумақтық бөлімшесі осы бұйрықтан туындайтын қажетті шараларды қабылдасын.</w:t>
      </w:r>
    </w:p>
    <w:bookmarkEnd w:id="6"/>
    <w:bookmarkStart w:name="z10" w:id="7"/>
    <w:p>
      <w:pPr>
        <w:spacing w:after="0"/>
        <w:ind w:left="0"/>
        <w:jc w:val="both"/>
      </w:pPr>
      <w:r>
        <w:rPr>
          <w:rFonts w:ascii="Times New Roman"/>
          <w:b w:val="false"/>
          <w:i w:val="false"/>
          <w:color w:val="000000"/>
          <w:sz w:val="28"/>
        </w:rPr>
        <w:t>
      4. Осы бұйрық қол қойылған күнінен бастап күшіне енеді.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Бәсекелестікті қорғау және дамыту</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Жұманғарин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