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fd609" w14:textId="17fd6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стратегия және экономикалық даму басқармасы" мемлекеттік мекемесінің ережесін бекіту туралы</w:t>
      </w:r>
    </w:p>
    <w:p>
      <w:pPr>
        <w:spacing w:after="0"/>
        <w:ind w:left="0"/>
        <w:jc w:val="both"/>
      </w:pPr>
      <w:r>
        <w:rPr>
          <w:rFonts w:ascii="Times New Roman"/>
          <w:b w:val="false"/>
          <w:i w:val="false"/>
          <w:color w:val="000000"/>
          <w:sz w:val="28"/>
        </w:rPr>
        <w:t>Батыс Қазақстан облысы әкімдігінің 2022 жылғы 3 маусымдағы № 104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17-бабын</w:t>
      </w:r>
      <w:r>
        <w:rPr>
          <w:rFonts w:ascii="Times New Roman"/>
          <w:b w:val="false"/>
          <w:i w:val="false"/>
          <w:color w:val="000000"/>
          <w:sz w:val="28"/>
        </w:rPr>
        <w:t xml:space="preserve"> басшылыққа ала отырып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Қоса беріліп отырған "Батыс Қазақстан облысының стратегия және экономикалық даму басқармасы" мемлекеттік мекемесі туралы ереже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стратегия және экономикалық даму басқармасы" мемлекеттік мекемесі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қаулыны әділет органдарында мемлекеттік тіркеуді;</w:t>
      </w:r>
    </w:p>
    <w:bookmarkEnd w:id="3"/>
    <w:bookmarkStart w:name="z7" w:id="4"/>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End w:id="4"/>
    <w:bookmarkStart w:name="z8" w:id="5"/>
    <w:p>
      <w:pPr>
        <w:spacing w:after="0"/>
        <w:ind w:left="0"/>
        <w:jc w:val="both"/>
      </w:pPr>
      <w:r>
        <w:rPr>
          <w:rFonts w:ascii="Times New Roman"/>
          <w:b w:val="false"/>
          <w:i w:val="false"/>
          <w:color w:val="000000"/>
          <w:sz w:val="28"/>
        </w:rPr>
        <w:t>
      3. Батыс Қазақстан облысы әкімдігінің 2016 жылғы 17 қарашадағы №339 "Батыс Қазақстан облысының экономика және бюджеттік жоспарлау басқармасы" мемлекеттік мекемесінің ережесін бекіту туралы" қаулысы жойылсын.</w:t>
      </w:r>
    </w:p>
    <w:bookmarkEnd w:id="5"/>
    <w:bookmarkStart w:name="z9" w:id="6"/>
    <w:p>
      <w:pPr>
        <w:spacing w:after="0"/>
        <w:ind w:left="0"/>
        <w:jc w:val="both"/>
      </w:pPr>
      <w:r>
        <w:rPr>
          <w:rFonts w:ascii="Times New Roman"/>
          <w:b w:val="false"/>
          <w:i w:val="false"/>
          <w:color w:val="000000"/>
          <w:sz w:val="28"/>
        </w:rPr>
        <w:t>
      4. Осы қаулының орындалуын бақылау Батыс Қазақстан облысы әкімінің орынбасары Т.Е. Каюповқа жүктелсін.</w:t>
      </w:r>
    </w:p>
    <w:bookmarkEnd w:id="6"/>
    <w:bookmarkStart w:name="z10" w:id="7"/>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Есқалиев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 маусымдағы № 104</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 бекітілген</w:t>
            </w:r>
          </w:p>
        </w:tc>
      </w:tr>
    </w:tbl>
    <w:bookmarkStart w:name="z13" w:id="8"/>
    <w:p>
      <w:pPr>
        <w:spacing w:after="0"/>
        <w:ind w:left="0"/>
        <w:jc w:val="left"/>
      </w:pPr>
      <w:r>
        <w:rPr>
          <w:rFonts w:ascii="Times New Roman"/>
          <w:b/>
          <w:i w:val="false"/>
          <w:color w:val="000000"/>
        </w:rPr>
        <w:t xml:space="preserve"> "Батыс Қазақстан облысының стратегия және экономикалық даму басқармасы" мемлекеттік мекемесі туралы ереже </w:t>
      </w:r>
    </w:p>
    <w:bookmarkEnd w:id="8"/>
    <w:bookmarkStart w:name="z14" w:id="9"/>
    <w:p>
      <w:pPr>
        <w:spacing w:after="0"/>
        <w:ind w:left="0"/>
        <w:jc w:val="left"/>
      </w:pPr>
      <w:r>
        <w:rPr>
          <w:rFonts w:ascii="Times New Roman"/>
          <w:b/>
          <w:i w:val="false"/>
          <w:color w:val="000000"/>
        </w:rPr>
        <w:t xml:space="preserve"> 1. Жалпы ережелер</w:t>
      </w:r>
    </w:p>
    <w:bookmarkEnd w:id="9"/>
    <w:bookmarkStart w:name="z15" w:id="10"/>
    <w:p>
      <w:pPr>
        <w:spacing w:after="0"/>
        <w:ind w:left="0"/>
        <w:jc w:val="both"/>
      </w:pPr>
      <w:r>
        <w:rPr>
          <w:rFonts w:ascii="Times New Roman"/>
          <w:b w:val="false"/>
          <w:i w:val="false"/>
          <w:color w:val="000000"/>
          <w:sz w:val="28"/>
        </w:rPr>
        <w:t>
      1. "Батыс Қазақстан облысының стратегия және экономикалық даму басқармасы" мемлекеттік мекемесі облыстың әлеуметтік-экономикалық даму басымдықтарын қалыптастыруға және қол жеткізуге ықпал ететін, мемлекеттік жоспарлау жүйесін іске асыруды мемлекеттік басқару саласында басшылықты жүзеге асыратын Қазақстан Республикасының мемлекеттік органы болып табылады.</w:t>
      </w:r>
    </w:p>
    <w:bookmarkEnd w:id="10"/>
    <w:bookmarkStart w:name="z16" w:id="11"/>
    <w:p>
      <w:pPr>
        <w:spacing w:after="0"/>
        <w:ind w:left="0"/>
        <w:jc w:val="both"/>
      </w:pPr>
      <w:r>
        <w:rPr>
          <w:rFonts w:ascii="Times New Roman"/>
          <w:b w:val="false"/>
          <w:i w:val="false"/>
          <w:color w:val="000000"/>
          <w:sz w:val="28"/>
        </w:rPr>
        <w:t>
      2. "Батыс Қазақстан облысының стратегия және экономикалық даму басқармасы" мемлекеттік мекемесінің ведомстволары жоқ.</w:t>
      </w:r>
    </w:p>
    <w:bookmarkEnd w:id="11"/>
    <w:bookmarkStart w:name="z17" w:id="12"/>
    <w:p>
      <w:pPr>
        <w:spacing w:after="0"/>
        <w:ind w:left="0"/>
        <w:jc w:val="both"/>
      </w:pPr>
      <w:r>
        <w:rPr>
          <w:rFonts w:ascii="Times New Roman"/>
          <w:b w:val="false"/>
          <w:i w:val="false"/>
          <w:color w:val="000000"/>
          <w:sz w:val="28"/>
        </w:rPr>
        <w:t>
      3. "Батыс Қазақстан облысының стратегия және экономикалық даму басқармасы"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2"/>
    <w:bookmarkStart w:name="z18" w:id="13"/>
    <w:p>
      <w:pPr>
        <w:spacing w:after="0"/>
        <w:ind w:left="0"/>
        <w:jc w:val="both"/>
      </w:pPr>
      <w:r>
        <w:rPr>
          <w:rFonts w:ascii="Times New Roman"/>
          <w:b w:val="false"/>
          <w:i w:val="false"/>
          <w:color w:val="000000"/>
          <w:sz w:val="28"/>
        </w:rPr>
        <w:t>
      4. "Батыс Қазақстан облысының стратегия және экономикалық даму басқармасы" мемлекеттік мекемесі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3"/>
    <w:bookmarkStart w:name="z19" w:id="14"/>
    <w:p>
      <w:pPr>
        <w:spacing w:after="0"/>
        <w:ind w:left="0"/>
        <w:jc w:val="both"/>
      </w:pPr>
      <w:r>
        <w:rPr>
          <w:rFonts w:ascii="Times New Roman"/>
          <w:b w:val="false"/>
          <w:i w:val="false"/>
          <w:color w:val="000000"/>
          <w:sz w:val="28"/>
        </w:rPr>
        <w:t>
      5. "Батыс Қазақстан облысының стратегия және экономикалық даму басқармасы" мемлекеттік мекемесі азаматтық-құқықтық қатынастарды өз атынан жасайды.</w:t>
      </w:r>
    </w:p>
    <w:bookmarkEnd w:id="14"/>
    <w:bookmarkStart w:name="z20" w:id="15"/>
    <w:p>
      <w:pPr>
        <w:spacing w:after="0"/>
        <w:ind w:left="0"/>
        <w:jc w:val="both"/>
      </w:pPr>
      <w:r>
        <w:rPr>
          <w:rFonts w:ascii="Times New Roman"/>
          <w:b w:val="false"/>
          <w:i w:val="false"/>
          <w:color w:val="000000"/>
          <w:sz w:val="28"/>
        </w:rPr>
        <w:t>
      6. "Батыс Қазақстан облысының стратегия және экономикалық даму басқармасы" мемлекеттік мекемесі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1" w:id="16"/>
    <w:p>
      <w:pPr>
        <w:spacing w:after="0"/>
        <w:ind w:left="0"/>
        <w:jc w:val="both"/>
      </w:pPr>
      <w:r>
        <w:rPr>
          <w:rFonts w:ascii="Times New Roman"/>
          <w:b w:val="false"/>
          <w:i w:val="false"/>
          <w:color w:val="000000"/>
          <w:sz w:val="28"/>
        </w:rPr>
        <w:t>
      7. "Батыс Қазақстан облысының стратегия және экономикалық даму басқармасы" мемлекеттік мекемесі өз құзыретінің мәселелері бойынша заңнамада белгіленген тәртіппен "Батыс Қазақстан облысының стратегия және экономикалық даму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2" w:id="17"/>
    <w:p>
      <w:pPr>
        <w:spacing w:after="0"/>
        <w:ind w:left="0"/>
        <w:jc w:val="both"/>
      </w:pPr>
      <w:r>
        <w:rPr>
          <w:rFonts w:ascii="Times New Roman"/>
          <w:b w:val="false"/>
          <w:i w:val="false"/>
          <w:color w:val="000000"/>
          <w:sz w:val="28"/>
        </w:rPr>
        <w:t>
      8. "Батыс Қазақстан облысының стратегия және экономикалық даму басқармасы" мемлекеттік мекемесінің құрылымы мен штат санының лимиті Қазақстан Республикасының заңнамасына сәйкес бекітіледі.</w:t>
      </w:r>
    </w:p>
    <w:bookmarkEnd w:id="17"/>
    <w:bookmarkStart w:name="z23" w:id="18"/>
    <w:p>
      <w:pPr>
        <w:spacing w:after="0"/>
        <w:ind w:left="0"/>
        <w:jc w:val="both"/>
      </w:pPr>
      <w:r>
        <w:rPr>
          <w:rFonts w:ascii="Times New Roman"/>
          <w:b w:val="false"/>
          <w:i w:val="false"/>
          <w:color w:val="000000"/>
          <w:sz w:val="28"/>
        </w:rPr>
        <w:t>
      9. Заңды тұлғаның орналасқан жері: 090006, Батыс Қазақстан облысы, Орал қаласы, Н.Назарбаев даңғылы, № 201 үй.</w:t>
      </w:r>
    </w:p>
    <w:bookmarkEnd w:id="18"/>
    <w:bookmarkStart w:name="z24" w:id="19"/>
    <w:p>
      <w:pPr>
        <w:spacing w:after="0"/>
        <w:ind w:left="0"/>
        <w:jc w:val="both"/>
      </w:pPr>
      <w:r>
        <w:rPr>
          <w:rFonts w:ascii="Times New Roman"/>
          <w:b w:val="false"/>
          <w:i w:val="false"/>
          <w:color w:val="000000"/>
          <w:sz w:val="28"/>
        </w:rPr>
        <w:t>
      10. Осы Ереже "Батыс Қазақстан облысының стратегия және экономикалық даму басқармасы" мемлекеттік мекемесінің құрылтай құжаты болып табылады.</w:t>
      </w:r>
    </w:p>
    <w:bookmarkEnd w:id="19"/>
    <w:bookmarkStart w:name="z25" w:id="20"/>
    <w:p>
      <w:pPr>
        <w:spacing w:after="0"/>
        <w:ind w:left="0"/>
        <w:jc w:val="both"/>
      </w:pPr>
      <w:r>
        <w:rPr>
          <w:rFonts w:ascii="Times New Roman"/>
          <w:b w:val="false"/>
          <w:i w:val="false"/>
          <w:color w:val="000000"/>
          <w:sz w:val="28"/>
        </w:rPr>
        <w:t>
      11. "Батыс Қазақстан облысының стратегия және экономикалық даму басқармасы" мемлекеттік мекемесінің қызметін қаржыландыру Қазақстан Республикасының заңнамасына сәйкес жергілікті бюджеттен жүзеге асырылады.</w:t>
      </w:r>
    </w:p>
    <w:bookmarkEnd w:id="20"/>
    <w:bookmarkStart w:name="z26" w:id="21"/>
    <w:p>
      <w:pPr>
        <w:spacing w:after="0"/>
        <w:ind w:left="0"/>
        <w:jc w:val="both"/>
      </w:pPr>
      <w:r>
        <w:rPr>
          <w:rFonts w:ascii="Times New Roman"/>
          <w:b w:val="false"/>
          <w:i w:val="false"/>
          <w:color w:val="000000"/>
          <w:sz w:val="28"/>
        </w:rPr>
        <w:t>
      12. "Батыс Қазақстан облысының стратегия және экономикалық даму басқармасы" мемлекеттік мекемесі кәсіпкерлік субъектілерімен "Батыс Қазақстан облысының стратегия және экономикалық даму басқармасы" мемлекеттік мекемесінің өкілеттіктері болып табылатын міндеттерді орындау тұрғысынан шарттық қарым-қатынас жасауға тыйым салынады.</w:t>
      </w:r>
    </w:p>
    <w:bookmarkEnd w:id="21"/>
    <w:bookmarkStart w:name="z27" w:id="22"/>
    <w:p>
      <w:pPr>
        <w:spacing w:after="0"/>
        <w:ind w:left="0"/>
        <w:jc w:val="both"/>
      </w:pPr>
      <w:r>
        <w:rPr>
          <w:rFonts w:ascii="Times New Roman"/>
          <w:b w:val="false"/>
          <w:i w:val="false"/>
          <w:color w:val="000000"/>
          <w:sz w:val="28"/>
        </w:rPr>
        <w:t>
      Егер "Батыс Қазақстан облысының стратегия және экономикалық даму басқармасы" мемлекеттік мекемесіне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28" w:id="23"/>
    <w:p>
      <w:pPr>
        <w:spacing w:after="0"/>
        <w:ind w:left="0"/>
        <w:jc w:val="left"/>
      </w:pPr>
      <w:r>
        <w:rPr>
          <w:rFonts w:ascii="Times New Roman"/>
          <w:b/>
          <w:i w:val="false"/>
          <w:color w:val="000000"/>
        </w:rPr>
        <w:t xml:space="preserve"> 2. "Батыс Қазақстан облысының стратегия және экономикалық даму басқармасы" мемлекеттік мекемесінің мақсаттары мен өкілеттіктері</w:t>
      </w:r>
    </w:p>
    <w:bookmarkEnd w:id="23"/>
    <w:bookmarkStart w:name="z29" w:id="24"/>
    <w:p>
      <w:pPr>
        <w:spacing w:after="0"/>
        <w:ind w:left="0"/>
        <w:jc w:val="both"/>
      </w:pPr>
      <w:r>
        <w:rPr>
          <w:rFonts w:ascii="Times New Roman"/>
          <w:b w:val="false"/>
          <w:i w:val="false"/>
          <w:color w:val="000000"/>
          <w:sz w:val="28"/>
        </w:rPr>
        <w:t xml:space="preserve">
      13. Мақсаттары: </w:t>
      </w:r>
    </w:p>
    <w:bookmarkEnd w:id="24"/>
    <w:bookmarkStart w:name="z30" w:id="25"/>
    <w:p>
      <w:pPr>
        <w:spacing w:after="0"/>
        <w:ind w:left="0"/>
        <w:jc w:val="both"/>
      </w:pPr>
      <w:r>
        <w:rPr>
          <w:rFonts w:ascii="Times New Roman"/>
          <w:b w:val="false"/>
          <w:i w:val="false"/>
          <w:color w:val="000000"/>
          <w:sz w:val="28"/>
        </w:rPr>
        <w:t>
      1) стратегиялық жоспарлау және Батыс Қазақстан облысының əлеуметтік-экономикалық дамуының негізгі басымдықтарын қалыптастыру;</w:t>
      </w:r>
    </w:p>
    <w:bookmarkEnd w:id="25"/>
    <w:bookmarkStart w:name="z31" w:id="26"/>
    <w:p>
      <w:pPr>
        <w:spacing w:after="0"/>
        <w:ind w:left="0"/>
        <w:jc w:val="both"/>
      </w:pPr>
      <w:r>
        <w:rPr>
          <w:rFonts w:ascii="Times New Roman"/>
          <w:b w:val="false"/>
          <w:i w:val="false"/>
          <w:color w:val="000000"/>
          <w:sz w:val="28"/>
        </w:rPr>
        <w:t>
      2) Батыс Қазақстан облысының өңірлік дамуының мемлекеттік саясатын іске асыру.</w:t>
      </w:r>
    </w:p>
    <w:bookmarkEnd w:id="26"/>
    <w:bookmarkStart w:name="z32" w:id="27"/>
    <w:p>
      <w:pPr>
        <w:spacing w:after="0"/>
        <w:ind w:left="0"/>
        <w:jc w:val="both"/>
      </w:pPr>
      <w:r>
        <w:rPr>
          <w:rFonts w:ascii="Times New Roman"/>
          <w:b w:val="false"/>
          <w:i w:val="false"/>
          <w:color w:val="000000"/>
          <w:sz w:val="28"/>
        </w:rPr>
        <w:t>
      14. Өкілеттіктері:</w:t>
      </w:r>
    </w:p>
    <w:bookmarkEnd w:id="27"/>
    <w:bookmarkStart w:name="z33" w:id="28"/>
    <w:p>
      <w:pPr>
        <w:spacing w:after="0"/>
        <w:ind w:left="0"/>
        <w:jc w:val="both"/>
      </w:pPr>
      <w:r>
        <w:rPr>
          <w:rFonts w:ascii="Times New Roman"/>
          <w:b w:val="false"/>
          <w:i w:val="false"/>
          <w:color w:val="000000"/>
          <w:sz w:val="28"/>
        </w:rPr>
        <w:t>
      1) құқықтары:</w:t>
      </w:r>
    </w:p>
    <w:bookmarkEnd w:id="28"/>
    <w:bookmarkStart w:name="z34" w:id="29"/>
    <w:p>
      <w:pPr>
        <w:spacing w:after="0"/>
        <w:ind w:left="0"/>
        <w:jc w:val="both"/>
      </w:pPr>
      <w:r>
        <w:rPr>
          <w:rFonts w:ascii="Times New Roman"/>
          <w:b w:val="false"/>
          <w:i w:val="false"/>
          <w:color w:val="000000"/>
          <w:sz w:val="28"/>
        </w:rPr>
        <w:t>
      өз құзыреті шегінде мемлекеттік органдардан және мемлекет қатысатын заңды тұлғалардан қажетті ақпарат пен құжаттарды сұрату және алу;</w:t>
      </w:r>
    </w:p>
    <w:bookmarkEnd w:id="29"/>
    <w:bookmarkStart w:name="z35" w:id="30"/>
    <w:p>
      <w:pPr>
        <w:spacing w:after="0"/>
        <w:ind w:left="0"/>
        <w:jc w:val="both"/>
      </w:pPr>
      <w:r>
        <w:rPr>
          <w:rFonts w:ascii="Times New Roman"/>
          <w:b w:val="false"/>
          <w:i w:val="false"/>
          <w:color w:val="000000"/>
          <w:sz w:val="28"/>
        </w:rPr>
        <w:t>
      өз құзыреті шегінде мемлекеттің қатысуымен ұйымдарды құру, қайта ұйымдастыру, сондай-ақ тарату мәселелері бойынша ұсыныстар енгізу;</w:t>
      </w:r>
    </w:p>
    <w:bookmarkEnd w:id="30"/>
    <w:bookmarkStart w:name="z36" w:id="31"/>
    <w:p>
      <w:pPr>
        <w:spacing w:after="0"/>
        <w:ind w:left="0"/>
        <w:jc w:val="both"/>
      </w:pPr>
      <w:r>
        <w:rPr>
          <w:rFonts w:ascii="Times New Roman"/>
          <w:b w:val="false"/>
          <w:i w:val="false"/>
          <w:color w:val="000000"/>
          <w:sz w:val="28"/>
        </w:rPr>
        <w:t>
      сараптамалар жүргізу және консультациялар беру үшін орталық және жергілікті атқарушы органдардан мамандар, сондай-ақ тәуелсіз сарапшылар тарту.</w:t>
      </w:r>
    </w:p>
    <w:bookmarkEnd w:id="31"/>
    <w:bookmarkStart w:name="z37" w:id="32"/>
    <w:p>
      <w:pPr>
        <w:spacing w:after="0"/>
        <w:ind w:left="0"/>
        <w:jc w:val="both"/>
      </w:pPr>
      <w:r>
        <w:rPr>
          <w:rFonts w:ascii="Times New Roman"/>
          <w:b w:val="false"/>
          <w:i w:val="false"/>
          <w:color w:val="000000"/>
          <w:sz w:val="28"/>
        </w:rPr>
        <w:t>
      2) Міндеттері:</w:t>
      </w:r>
    </w:p>
    <w:bookmarkEnd w:id="32"/>
    <w:bookmarkStart w:name="z38" w:id="33"/>
    <w:p>
      <w:pPr>
        <w:spacing w:after="0"/>
        <w:ind w:left="0"/>
        <w:jc w:val="both"/>
      </w:pPr>
      <w:r>
        <w:rPr>
          <w:rFonts w:ascii="Times New Roman"/>
          <w:b w:val="false"/>
          <w:i w:val="false"/>
          <w:color w:val="000000"/>
          <w:sz w:val="28"/>
        </w:rPr>
        <w:t>
      "Батыс Қазақстан облысының стратегия және экономикалық даму басқармасы" мемлекеттік мекемесінің құзыретіне кіретін мәселелер бойынша Батыс Қазақстан облысы әкімдігінің және әкімінің актілері жобаларын әзірлеу.</w:t>
      </w:r>
    </w:p>
    <w:bookmarkEnd w:id="33"/>
    <w:bookmarkStart w:name="z39" w:id="34"/>
    <w:p>
      <w:pPr>
        <w:spacing w:after="0"/>
        <w:ind w:left="0"/>
        <w:jc w:val="both"/>
      </w:pPr>
      <w:r>
        <w:rPr>
          <w:rFonts w:ascii="Times New Roman"/>
          <w:b w:val="false"/>
          <w:i w:val="false"/>
          <w:color w:val="000000"/>
          <w:sz w:val="28"/>
        </w:rPr>
        <w:t>
      15. Функциялары:</w:t>
      </w:r>
    </w:p>
    <w:bookmarkEnd w:id="34"/>
    <w:bookmarkStart w:name="z40" w:id="35"/>
    <w:p>
      <w:pPr>
        <w:spacing w:after="0"/>
        <w:ind w:left="0"/>
        <w:jc w:val="both"/>
      </w:pPr>
      <w:r>
        <w:rPr>
          <w:rFonts w:ascii="Times New Roman"/>
          <w:b w:val="false"/>
          <w:i w:val="false"/>
          <w:color w:val="000000"/>
          <w:sz w:val="28"/>
        </w:rPr>
        <w:t>
      1) бес жылдық кезеңге арналған әлеуметтік-экономикалық даму болжамын жыл сайын әзірлеу;</w:t>
      </w:r>
    </w:p>
    <w:bookmarkEnd w:id="35"/>
    <w:bookmarkStart w:name="z41" w:id="36"/>
    <w:p>
      <w:pPr>
        <w:spacing w:after="0"/>
        <w:ind w:left="0"/>
        <w:jc w:val="both"/>
      </w:pPr>
      <w:r>
        <w:rPr>
          <w:rFonts w:ascii="Times New Roman"/>
          <w:b w:val="false"/>
          <w:i w:val="false"/>
          <w:color w:val="000000"/>
          <w:sz w:val="28"/>
        </w:rPr>
        <w:t>
      2) стратегиялық жəне бағдарламалық құжаттарды жəне Қазақстан Республикасы Президентінің жыл сайынғы Жолдауын ескере отырып, бесжылдық кезеңге арналған Батыс Қазақстан облысының даму жоспарын әзірлеу,жоғары тұрған орталық мемлекеттік органдармен келісу және Батыс Қазақстан облыстық мәслихат сессиясының қарауына енгізу;</w:t>
      </w:r>
    </w:p>
    <w:bookmarkEnd w:id="36"/>
    <w:bookmarkStart w:name="z42" w:id="37"/>
    <w:p>
      <w:pPr>
        <w:spacing w:after="0"/>
        <w:ind w:left="0"/>
        <w:jc w:val="both"/>
      </w:pPr>
      <w:r>
        <w:rPr>
          <w:rFonts w:ascii="Times New Roman"/>
          <w:b w:val="false"/>
          <w:i w:val="false"/>
          <w:color w:val="000000"/>
          <w:sz w:val="28"/>
        </w:rPr>
        <w:t>
      3) стратегиялық жəне бағдарламалық құжаттарды жəне Қазақстан Республикасы Президентінің Жолдауын ескере отырып, Батыс Қазақстан облысының даму жоспарын жыл сайын түзету;</w:t>
      </w:r>
    </w:p>
    <w:bookmarkEnd w:id="37"/>
    <w:bookmarkStart w:name="z43" w:id="38"/>
    <w:p>
      <w:pPr>
        <w:spacing w:after="0"/>
        <w:ind w:left="0"/>
        <w:jc w:val="both"/>
      </w:pPr>
      <w:r>
        <w:rPr>
          <w:rFonts w:ascii="Times New Roman"/>
          <w:b w:val="false"/>
          <w:i w:val="false"/>
          <w:color w:val="000000"/>
          <w:sz w:val="28"/>
        </w:rPr>
        <w:t>
      4) Батыс Қазақстан облысының даму жоспарын іске асыру жөніндегі іс-шаралар жоспарын әзірлеу;</w:t>
      </w:r>
    </w:p>
    <w:bookmarkEnd w:id="38"/>
    <w:bookmarkStart w:name="z44" w:id="39"/>
    <w:p>
      <w:pPr>
        <w:spacing w:after="0"/>
        <w:ind w:left="0"/>
        <w:jc w:val="both"/>
      </w:pPr>
      <w:r>
        <w:rPr>
          <w:rFonts w:ascii="Times New Roman"/>
          <w:b w:val="false"/>
          <w:i w:val="false"/>
          <w:color w:val="000000"/>
          <w:sz w:val="28"/>
        </w:rPr>
        <w:t>
      5) жыл сайын Батыс Қазақстан облысының даму жоспарын іске асыру туралы есепті қалыптастыру жəне мониторингілеу;</w:t>
      </w:r>
    </w:p>
    <w:bookmarkEnd w:id="39"/>
    <w:bookmarkStart w:name="z45" w:id="40"/>
    <w:p>
      <w:pPr>
        <w:spacing w:after="0"/>
        <w:ind w:left="0"/>
        <w:jc w:val="both"/>
      </w:pPr>
      <w:r>
        <w:rPr>
          <w:rFonts w:ascii="Times New Roman"/>
          <w:b w:val="false"/>
          <w:i w:val="false"/>
          <w:color w:val="000000"/>
          <w:sz w:val="28"/>
        </w:rPr>
        <w:t>
      6) мемлекеттік жоспарлау жүйесін жетілдіру бойынша ұсыныстар әзірлеу;</w:t>
      </w:r>
    </w:p>
    <w:bookmarkEnd w:id="40"/>
    <w:bookmarkStart w:name="z46" w:id="41"/>
    <w:p>
      <w:pPr>
        <w:spacing w:after="0"/>
        <w:ind w:left="0"/>
        <w:jc w:val="both"/>
      </w:pPr>
      <w:r>
        <w:rPr>
          <w:rFonts w:ascii="Times New Roman"/>
          <w:b w:val="false"/>
          <w:i w:val="false"/>
          <w:color w:val="000000"/>
          <w:sz w:val="28"/>
        </w:rPr>
        <w:t>
      7) жергілікті атқарушы органдар қызметінің тиімділігін бағалау шеңберінде Батыс Қазақстан облысының даму жоспарының стратегиялық мақсаттарына қол жеткізу және іске асыру бойынша қызметтің нəтижелілігі мен тиімділігін арттыру бойынша ұсынымдар мен ұсыныстарды іске асыру;</w:t>
      </w:r>
    </w:p>
    <w:bookmarkEnd w:id="41"/>
    <w:bookmarkStart w:name="z47" w:id="42"/>
    <w:p>
      <w:pPr>
        <w:spacing w:after="0"/>
        <w:ind w:left="0"/>
        <w:jc w:val="both"/>
      </w:pPr>
      <w:r>
        <w:rPr>
          <w:rFonts w:ascii="Times New Roman"/>
          <w:b w:val="false"/>
          <w:i w:val="false"/>
          <w:color w:val="000000"/>
          <w:sz w:val="28"/>
        </w:rPr>
        <w:t>
      8) Мемлекет Басшысының Жолдауын, экономикалық жəне əлеуметтік тұрақтылықты қамтамасыз ету жөніндегі тапсырмаларды орындау үшін əзірленген құжаттарды іске асыру жəне мониторингілеу;</w:t>
      </w:r>
    </w:p>
    <w:bookmarkEnd w:id="42"/>
    <w:bookmarkStart w:name="z48" w:id="43"/>
    <w:p>
      <w:pPr>
        <w:spacing w:after="0"/>
        <w:ind w:left="0"/>
        <w:jc w:val="both"/>
      </w:pPr>
      <w:r>
        <w:rPr>
          <w:rFonts w:ascii="Times New Roman"/>
          <w:b w:val="false"/>
          <w:i w:val="false"/>
          <w:color w:val="000000"/>
          <w:sz w:val="28"/>
        </w:rPr>
        <w:t>
      9) Батыс Қазақстан облысы бойынша 100 нақты қадам – Ұлт Жоспарын іс жүзінде іске асыру жөніндегі іс-шаралар жоспарын орындау бойынша мониторинг жүргізу;</w:t>
      </w:r>
    </w:p>
    <w:bookmarkEnd w:id="43"/>
    <w:bookmarkStart w:name="z49" w:id="44"/>
    <w:p>
      <w:pPr>
        <w:spacing w:after="0"/>
        <w:ind w:left="0"/>
        <w:jc w:val="both"/>
      </w:pPr>
      <w:r>
        <w:rPr>
          <w:rFonts w:ascii="Times New Roman"/>
          <w:b w:val="false"/>
          <w:i w:val="false"/>
          <w:color w:val="000000"/>
          <w:sz w:val="28"/>
        </w:rPr>
        <w:t>
      10) Батыс Қазақстан облысының əлеуметтік-экономикалық дамуының кешенді жоспарын іске асыру мониторингілеу және орталық мемлекеттік органдарға ақпарат ұсыну;</w:t>
      </w:r>
    </w:p>
    <w:bookmarkEnd w:id="44"/>
    <w:bookmarkStart w:name="z50" w:id="45"/>
    <w:p>
      <w:pPr>
        <w:spacing w:after="0"/>
        <w:ind w:left="0"/>
        <w:jc w:val="both"/>
      </w:pPr>
      <w:r>
        <w:rPr>
          <w:rFonts w:ascii="Times New Roman"/>
          <w:b w:val="false"/>
          <w:i w:val="false"/>
          <w:color w:val="000000"/>
          <w:sz w:val="28"/>
        </w:rPr>
        <w:t>
      11) жыл сайынғы негізгі нысаналы индикаторларға қол жеткізу бойынша облыс әкімі мен Қазақстан Республикасының Премьер-Министрі арасындағы Меморандумды әзірлеу, талдау жəне оның іске асырылуын мониторингілеу;</w:t>
      </w:r>
    </w:p>
    <w:bookmarkEnd w:id="45"/>
    <w:bookmarkStart w:name="z51" w:id="46"/>
    <w:p>
      <w:pPr>
        <w:spacing w:after="0"/>
        <w:ind w:left="0"/>
        <w:jc w:val="both"/>
      </w:pPr>
      <w:r>
        <w:rPr>
          <w:rFonts w:ascii="Times New Roman"/>
          <w:b w:val="false"/>
          <w:i w:val="false"/>
          <w:color w:val="000000"/>
          <w:sz w:val="28"/>
        </w:rPr>
        <w:t xml:space="preserve">
      12) Батыс Қазақстан облысы облысының, қаласының және аудандарының әлеуметтік-экономикалық дамуының ай сайынғы көрсеткіштерін талдау; </w:t>
      </w:r>
    </w:p>
    <w:bookmarkEnd w:id="46"/>
    <w:bookmarkStart w:name="z52" w:id="47"/>
    <w:p>
      <w:pPr>
        <w:spacing w:after="0"/>
        <w:ind w:left="0"/>
        <w:jc w:val="both"/>
      </w:pPr>
      <w:r>
        <w:rPr>
          <w:rFonts w:ascii="Times New Roman"/>
          <w:b w:val="false"/>
          <w:i w:val="false"/>
          <w:color w:val="000000"/>
          <w:sz w:val="28"/>
        </w:rPr>
        <w:t>
      13) ҚР Президенті Әкімшілігіне, ҚР Премьер-Министрі Кеңсесіне жіберілетін облыстың әлеуметтік-экономикалық даму қорытындылары бойынша ай сайынғы есептерді дайындау;</w:t>
      </w:r>
    </w:p>
    <w:bookmarkEnd w:id="47"/>
    <w:bookmarkStart w:name="z53" w:id="48"/>
    <w:p>
      <w:pPr>
        <w:spacing w:after="0"/>
        <w:ind w:left="0"/>
        <w:jc w:val="both"/>
      </w:pPr>
      <w:r>
        <w:rPr>
          <w:rFonts w:ascii="Times New Roman"/>
          <w:b w:val="false"/>
          <w:i w:val="false"/>
          <w:color w:val="000000"/>
          <w:sz w:val="28"/>
        </w:rPr>
        <w:t>
      14) облыстың ауылдық елді мекендерінің əлеуметтік-экономикалық дамуын талдау жəне мониторингілеу, мониторинг қорытындыларын орталық мемлекеттік органдарға ұсыну;</w:t>
      </w:r>
    </w:p>
    <w:bookmarkEnd w:id="48"/>
    <w:bookmarkStart w:name="z54" w:id="49"/>
    <w:p>
      <w:pPr>
        <w:spacing w:after="0"/>
        <w:ind w:left="0"/>
        <w:jc w:val="both"/>
      </w:pPr>
      <w:r>
        <w:rPr>
          <w:rFonts w:ascii="Times New Roman"/>
          <w:b w:val="false"/>
          <w:i w:val="false"/>
          <w:color w:val="000000"/>
          <w:sz w:val="28"/>
        </w:rPr>
        <w:t xml:space="preserve">
      15) өңірлік стандарттар жүйесін анықтау үшін облыстың барлық ауылдық елді мекендері бойынша деректерді талдау және жинау; </w:t>
      </w:r>
    </w:p>
    <w:bookmarkEnd w:id="49"/>
    <w:bookmarkStart w:name="z55" w:id="50"/>
    <w:p>
      <w:pPr>
        <w:spacing w:after="0"/>
        <w:ind w:left="0"/>
        <w:jc w:val="both"/>
      </w:pPr>
      <w:r>
        <w:rPr>
          <w:rFonts w:ascii="Times New Roman"/>
          <w:b w:val="false"/>
          <w:i w:val="false"/>
          <w:color w:val="000000"/>
          <w:sz w:val="28"/>
        </w:rPr>
        <w:t>
      16) облыстың моноқаласын дамыту бойынша іс-шараларды іске асыру мониторингі;</w:t>
      </w:r>
    </w:p>
    <w:bookmarkEnd w:id="50"/>
    <w:bookmarkStart w:name="z56" w:id="51"/>
    <w:p>
      <w:pPr>
        <w:spacing w:after="0"/>
        <w:ind w:left="0"/>
        <w:jc w:val="both"/>
      </w:pPr>
      <w:r>
        <w:rPr>
          <w:rFonts w:ascii="Times New Roman"/>
          <w:b w:val="false"/>
          <w:i w:val="false"/>
          <w:color w:val="000000"/>
          <w:sz w:val="28"/>
        </w:rPr>
        <w:t>
      17) шекара маңындағы аумақтарды дамыту жөніндегі ұсыныстар әзірлеу;</w:t>
      </w:r>
    </w:p>
    <w:bookmarkEnd w:id="51"/>
    <w:bookmarkStart w:name="z57" w:id="52"/>
    <w:p>
      <w:pPr>
        <w:spacing w:after="0"/>
        <w:ind w:left="0"/>
        <w:jc w:val="both"/>
      </w:pPr>
      <w:r>
        <w:rPr>
          <w:rFonts w:ascii="Times New Roman"/>
          <w:b w:val="false"/>
          <w:i w:val="false"/>
          <w:color w:val="000000"/>
          <w:sz w:val="28"/>
        </w:rPr>
        <w:t xml:space="preserve">
      18) облыстың әкімшілік-аумақтық құрылысы бойынша мәселелерді пысықтау; </w:t>
      </w:r>
    </w:p>
    <w:bookmarkEnd w:id="52"/>
    <w:bookmarkStart w:name="z58" w:id="53"/>
    <w:p>
      <w:pPr>
        <w:spacing w:after="0"/>
        <w:ind w:left="0"/>
        <w:jc w:val="both"/>
      </w:pPr>
      <w:r>
        <w:rPr>
          <w:rFonts w:ascii="Times New Roman"/>
          <w:b w:val="false"/>
          <w:i w:val="false"/>
          <w:color w:val="000000"/>
          <w:sz w:val="28"/>
        </w:rPr>
        <w:t>
      19) "Ауыл – ел бесігі" арнайы жобасын іске асыру мониторингі;</w:t>
      </w:r>
    </w:p>
    <w:bookmarkEnd w:id="53"/>
    <w:bookmarkStart w:name="z59" w:id="54"/>
    <w:p>
      <w:pPr>
        <w:spacing w:after="0"/>
        <w:ind w:left="0"/>
        <w:jc w:val="both"/>
      </w:pPr>
      <w:r>
        <w:rPr>
          <w:rFonts w:ascii="Times New Roman"/>
          <w:b w:val="false"/>
          <w:i w:val="false"/>
          <w:color w:val="000000"/>
          <w:sz w:val="28"/>
        </w:rPr>
        <w:t>
      20) ауылдық жерлерде әлеуметтік сала мамандарын әлеуметтік қолдау жөніндегі ("Дипломмен ауылға") бюджеттік бағдарламалардың мониторингін үйлестіру және жүргізу;</w:t>
      </w:r>
    </w:p>
    <w:bookmarkEnd w:id="54"/>
    <w:bookmarkStart w:name="z60" w:id="55"/>
    <w:p>
      <w:pPr>
        <w:spacing w:after="0"/>
        <w:ind w:left="0"/>
        <w:jc w:val="both"/>
      </w:pPr>
      <w:r>
        <w:rPr>
          <w:rFonts w:ascii="Times New Roman"/>
          <w:b w:val="false"/>
          <w:i w:val="false"/>
          <w:color w:val="000000"/>
          <w:sz w:val="28"/>
        </w:rPr>
        <w:t>
      21) "Қуатты өңірлер – ел дамуының драйвері" ұлттық жобасы бойынша есеп пен ақпарат дайындау;</w:t>
      </w:r>
    </w:p>
    <w:bookmarkEnd w:id="55"/>
    <w:bookmarkStart w:name="z61" w:id="56"/>
    <w:p>
      <w:pPr>
        <w:spacing w:after="0"/>
        <w:ind w:left="0"/>
        <w:jc w:val="both"/>
      </w:pPr>
      <w:r>
        <w:rPr>
          <w:rFonts w:ascii="Times New Roman"/>
          <w:b w:val="false"/>
          <w:i w:val="false"/>
          <w:color w:val="000000"/>
          <w:sz w:val="28"/>
        </w:rPr>
        <w:t>
      22) Батыс Қазақстан облысы бойынша "Amanat" партиясының сайлауалды бағдарламасын іске асырудың Жол картасының мониторингі бойынша есепті қалыптастыру;</w:t>
      </w:r>
    </w:p>
    <w:bookmarkEnd w:id="56"/>
    <w:bookmarkStart w:name="z62" w:id="57"/>
    <w:p>
      <w:pPr>
        <w:spacing w:after="0"/>
        <w:ind w:left="0"/>
        <w:jc w:val="both"/>
      </w:pPr>
      <w:r>
        <w:rPr>
          <w:rFonts w:ascii="Times New Roman"/>
          <w:b w:val="false"/>
          <w:i w:val="false"/>
          <w:color w:val="000000"/>
          <w:sz w:val="28"/>
        </w:rPr>
        <w:t>
      23) жетекшілік ететін бағыттар бойынша облыс əкімдігінің отырыстарына материалдар дайындау;</w:t>
      </w:r>
    </w:p>
    <w:bookmarkEnd w:id="57"/>
    <w:bookmarkStart w:name="z63" w:id="58"/>
    <w:p>
      <w:pPr>
        <w:spacing w:after="0"/>
        <w:ind w:left="0"/>
        <w:jc w:val="both"/>
      </w:pPr>
      <w:r>
        <w:rPr>
          <w:rFonts w:ascii="Times New Roman"/>
          <w:b w:val="false"/>
          <w:i w:val="false"/>
          <w:color w:val="000000"/>
          <w:sz w:val="28"/>
        </w:rPr>
        <w:t>
      24) мемлекеттік жоспарлаудың ақпараттық жүйесін енгізу жәнетолтыру;</w:t>
      </w:r>
    </w:p>
    <w:bookmarkEnd w:id="58"/>
    <w:bookmarkStart w:name="z64" w:id="59"/>
    <w:p>
      <w:pPr>
        <w:spacing w:after="0"/>
        <w:ind w:left="0"/>
        <w:jc w:val="both"/>
      </w:pPr>
      <w:r>
        <w:rPr>
          <w:rFonts w:ascii="Times New Roman"/>
          <w:b w:val="false"/>
          <w:i w:val="false"/>
          <w:color w:val="000000"/>
          <w:sz w:val="28"/>
        </w:rPr>
        <w:t>
      25)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bookmarkEnd w:id="59"/>
    <w:bookmarkStart w:name="z65" w:id="60"/>
    <w:p>
      <w:pPr>
        <w:spacing w:after="0"/>
        <w:ind w:left="0"/>
        <w:jc w:val="left"/>
      </w:pPr>
      <w:r>
        <w:rPr>
          <w:rFonts w:ascii="Times New Roman"/>
          <w:b/>
          <w:i w:val="false"/>
          <w:color w:val="000000"/>
        </w:rPr>
        <w:t xml:space="preserve"> 3. "Батыс Қазақстан облысының стратегия және экономикалық даму басқармасы" мемлекеттік мекемесінің бірінші басшысының мәртебесі, өкілеттіктері</w:t>
      </w:r>
    </w:p>
    <w:bookmarkEnd w:id="60"/>
    <w:bookmarkStart w:name="z66" w:id="61"/>
    <w:p>
      <w:pPr>
        <w:spacing w:after="0"/>
        <w:ind w:left="0"/>
        <w:jc w:val="both"/>
      </w:pPr>
      <w:r>
        <w:rPr>
          <w:rFonts w:ascii="Times New Roman"/>
          <w:b w:val="false"/>
          <w:i w:val="false"/>
          <w:color w:val="000000"/>
          <w:sz w:val="28"/>
        </w:rPr>
        <w:t>
      16. "Батыс Қазақстан облысының стратегия және экономикалық даму басқармасы" мемлекеттік мекемесін басқаруды бірінші басшы жүзеге асырады, ол "Батыс Қазақстан облысының стратегия және экономикалық даму басқармасы" мемлекеттік мекемесіне жүктелген міндеттердің орындалуына және оның өз өкілеттіктерін жүзеге асыруына дербес жауапты болады.</w:t>
      </w:r>
    </w:p>
    <w:bookmarkEnd w:id="61"/>
    <w:bookmarkStart w:name="z67" w:id="62"/>
    <w:p>
      <w:pPr>
        <w:spacing w:after="0"/>
        <w:ind w:left="0"/>
        <w:jc w:val="both"/>
      </w:pPr>
      <w:r>
        <w:rPr>
          <w:rFonts w:ascii="Times New Roman"/>
          <w:b w:val="false"/>
          <w:i w:val="false"/>
          <w:color w:val="000000"/>
          <w:sz w:val="28"/>
        </w:rPr>
        <w:t>
      17. "Батыс Қазақстан облысының стратегия және экономикалық даму басқармасы" мемлекеттік мекемесінің бірінші басшысын Қазақстан Республикасының заңнамасында белгіленген тәртіппен Батыс Қазасқтан облысының әкімі қызметке тағайындайды және қызметтен босатады.</w:t>
      </w:r>
    </w:p>
    <w:bookmarkEnd w:id="62"/>
    <w:bookmarkStart w:name="z68" w:id="63"/>
    <w:p>
      <w:pPr>
        <w:spacing w:after="0"/>
        <w:ind w:left="0"/>
        <w:jc w:val="both"/>
      </w:pPr>
      <w:r>
        <w:rPr>
          <w:rFonts w:ascii="Times New Roman"/>
          <w:b w:val="false"/>
          <w:i w:val="false"/>
          <w:color w:val="000000"/>
          <w:sz w:val="28"/>
        </w:rPr>
        <w:t>
      18. "Батыс Қазақстан облысының стратегия және экономикалық даму басқармасы" мемлекеттік мекемесінің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63"/>
    <w:bookmarkStart w:name="z69" w:id="64"/>
    <w:p>
      <w:pPr>
        <w:spacing w:after="0"/>
        <w:ind w:left="0"/>
        <w:jc w:val="both"/>
      </w:pPr>
      <w:r>
        <w:rPr>
          <w:rFonts w:ascii="Times New Roman"/>
          <w:b w:val="false"/>
          <w:i w:val="false"/>
          <w:color w:val="000000"/>
          <w:sz w:val="28"/>
        </w:rPr>
        <w:t>
      19. "Батыс Қазақстан облысының стратегия және экономикалық даму басқармасы" мемлекеттік мекемесінің бірінші басшысының өкілеттіктері:</w:t>
      </w:r>
    </w:p>
    <w:bookmarkEnd w:id="64"/>
    <w:bookmarkStart w:name="z70" w:id="65"/>
    <w:p>
      <w:pPr>
        <w:spacing w:after="0"/>
        <w:ind w:left="0"/>
        <w:jc w:val="both"/>
      </w:pPr>
      <w:r>
        <w:rPr>
          <w:rFonts w:ascii="Times New Roman"/>
          <w:b w:val="false"/>
          <w:i w:val="false"/>
          <w:color w:val="000000"/>
          <w:sz w:val="28"/>
        </w:rPr>
        <w:t>
      1) "Батыс Қазақстан облысының стратегия және экономикалық даму басқармасы" мемлекеттік мекемесінің жұмысын ұйымдастырады және басқарады және "Батыс Қазақстан облысының стратегия және экономикалық даму басқармасы" мемлекеттік мекемесіне жүктелген міндеттердің орындалуына және оның функцияларын жүзеге асыруға дербес жауапты болады;</w:t>
      </w:r>
    </w:p>
    <w:bookmarkEnd w:id="65"/>
    <w:bookmarkStart w:name="z71" w:id="66"/>
    <w:p>
      <w:pPr>
        <w:spacing w:after="0"/>
        <w:ind w:left="0"/>
        <w:jc w:val="both"/>
      </w:pPr>
      <w:r>
        <w:rPr>
          <w:rFonts w:ascii="Times New Roman"/>
          <w:b w:val="false"/>
          <w:i w:val="false"/>
          <w:color w:val="000000"/>
          <w:sz w:val="28"/>
        </w:rPr>
        <w:t>
      2) "Батыс Қазақстан облысының стратегия және экономикалық даму басқармасы" мемлекеттік мекемесінің бөлім басшыларының және қызметкерлерінің өкілеттіктерін айқындайды;</w:t>
      </w:r>
    </w:p>
    <w:bookmarkEnd w:id="66"/>
    <w:bookmarkStart w:name="z72" w:id="67"/>
    <w:p>
      <w:pPr>
        <w:spacing w:after="0"/>
        <w:ind w:left="0"/>
        <w:jc w:val="both"/>
      </w:pPr>
      <w:r>
        <w:rPr>
          <w:rFonts w:ascii="Times New Roman"/>
          <w:b w:val="false"/>
          <w:i w:val="false"/>
          <w:color w:val="000000"/>
          <w:sz w:val="28"/>
        </w:rPr>
        <w:t>
      3) сыбайлас жемқорлыққа қарсы күрес бойынша жұмыс жүргізеді және осы бағыттағы жұмысқа дербес жауапты болады;</w:t>
      </w:r>
    </w:p>
    <w:bookmarkEnd w:id="67"/>
    <w:bookmarkStart w:name="z73" w:id="68"/>
    <w:p>
      <w:pPr>
        <w:spacing w:after="0"/>
        <w:ind w:left="0"/>
        <w:jc w:val="both"/>
      </w:pPr>
      <w:r>
        <w:rPr>
          <w:rFonts w:ascii="Times New Roman"/>
          <w:b w:val="false"/>
          <w:i w:val="false"/>
          <w:color w:val="000000"/>
          <w:sz w:val="28"/>
        </w:rPr>
        <w:t>
      4) қолданыстағы заңнамаға сәйкес "Батыс Қазақстан облысының стратегия және экономикалық даму басқармасы" мемлекеттік мекемесінің қызметкерлерін лауазымға тағайындайды және лауазымнан босатады;</w:t>
      </w:r>
    </w:p>
    <w:bookmarkEnd w:id="68"/>
    <w:bookmarkStart w:name="z74" w:id="69"/>
    <w:p>
      <w:pPr>
        <w:spacing w:after="0"/>
        <w:ind w:left="0"/>
        <w:jc w:val="both"/>
      </w:pPr>
      <w:r>
        <w:rPr>
          <w:rFonts w:ascii="Times New Roman"/>
          <w:b w:val="false"/>
          <w:i w:val="false"/>
          <w:color w:val="000000"/>
          <w:sz w:val="28"/>
        </w:rPr>
        <w:t xml:space="preserve">
      5) заңнамада белгіленген тәртіппен "Батыс Қазақстан облысының стратегия және экономикалық даму басқармасы" мемлекеттік мекемесінің қызметкерлерін ынталандыру, материалдық көмек көрсету, тәртіптік жаза қолдану мәселелерін шешеді; </w:t>
      </w:r>
    </w:p>
    <w:bookmarkEnd w:id="69"/>
    <w:bookmarkStart w:name="z75" w:id="70"/>
    <w:p>
      <w:pPr>
        <w:spacing w:after="0"/>
        <w:ind w:left="0"/>
        <w:jc w:val="both"/>
      </w:pPr>
      <w:r>
        <w:rPr>
          <w:rFonts w:ascii="Times New Roman"/>
          <w:b w:val="false"/>
          <w:i w:val="false"/>
          <w:color w:val="000000"/>
          <w:sz w:val="28"/>
        </w:rPr>
        <w:t>
      6) "Батыс Қазақстан облысының стратегия және экономикалық даму басқармасы" мемлекеттік мекемесінің бөлімдері туралы ережелерді және қызметкерлердің лауазымдық нұсқаулықтарын бекітеді;</w:t>
      </w:r>
    </w:p>
    <w:bookmarkEnd w:id="70"/>
    <w:bookmarkStart w:name="z76" w:id="71"/>
    <w:p>
      <w:pPr>
        <w:spacing w:after="0"/>
        <w:ind w:left="0"/>
        <w:jc w:val="both"/>
      </w:pPr>
      <w:r>
        <w:rPr>
          <w:rFonts w:ascii="Times New Roman"/>
          <w:b w:val="false"/>
          <w:i w:val="false"/>
          <w:color w:val="000000"/>
          <w:sz w:val="28"/>
        </w:rPr>
        <w:t xml:space="preserve">
      7) өз құзыреті шегінде бұйрықтар шығарады, нұсқаулар береді, қызметтік құжаттарға қол қояды; </w:t>
      </w:r>
    </w:p>
    <w:bookmarkEnd w:id="71"/>
    <w:bookmarkStart w:name="z77" w:id="72"/>
    <w:p>
      <w:pPr>
        <w:spacing w:after="0"/>
        <w:ind w:left="0"/>
        <w:jc w:val="both"/>
      </w:pPr>
      <w:r>
        <w:rPr>
          <w:rFonts w:ascii="Times New Roman"/>
          <w:b w:val="false"/>
          <w:i w:val="false"/>
          <w:color w:val="000000"/>
          <w:sz w:val="28"/>
        </w:rPr>
        <w:t>
      8) мемлекеттік органдарда және өзге де ұйымдарда "Батыс Қазақстан облысының стратегия және экономикалық даму басқармасы" мемлекеттік мекемесі атынан өкілдік етеді;</w:t>
      </w:r>
    </w:p>
    <w:bookmarkEnd w:id="72"/>
    <w:bookmarkStart w:name="z78" w:id="73"/>
    <w:p>
      <w:pPr>
        <w:spacing w:after="0"/>
        <w:ind w:left="0"/>
        <w:jc w:val="both"/>
      </w:pPr>
      <w:r>
        <w:rPr>
          <w:rFonts w:ascii="Times New Roman"/>
          <w:b w:val="false"/>
          <w:i w:val="false"/>
          <w:color w:val="000000"/>
          <w:sz w:val="28"/>
        </w:rPr>
        <w:t>
      9) гендерлік саясатты іске асыру мәселелері жөніндегі жұмыстарды жүргізеді және осы бағытта дербес жауапты болады;</w:t>
      </w:r>
    </w:p>
    <w:bookmarkEnd w:id="73"/>
    <w:bookmarkStart w:name="z79" w:id="74"/>
    <w:p>
      <w:pPr>
        <w:spacing w:after="0"/>
        <w:ind w:left="0"/>
        <w:jc w:val="both"/>
      </w:pPr>
      <w:r>
        <w:rPr>
          <w:rFonts w:ascii="Times New Roman"/>
          <w:b w:val="false"/>
          <w:i w:val="false"/>
          <w:color w:val="000000"/>
          <w:sz w:val="28"/>
        </w:rPr>
        <w:t>
      10) белгіленген тәртіппен қаржы-экономикалық және шаруашылық қызмет мәселелерін шешеді, бюджеттік қаражаттардың тиімді және мақсатты жұмсалуын бақылайды.</w:t>
      </w:r>
    </w:p>
    <w:bookmarkEnd w:id="74"/>
    <w:bookmarkStart w:name="z80" w:id="75"/>
    <w:p>
      <w:pPr>
        <w:spacing w:after="0"/>
        <w:ind w:left="0"/>
        <w:jc w:val="both"/>
      </w:pPr>
      <w:r>
        <w:rPr>
          <w:rFonts w:ascii="Times New Roman"/>
          <w:b w:val="false"/>
          <w:i w:val="false"/>
          <w:color w:val="000000"/>
          <w:sz w:val="28"/>
        </w:rPr>
        <w:t>
      "Батыс Қазақстан облысының стратегия және экономикалық даму басқармасы" мемлекеттік мекемесінің бірінші басшысы болмаған кезеңде оның өкілеттіктерін қолданыстағы заңнамаға сәйкес оны алмастыратын тұлға жүзеге асырады.</w:t>
      </w:r>
    </w:p>
    <w:bookmarkEnd w:id="75"/>
    <w:bookmarkStart w:name="z81" w:id="76"/>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76"/>
    <w:bookmarkStart w:name="z82" w:id="77"/>
    <w:p>
      <w:pPr>
        <w:spacing w:after="0"/>
        <w:ind w:left="0"/>
        <w:jc w:val="left"/>
      </w:pPr>
      <w:r>
        <w:rPr>
          <w:rFonts w:ascii="Times New Roman"/>
          <w:b/>
          <w:i w:val="false"/>
          <w:color w:val="000000"/>
        </w:rPr>
        <w:t xml:space="preserve"> 4. "Батыс Қазақстан облысының стратегия және экономикалық даму басқармасы" мемлекеттік мекемесінің мүлкі</w:t>
      </w:r>
    </w:p>
    <w:bookmarkEnd w:id="77"/>
    <w:bookmarkStart w:name="z83" w:id="78"/>
    <w:p>
      <w:pPr>
        <w:spacing w:after="0"/>
        <w:ind w:left="0"/>
        <w:jc w:val="both"/>
      </w:pPr>
      <w:r>
        <w:rPr>
          <w:rFonts w:ascii="Times New Roman"/>
          <w:b w:val="false"/>
          <w:i w:val="false"/>
          <w:color w:val="000000"/>
          <w:sz w:val="28"/>
        </w:rPr>
        <w:t>
      21. "Батыс Қазақстан облысының стратегия және экономикалық даму басқармасы" мемлекеттік мекемесінің заңнамада көзделген жағдайларда жедел басқару құқығында оқшауланған мүлкі болуы мүмкін.</w:t>
      </w:r>
    </w:p>
    <w:bookmarkEnd w:id="78"/>
    <w:bookmarkStart w:name="z84" w:id="79"/>
    <w:p>
      <w:pPr>
        <w:spacing w:after="0"/>
        <w:ind w:left="0"/>
        <w:jc w:val="both"/>
      </w:pPr>
      <w:r>
        <w:rPr>
          <w:rFonts w:ascii="Times New Roman"/>
          <w:b w:val="false"/>
          <w:i w:val="false"/>
          <w:color w:val="000000"/>
          <w:sz w:val="28"/>
        </w:rPr>
        <w:t>
      "Батыс Қазақстан облысының стратегия және экономикалық даму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9"/>
    <w:bookmarkStart w:name="z85" w:id="80"/>
    <w:p>
      <w:pPr>
        <w:spacing w:after="0"/>
        <w:ind w:left="0"/>
        <w:jc w:val="both"/>
      </w:pPr>
      <w:r>
        <w:rPr>
          <w:rFonts w:ascii="Times New Roman"/>
          <w:b w:val="false"/>
          <w:i w:val="false"/>
          <w:color w:val="000000"/>
          <w:sz w:val="28"/>
        </w:rPr>
        <w:t>
      22. "Батыс Қазақстан облысының стратегия және экономикалық даму басқармасы" мемлекеттік мекемесіне бекітілген мүлік коммуналдық меншікке жатады.</w:t>
      </w:r>
    </w:p>
    <w:bookmarkEnd w:id="80"/>
    <w:bookmarkStart w:name="z86" w:id="81"/>
    <w:p>
      <w:pPr>
        <w:spacing w:after="0"/>
        <w:ind w:left="0"/>
        <w:jc w:val="both"/>
      </w:pPr>
      <w:r>
        <w:rPr>
          <w:rFonts w:ascii="Times New Roman"/>
          <w:b w:val="false"/>
          <w:i w:val="false"/>
          <w:color w:val="000000"/>
          <w:sz w:val="28"/>
        </w:rPr>
        <w:t>
      23. Егер заңнамада өзгеше көзделмесе, "Батыс Қазақстан облысының стратегия және экономикалық даму басқармасы" мемлекеттік мекемесінің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81"/>
    <w:bookmarkStart w:name="z87" w:id="82"/>
    <w:p>
      <w:pPr>
        <w:spacing w:after="0"/>
        <w:ind w:left="0"/>
        <w:jc w:val="left"/>
      </w:pPr>
      <w:r>
        <w:rPr>
          <w:rFonts w:ascii="Times New Roman"/>
          <w:b/>
          <w:i w:val="false"/>
          <w:color w:val="000000"/>
        </w:rPr>
        <w:t xml:space="preserve"> 5. "Батыс Қазақстан облысының стратегия және экономикалық даму басқармасы" мемлекеттік мекемесін қайта ұйымдастыру және тарату</w:t>
      </w:r>
    </w:p>
    <w:bookmarkEnd w:id="82"/>
    <w:bookmarkStart w:name="z88" w:id="83"/>
    <w:p>
      <w:pPr>
        <w:spacing w:after="0"/>
        <w:ind w:left="0"/>
        <w:jc w:val="both"/>
      </w:pPr>
      <w:r>
        <w:rPr>
          <w:rFonts w:ascii="Times New Roman"/>
          <w:b w:val="false"/>
          <w:i w:val="false"/>
          <w:color w:val="000000"/>
          <w:sz w:val="28"/>
        </w:rPr>
        <w:t>
      24. "Батыс Қазақстан облысының стратегия және экономикалық даму басқармасы" мемлекеттік мекемесін қайта ұйымдастыру және тарату Қазақстан Республикасының заңнамасына сәйкес жүзеге асырылады.</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