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3c38" w14:textId="6723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мәдениет, тілдерді дамыту және архив ісі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әкімдігінің 2022 жылғы 8 шілдедегі № 132 қаулысы.</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17-бабын</w:t>
      </w:r>
      <w:r>
        <w:rPr>
          <w:rFonts w:ascii="Times New Roman"/>
          <w:b w:val="false"/>
          <w:i w:val="false"/>
          <w:color w:val="000000"/>
          <w:sz w:val="28"/>
        </w:rPr>
        <w:t xml:space="preserve"> басшылыққа ала отырып және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облысының мәдениет, тілдерді дамыту және архив ісі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мәдениет, тілдерді дамыту және архив ісі басқармасы" мемлекеттік мекемесі заңнамамен белгіленген тәртіппен осы қаулыдан туындайтын өзге де шараларды қабылдауды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Б.Х. Нарымбетовке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Ғ.Есқалиев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 "__________№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"Батыс Қазақстан облысының мәдениет, тілдерді дамыту және архив ісі басқармасы" мемлекеттік мекемесі туралы ереже</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"Батыс Қазақстан облысының мәдениет, тілдерді дамыту және архив ісі басқармасы" мемлекеттік мекемесі (бұдан әрі - Басқарма) Батыс Қазақстан облысында мәдениет, тарихи-мәдени мұра обьектілерін қорғау және пайдалану, тіл саясатын жүргізу, архив ісі қызметі салаларындағы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2. Басқарманың мынадай ведомстволары бар:</w:t>
      </w:r>
    </w:p>
    <w:bookmarkEnd w:id="8"/>
    <w:bookmarkStart w:name="z14" w:id="9"/>
    <w:p>
      <w:pPr>
        <w:spacing w:after="0"/>
        <w:ind w:left="0"/>
        <w:jc w:val="both"/>
      </w:pPr>
      <w:r>
        <w:rPr>
          <w:rFonts w:ascii="Times New Roman"/>
          <w:b w:val="false"/>
          <w:i w:val="false"/>
          <w:color w:val="000000"/>
          <w:sz w:val="28"/>
        </w:rPr>
        <w:t>
      1) "Батыс Қазақстан облысы мәдениет, тілдерді дамыту, архив ісі басқармасының Ж.Молдағалиев атындағы Батыс Қазақстан облыстық әмбебап ғылыми кітапханасы" коммуналдық мемлекеттік мекемесі;</w:t>
      </w:r>
    </w:p>
    <w:bookmarkEnd w:id="9"/>
    <w:bookmarkStart w:name="z15" w:id="10"/>
    <w:p>
      <w:pPr>
        <w:spacing w:after="0"/>
        <w:ind w:left="0"/>
        <w:jc w:val="both"/>
      </w:pPr>
      <w:r>
        <w:rPr>
          <w:rFonts w:ascii="Times New Roman"/>
          <w:b w:val="false"/>
          <w:i w:val="false"/>
          <w:color w:val="000000"/>
          <w:sz w:val="28"/>
        </w:rPr>
        <w:t>
      2) "Батыс Қазақстан облысы мәдениет, тілдерді дамыту, архив ісі басқармасының Хамза Есенжанов атындағы Батыс Қазақстан облыстық балалар және жасөспірімдер кітапханасы" коммуналдық мемлекеттік мекемесі;</w:t>
      </w:r>
    </w:p>
    <w:bookmarkEnd w:id="10"/>
    <w:bookmarkStart w:name="z16" w:id="11"/>
    <w:p>
      <w:pPr>
        <w:spacing w:after="0"/>
        <w:ind w:left="0"/>
        <w:jc w:val="both"/>
      </w:pPr>
      <w:r>
        <w:rPr>
          <w:rFonts w:ascii="Times New Roman"/>
          <w:b w:val="false"/>
          <w:i w:val="false"/>
          <w:color w:val="000000"/>
          <w:sz w:val="28"/>
        </w:rPr>
        <w:t>
      3) "Батыс Қазақстан облысы мәдениет, тілдерді дамыту, архив ісі басқармасының Батыс Қазақстан облыстық зағип және нашар көретін азаматтарға арналған арнаулы кітапханасы" коммуналдық мемлекеттік мекемесі;</w:t>
      </w:r>
    </w:p>
    <w:bookmarkEnd w:id="11"/>
    <w:bookmarkStart w:name="z17" w:id="12"/>
    <w:p>
      <w:pPr>
        <w:spacing w:after="0"/>
        <w:ind w:left="0"/>
        <w:jc w:val="both"/>
      </w:pPr>
      <w:r>
        <w:rPr>
          <w:rFonts w:ascii="Times New Roman"/>
          <w:b w:val="false"/>
          <w:i w:val="false"/>
          <w:color w:val="000000"/>
          <w:sz w:val="28"/>
        </w:rPr>
        <w:t>
      4) "Батыс Қазақстан облысы мәдениет, тілдерді дамыту, архив ісі басқармасының Батыс Қазақстан облыстық тарихи-мәдени мұраларын қорғау жөніндегі мемлекеттік инспекциясы" коммуналдық мемлекеттік мекемесі;</w:t>
      </w:r>
    </w:p>
    <w:bookmarkEnd w:id="12"/>
    <w:bookmarkStart w:name="z18" w:id="13"/>
    <w:p>
      <w:pPr>
        <w:spacing w:after="0"/>
        <w:ind w:left="0"/>
        <w:jc w:val="both"/>
      </w:pPr>
      <w:r>
        <w:rPr>
          <w:rFonts w:ascii="Times New Roman"/>
          <w:b w:val="false"/>
          <w:i w:val="false"/>
          <w:color w:val="000000"/>
          <w:sz w:val="28"/>
        </w:rPr>
        <w:t>
      5) "Батыс Қазақстан облысы мәдениет, тілдерді дамыту, архив ісі басқармасының "Батыс Қазақстан облысының мемлекеттік архиві" коммуналдық мемлекеттік мекемесі;</w:t>
      </w:r>
    </w:p>
    <w:bookmarkEnd w:id="13"/>
    <w:bookmarkStart w:name="z19" w:id="14"/>
    <w:p>
      <w:pPr>
        <w:spacing w:after="0"/>
        <w:ind w:left="0"/>
        <w:jc w:val="both"/>
      </w:pPr>
      <w:r>
        <w:rPr>
          <w:rFonts w:ascii="Times New Roman"/>
          <w:b w:val="false"/>
          <w:i w:val="false"/>
          <w:color w:val="000000"/>
          <w:sz w:val="28"/>
        </w:rPr>
        <w:t>
      6) "Батыс Қазақстан облысының мәдениет, тілдерді дамыту, архив ісі басқармасының Ақжайық ауданының мемлекеттік архиві" коммуналдық мемлекеттік мекемесі;</w:t>
      </w:r>
    </w:p>
    <w:bookmarkEnd w:id="14"/>
    <w:bookmarkStart w:name="z20" w:id="15"/>
    <w:p>
      <w:pPr>
        <w:spacing w:after="0"/>
        <w:ind w:left="0"/>
        <w:jc w:val="both"/>
      </w:pPr>
      <w:r>
        <w:rPr>
          <w:rFonts w:ascii="Times New Roman"/>
          <w:b w:val="false"/>
          <w:i w:val="false"/>
          <w:color w:val="000000"/>
          <w:sz w:val="28"/>
        </w:rPr>
        <w:t>
      7) "Батыс Қазақстан облысының мәдениет, тілдерді дамыту, архив ісі басқармасының Бөкей ордасы ауданының мемлекеттік архиві" коммуналдық мемлекеттік мекемесі;</w:t>
      </w:r>
    </w:p>
    <w:bookmarkEnd w:id="15"/>
    <w:bookmarkStart w:name="z21" w:id="16"/>
    <w:p>
      <w:pPr>
        <w:spacing w:after="0"/>
        <w:ind w:left="0"/>
        <w:jc w:val="both"/>
      </w:pPr>
      <w:r>
        <w:rPr>
          <w:rFonts w:ascii="Times New Roman"/>
          <w:b w:val="false"/>
          <w:i w:val="false"/>
          <w:color w:val="000000"/>
          <w:sz w:val="28"/>
        </w:rPr>
        <w:t>
      8) "Батыс Қазақстан облысының мәдениет, тілдерді дамыту, архив ісі басқармасының Бөрлі ауданының мемлекеттік архиві" коммуналдық мемлекеттік мекемесі;</w:t>
      </w:r>
    </w:p>
    <w:bookmarkEnd w:id="16"/>
    <w:bookmarkStart w:name="z22" w:id="17"/>
    <w:p>
      <w:pPr>
        <w:spacing w:after="0"/>
        <w:ind w:left="0"/>
        <w:jc w:val="both"/>
      </w:pPr>
      <w:r>
        <w:rPr>
          <w:rFonts w:ascii="Times New Roman"/>
          <w:b w:val="false"/>
          <w:i w:val="false"/>
          <w:color w:val="000000"/>
          <w:sz w:val="28"/>
        </w:rPr>
        <w:t>
      9) "Батыс Қазақстан облысының мәдениет, тілдерді дамыту, архив ісі басқармасының Жаңақала ауданының мемлекеттік архиві" коммуналдық мемлекеттік мекемесі;</w:t>
      </w:r>
    </w:p>
    <w:bookmarkEnd w:id="17"/>
    <w:bookmarkStart w:name="z23" w:id="18"/>
    <w:p>
      <w:pPr>
        <w:spacing w:after="0"/>
        <w:ind w:left="0"/>
        <w:jc w:val="both"/>
      </w:pPr>
      <w:r>
        <w:rPr>
          <w:rFonts w:ascii="Times New Roman"/>
          <w:b w:val="false"/>
          <w:i w:val="false"/>
          <w:color w:val="000000"/>
          <w:sz w:val="28"/>
        </w:rPr>
        <w:t>
      10) "Батыс Қазақстан облысының мәдениет, тілдерді дамыту, архив ісі басқармасының Жәнібек ауданының мемлекеттік архиві" коммуналдық мемлекеттік мекемесі;</w:t>
      </w:r>
    </w:p>
    <w:bookmarkEnd w:id="18"/>
    <w:bookmarkStart w:name="z24" w:id="19"/>
    <w:p>
      <w:pPr>
        <w:spacing w:after="0"/>
        <w:ind w:left="0"/>
        <w:jc w:val="both"/>
      </w:pPr>
      <w:r>
        <w:rPr>
          <w:rFonts w:ascii="Times New Roman"/>
          <w:b w:val="false"/>
          <w:i w:val="false"/>
          <w:color w:val="000000"/>
          <w:sz w:val="28"/>
        </w:rPr>
        <w:t>
      11) "Батыс Қазақстан облысының мәдениет, тілдерді дамыту, архив ісі басқармасының Бәйтерек ауданының мемлекеттік архиві" коммуналдық мемлекеттік мекемесі;</w:t>
      </w:r>
    </w:p>
    <w:bookmarkEnd w:id="19"/>
    <w:bookmarkStart w:name="z25" w:id="20"/>
    <w:p>
      <w:pPr>
        <w:spacing w:after="0"/>
        <w:ind w:left="0"/>
        <w:jc w:val="both"/>
      </w:pPr>
      <w:r>
        <w:rPr>
          <w:rFonts w:ascii="Times New Roman"/>
          <w:b w:val="false"/>
          <w:i w:val="false"/>
          <w:color w:val="000000"/>
          <w:sz w:val="28"/>
        </w:rPr>
        <w:t>
      12) "Батыс Қазақстан облысының мәдениет, тілдерді дамыту, архив ісі басқармасының Казталов ауданының мемлекеттік архиві" коммуналдық мемлекеттік мекемесі;</w:t>
      </w:r>
    </w:p>
    <w:bookmarkEnd w:id="20"/>
    <w:bookmarkStart w:name="z26" w:id="21"/>
    <w:p>
      <w:pPr>
        <w:spacing w:after="0"/>
        <w:ind w:left="0"/>
        <w:jc w:val="both"/>
      </w:pPr>
      <w:r>
        <w:rPr>
          <w:rFonts w:ascii="Times New Roman"/>
          <w:b w:val="false"/>
          <w:i w:val="false"/>
          <w:color w:val="000000"/>
          <w:sz w:val="28"/>
        </w:rPr>
        <w:t>
      13) "Батыс Қазақстан облысының мәдениет, тілдерді дамыту, архив ісі басқармасының Қаратөбе ауданының мемлекеттік архиві" коммуналдық мемлекеттік мекемесі;</w:t>
      </w:r>
    </w:p>
    <w:bookmarkEnd w:id="21"/>
    <w:bookmarkStart w:name="z27" w:id="22"/>
    <w:p>
      <w:pPr>
        <w:spacing w:after="0"/>
        <w:ind w:left="0"/>
        <w:jc w:val="both"/>
      </w:pPr>
      <w:r>
        <w:rPr>
          <w:rFonts w:ascii="Times New Roman"/>
          <w:b w:val="false"/>
          <w:i w:val="false"/>
          <w:color w:val="000000"/>
          <w:sz w:val="28"/>
        </w:rPr>
        <w:t>
      14) "Батыс Қазақстан облысының мәдениет, тілдерді дамыту, архив ісі басқармасының Тасқала ауданының мемлекеттік архиві" коммуналдық мемлекеттік мекемесі;</w:t>
      </w:r>
    </w:p>
    <w:bookmarkEnd w:id="22"/>
    <w:bookmarkStart w:name="z28" w:id="23"/>
    <w:p>
      <w:pPr>
        <w:spacing w:after="0"/>
        <w:ind w:left="0"/>
        <w:jc w:val="both"/>
      </w:pPr>
      <w:r>
        <w:rPr>
          <w:rFonts w:ascii="Times New Roman"/>
          <w:b w:val="false"/>
          <w:i w:val="false"/>
          <w:color w:val="000000"/>
          <w:sz w:val="28"/>
        </w:rPr>
        <w:t>
      15) "Батыс Қазақстан облысының мәдениет, тілдерді дамыту, архив ісі басқармасының Теректі ауданының мемлекеттік архиві" коммуналдық мемлекеттік мекемесі;</w:t>
      </w:r>
    </w:p>
    <w:bookmarkEnd w:id="23"/>
    <w:bookmarkStart w:name="z29" w:id="24"/>
    <w:p>
      <w:pPr>
        <w:spacing w:after="0"/>
        <w:ind w:left="0"/>
        <w:jc w:val="both"/>
      </w:pPr>
      <w:r>
        <w:rPr>
          <w:rFonts w:ascii="Times New Roman"/>
          <w:b w:val="false"/>
          <w:i w:val="false"/>
          <w:color w:val="000000"/>
          <w:sz w:val="28"/>
        </w:rPr>
        <w:t>
      16) "Батыс Қазақстан облысының мәдениет, тілдерді дамыту, архив ісі басқармасының Шыңғырлау ауданының мемлекеттік архиві" коммуналдық мемлекеттік мекемесі;</w:t>
      </w:r>
    </w:p>
    <w:bookmarkEnd w:id="24"/>
    <w:bookmarkStart w:name="z30" w:id="25"/>
    <w:p>
      <w:pPr>
        <w:spacing w:after="0"/>
        <w:ind w:left="0"/>
        <w:jc w:val="both"/>
      </w:pPr>
      <w:r>
        <w:rPr>
          <w:rFonts w:ascii="Times New Roman"/>
          <w:b w:val="false"/>
          <w:i w:val="false"/>
          <w:color w:val="000000"/>
          <w:sz w:val="28"/>
        </w:rPr>
        <w:t>
      17) "Батыс Қазақстан облысының әкімдігі мәдениет, тілдерді дамыту, архив ісі басқармасының облыстық халық шығармашылығы орталығы" мемлекеттік коммуналдық қазыналық кәсіпорны;</w:t>
      </w:r>
    </w:p>
    <w:bookmarkEnd w:id="25"/>
    <w:bookmarkStart w:name="z31" w:id="26"/>
    <w:p>
      <w:pPr>
        <w:spacing w:after="0"/>
        <w:ind w:left="0"/>
        <w:jc w:val="both"/>
      </w:pPr>
      <w:r>
        <w:rPr>
          <w:rFonts w:ascii="Times New Roman"/>
          <w:b w:val="false"/>
          <w:i w:val="false"/>
          <w:color w:val="000000"/>
          <w:sz w:val="28"/>
        </w:rPr>
        <w:t>
      18) "Батыс Қазақстан облысының әкімдігі мәдениет, тілдерді дамыту, архив ісі басқармасының жастар шығармашылығы орталығы" мемлекеттік коммуналдық қазыналық кәсіпорны;</w:t>
      </w:r>
    </w:p>
    <w:bookmarkEnd w:id="26"/>
    <w:bookmarkStart w:name="z32" w:id="27"/>
    <w:p>
      <w:pPr>
        <w:spacing w:after="0"/>
        <w:ind w:left="0"/>
        <w:jc w:val="both"/>
      </w:pPr>
      <w:r>
        <w:rPr>
          <w:rFonts w:ascii="Times New Roman"/>
          <w:b w:val="false"/>
          <w:i w:val="false"/>
          <w:color w:val="000000"/>
          <w:sz w:val="28"/>
        </w:rPr>
        <w:t>
      19) "Батыс Қазақстан облысының әкімдігі мәдениет, тілдерді дамыту, архив ісі басқармасының Қадыр Мырзалиев атындағы Батыс Қазақстан облыстық мәдениет және өнер орталығы" мемлекеттік коммуналдық қазыналық кәсіпорны;</w:t>
      </w:r>
    </w:p>
    <w:bookmarkEnd w:id="27"/>
    <w:bookmarkStart w:name="z33" w:id="28"/>
    <w:p>
      <w:pPr>
        <w:spacing w:after="0"/>
        <w:ind w:left="0"/>
        <w:jc w:val="both"/>
      </w:pPr>
      <w:r>
        <w:rPr>
          <w:rFonts w:ascii="Times New Roman"/>
          <w:b w:val="false"/>
          <w:i w:val="false"/>
          <w:color w:val="000000"/>
          <w:sz w:val="28"/>
        </w:rPr>
        <w:t>
      20) "Батыс Қазақстан облысының әкімдігі мәдениет, тілдерді дамыту, архив ісі басқармасының Батыс Қазақстан облыстық камералық оркестрі" мемлекеттік коммуналдық қазыналық кәсіпорны;</w:t>
      </w:r>
    </w:p>
    <w:bookmarkEnd w:id="28"/>
    <w:bookmarkStart w:name="z34" w:id="29"/>
    <w:p>
      <w:pPr>
        <w:spacing w:after="0"/>
        <w:ind w:left="0"/>
        <w:jc w:val="both"/>
      </w:pPr>
      <w:r>
        <w:rPr>
          <w:rFonts w:ascii="Times New Roman"/>
          <w:b w:val="false"/>
          <w:i w:val="false"/>
          <w:color w:val="000000"/>
          <w:sz w:val="28"/>
        </w:rPr>
        <w:t>
      21) "Батыс Қазақстан облысының әкімдігі мәдениет, тілдерді дамыту, архив ісі басқармасының Ғ.Құрманғалиев атындағы Батыс Қазақстан облыстық филармониясы" мемлекеттік коммуналдық қазыналық кәсіпорны;</w:t>
      </w:r>
    </w:p>
    <w:bookmarkEnd w:id="29"/>
    <w:bookmarkStart w:name="z35" w:id="30"/>
    <w:p>
      <w:pPr>
        <w:spacing w:after="0"/>
        <w:ind w:left="0"/>
        <w:jc w:val="both"/>
      </w:pPr>
      <w:r>
        <w:rPr>
          <w:rFonts w:ascii="Times New Roman"/>
          <w:b w:val="false"/>
          <w:i w:val="false"/>
          <w:color w:val="000000"/>
          <w:sz w:val="28"/>
        </w:rPr>
        <w:t>
      22) "Батыс Қазақстан облысының әкімдігі мәдениет, тілдерді дамыту, архив ісі басқармасының Хадиша Бөкеева атындағы облыстық қазақ драма театры" мемлекеттік коммуналдық қазыналық кәсіпорны;</w:t>
      </w:r>
    </w:p>
    <w:bookmarkEnd w:id="30"/>
    <w:bookmarkStart w:name="z36" w:id="31"/>
    <w:p>
      <w:pPr>
        <w:spacing w:after="0"/>
        <w:ind w:left="0"/>
        <w:jc w:val="both"/>
      </w:pPr>
      <w:r>
        <w:rPr>
          <w:rFonts w:ascii="Times New Roman"/>
          <w:b w:val="false"/>
          <w:i w:val="false"/>
          <w:color w:val="000000"/>
          <w:sz w:val="28"/>
        </w:rPr>
        <w:t>
      23) "Батыс Қазақстан облысының әкімдігі мәдениет, тілдерді дамыту, архив ісі басқармасының А.Н.Островский атындағы драма театры" мемлекеттік коммуналдық қазыналық кәсіпорны;</w:t>
      </w:r>
    </w:p>
    <w:bookmarkEnd w:id="31"/>
    <w:bookmarkStart w:name="z37" w:id="32"/>
    <w:p>
      <w:pPr>
        <w:spacing w:after="0"/>
        <w:ind w:left="0"/>
        <w:jc w:val="both"/>
      </w:pPr>
      <w:r>
        <w:rPr>
          <w:rFonts w:ascii="Times New Roman"/>
          <w:b w:val="false"/>
          <w:i w:val="false"/>
          <w:color w:val="000000"/>
          <w:sz w:val="28"/>
        </w:rPr>
        <w:t>
      24) "Батыс Қазақстан облысының әкімдігі мәдениет, тілдерді дамыту, архив ісі басқармасының Батыс Қазақстан облыстық тарихи-өлкетану музейі" мемлекеттік коммуналдық қазыналық кәсіпорны;</w:t>
      </w:r>
    </w:p>
    <w:bookmarkEnd w:id="32"/>
    <w:bookmarkStart w:name="z38" w:id="33"/>
    <w:p>
      <w:pPr>
        <w:spacing w:after="0"/>
        <w:ind w:left="0"/>
        <w:jc w:val="both"/>
      </w:pPr>
      <w:r>
        <w:rPr>
          <w:rFonts w:ascii="Times New Roman"/>
          <w:b w:val="false"/>
          <w:i w:val="false"/>
          <w:color w:val="000000"/>
          <w:sz w:val="28"/>
        </w:rPr>
        <w:t>
      25) "Батыс Қазақстан облысының әкімдігі мәдениет, тілдерді дамыту, архив ісі басқармасының Хан ордасы тарихи-мәдени, архитектуралық - этнографиялық музей-қорығы" мемлекеттік коммуналдық қазыналық кәсіпорны.</w:t>
      </w:r>
    </w:p>
    <w:bookmarkEnd w:id="33"/>
    <w:bookmarkStart w:name="z39" w:id="34"/>
    <w:p>
      <w:pPr>
        <w:spacing w:after="0"/>
        <w:ind w:left="0"/>
        <w:jc w:val="both"/>
      </w:pPr>
      <w:r>
        <w:rPr>
          <w:rFonts w:ascii="Times New Roman"/>
          <w:b w:val="false"/>
          <w:i w:val="false"/>
          <w:color w:val="000000"/>
          <w:sz w:val="28"/>
        </w:rPr>
        <w:t>
      3. Басқарма өз қызметiн Қазақстан Республикасының Конституциясына және заңдарына, Қазақстан Республикасы Президентi мен Үкiметiнiң актiлерiне, өзге де нормативтiк құқықтық актiлерге, сондай-ақ осы Ережеге сәйкес жүзеге асырады.</w:t>
      </w:r>
    </w:p>
    <w:bookmarkEnd w:id="34"/>
    <w:bookmarkStart w:name="z40" w:id="35"/>
    <w:p>
      <w:pPr>
        <w:spacing w:after="0"/>
        <w:ind w:left="0"/>
        <w:jc w:val="both"/>
      </w:pPr>
      <w:r>
        <w:rPr>
          <w:rFonts w:ascii="Times New Roman"/>
          <w:b w:val="false"/>
          <w:i w:val="false"/>
          <w:color w:val="000000"/>
          <w:sz w:val="28"/>
        </w:rPr>
        <w:t>
      4. Басқарма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35"/>
    <w:bookmarkStart w:name="z41" w:id="36"/>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36"/>
    <w:bookmarkStart w:name="z42" w:id="37"/>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37"/>
    <w:bookmarkStart w:name="z43" w:id="38"/>
    <w:p>
      <w:pPr>
        <w:spacing w:after="0"/>
        <w:ind w:left="0"/>
        <w:jc w:val="both"/>
      </w:pPr>
      <w:r>
        <w:rPr>
          <w:rFonts w:ascii="Times New Roman"/>
          <w:b w:val="false"/>
          <w:i w:val="false"/>
          <w:color w:val="000000"/>
          <w:sz w:val="28"/>
        </w:rPr>
        <w:t>
      7. Басқарма өз құзыретiнiң мәселелерi бойынша заңнамада белгiленген тәртiппен Басқарма басшысының бұйрықтарымен және Қазақстан Республикасының заңнамасында көзделген басқа да актiлермен ресiмделетiн шешiмдер қабылдайды.</w:t>
      </w:r>
    </w:p>
    <w:bookmarkEnd w:id="38"/>
    <w:bookmarkStart w:name="z44" w:id="39"/>
    <w:p>
      <w:pPr>
        <w:spacing w:after="0"/>
        <w:ind w:left="0"/>
        <w:jc w:val="both"/>
      </w:pPr>
      <w:r>
        <w:rPr>
          <w:rFonts w:ascii="Times New Roman"/>
          <w:b w:val="false"/>
          <w:i w:val="false"/>
          <w:color w:val="000000"/>
          <w:sz w:val="28"/>
        </w:rPr>
        <w:t>
      8. Басқарманың құрылымы мен штат санының лимитi Қазақстан Республикасының заңнамасына сәйкес бекiтiледi.</w:t>
      </w:r>
    </w:p>
    <w:bookmarkEnd w:id="39"/>
    <w:bookmarkStart w:name="z45" w:id="40"/>
    <w:p>
      <w:pPr>
        <w:spacing w:after="0"/>
        <w:ind w:left="0"/>
        <w:jc w:val="both"/>
      </w:pPr>
      <w:r>
        <w:rPr>
          <w:rFonts w:ascii="Times New Roman"/>
          <w:b w:val="false"/>
          <w:i w:val="false"/>
          <w:color w:val="000000"/>
          <w:sz w:val="28"/>
        </w:rPr>
        <w:t>
      9. Заңды тұлғаның орналасқан жерi: индексі 090000, Қазақстан Республикасы, Батыс Қазақстан облысы, Орал қаласы, Қ.Аманжолов көшесі, 53.</w:t>
      </w:r>
    </w:p>
    <w:bookmarkEnd w:id="40"/>
    <w:bookmarkStart w:name="z46" w:id="41"/>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41"/>
    <w:bookmarkStart w:name="z47" w:id="42"/>
    <w:p>
      <w:pPr>
        <w:spacing w:after="0"/>
        <w:ind w:left="0"/>
        <w:jc w:val="both"/>
      </w:pPr>
      <w:r>
        <w:rPr>
          <w:rFonts w:ascii="Times New Roman"/>
          <w:b w:val="false"/>
          <w:i w:val="false"/>
          <w:color w:val="000000"/>
          <w:sz w:val="28"/>
        </w:rPr>
        <w:t>
      11. Басқарманың қызметiн қаржыландыру Қазақстан Республикасының заңнамасына сәйкес жергілікті бюджеттен жүзеге асырылады.</w:t>
      </w:r>
    </w:p>
    <w:bookmarkEnd w:id="42"/>
    <w:bookmarkStart w:name="z48" w:id="43"/>
    <w:p>
      <w:pPr>
        <w:spacing w:after="0"/>
        <w:ind w:left="0"/>
        <w:jc w:val="both"/>
      </w:pPr>
      <w:r>
        <w:rPr>
          <w:rFonts w:ascii="Times New Roman"/>
          <w:b w:val="false"/>
          <w:i w:val="false"/>
          <w:color w:val="000000"/>
          <w:sz w:val="28"/>
        </w:rPr>
        <w:t>
      12. Басқармаға кәсiпкерлiк субъектiлерiмен Басқарманың өкілеттіктері болып табылатын мiндеттердi орындау тұрғысынан шарттық қарым-қатынас жасауға тыйым салынады.</w:t>
      </w:r>
    </w:p>
    <w:bookmarkEnd w:id="43"/>
    <w:bookmarkStart w:name="z49" w:id="44"/>
    <w:p>
      <w:pPr>
        <w:spacing w:after="0"/>
        <w:ind w:left="0"/>
        <w:jc w:val="both"/>
      </w:pPr>
      <w:r>
        <w:rPr>
          <w:rFonts w:ascii="Times New Roman"/>
          <w:b w:val="false"/>
          <w:i w:val="false"/>
          <w:color w:val="000000"/>
          <w:sz w:val="28"/>
        </w:rPr>
        <w:t>
      Егер Басқармаға заңнамалық актiлермен кiрiс әкелетiн қызметтi жүзеге асыру құқығы берiлсе, онда алынған кіріс, егер Қазақстан Республикасының заңнамасында өзгеше белгіленбесе, мемлекеттік бюджетке жіберіледі</w:t>
      </w:r>
    </w:p>
    <w:bookmarkEnd w:id="44"/>
    <w:bookmarkStart w:name="z50" w:id="45"/>
    <w:p>
      <w:pPr>
        <w:spacing w:after="0"/>
        <w:ind w:left="0"/>
        <w:jc w:val="left"/>
      </w:pPr>
      <w:r>
        <w:rPr>
          <w:rFonts w:ascii="Times New Roman"/>
          <w:b/>
          <w:i w:val="false"/>
          <w:color w:val="000000"/>
        </w:rPr>
        <w:t xml:space="preserve"> 2. Басқарманың міндеттері мен өкілеттіктері</w:t>
      </w:r>
    </w:p>
    <w:bookmarkEnd w:id="45"/>
    <w:bookmarkStart w:name="z51" w:id="46"/>
    <w:p>
      <w:pPr>
        <w:spacing w:after="0"/>
        <w:ind w:left="0"/>
        <w:jc w:val="both"/>
      </w:pPr>
      <w:r>
        <w:rPr>
          <w:rFonts w:ascii="Times New Roman"/>
          <w:b w:val="false"/>
          <w:i w:val="false"/>
          <w:color w:val="000000"/>
          <w:sz w:val="28"/>
        </w:rPr>
        <w:t xml:space="preserve">
      13. Міндеттері: </w:t>
      </w:r>
    </w:p>
    <w:bookmarkEnd w:id="46"/>
    <w:bookmarkStart w:name="z52" w:id="47"/>
    <w:p>
      <w:pPr>
        <w:spacing w:after="0"/>
        <w:ind w:left="0"/>
        <w:jc w:val="both"/>
      </w:pPr>
      <w:r>
        <w:rPr>
          <w:rFonts w:ascii="Times New Roman"/>
          <w:b w:val="false"/>
          <w:i w:val="false"/>
          <w:color w:val="000000"/>
          <w:sz w:val="28"/>
        </w:rPr>
        <w:t>
      1) мәдениет, тарихи-мәдени мұра объектілерін қорғау және пайдалану;</w:t>
      </w:r>
    </w:p>
    <w:bookmarkEnd w:id="47"/>
    <w:bookmarkStart w:name="z53" w:id="48"/>
    <w:p>
      <w:pPr>
        <w:spacing w:after="0"/>
        <w:ind w:left="0"/>
        <w:jc w:val="both"/>
      </w:pPr>
      <w:r>
        <w:rPr>
          <w:rFonts w:ascii="Times New Roman"/>
          <w:b w:val="false"/>
          <w:i w:val="false"/>
          <w:color w:val="000000"/>
          <w:sz w:val="28"/>
        </w:rPr>
        <w:t>
      2) қоғамдық өмірдің барлық саласында мемлекеттік тілді кең ауқымды қолдану үшін жағдай жасау, мемлекеттік тіл саясатын тиімді жүзеге асыру, сондай-ақ Батыс Қазақстан облысында тұратын халықтар тілдерін дамыту;</w:t>
      </w:r>
    </w:p>
    <w:bookmarkEnd w:id="48"/>
    <w:bookmarkStart w:name="z54" w:id="49"/>
    <w:p>
      <w:pPr>
        <w:spacing w:after="0"/>
        <w:ind w:left="0"/>
        <w:jc w:val="both"/>
      </w:pPr>
      <w:r>
        <w:rPr>
          <w:rFonts w:ascii="Times New Roman"/>
          <w:b w:val="false"/>
          <w:i w:val="false"/>
          <w:color w:val="000000"/>
          <w:sz w:val="28"/>
        </w:rPr>
        <w:t>
      3) архив ісі және құжаттама жасау саласында мемлекеттік саясатты іске асыру.</w:t>
      </w:r>
    </w:p>
    <w:bookmarkEnd w:id="49"/>
    <w:bookmarkStart w:name="z55" w:id="50"/>
    <w:p>
      <w:pPr>
        <w:spacing w:after="0"/>
        <w:ind w:left="0"/>
        <w:jc w:val="both"/>
      </w:pPr>
      <w:r>
        <w:rPr>
          <w:rFonts w:ascii="Times New Roman"/>
          <w:b w:val="false"/>
          <w:i w:val="false"/>
          <w:color w:val="000000"/>
          <w:sz w:val="28"/>
        </w:rPr>
        <w:t>
      14. Өкілеттіктері:</w:t>
      </w:r>
    </w:p>
    <w:bookmarkEnd w:id="50"/>
    <w:bookmarkStart w:name="z56" w:id="51"/>
    <w:p>
      <w:pPr>
        <w:spacing w:after="0"/>
        <w:ind w:left="0"/>
        <w:jc w:val="both"/>
      </w:pPr>
      <w:r>
        <w:rPr>
          <w:rFonts w:ascii="Times New Roman"/>
          <w:b w:val="false"/>
          <w:i w:val="false"/>
          <w:color w:val="000000"/>
          <w:sz w:val="28"/>
        </w:rPr>
        <w:t>
      1) құқықтары:</w:t>
      </w:r>
    </w:p>
    <w:bookmarkEnd w:id="51"/>
    <w:bookmarkStart w:name="z57" w:id="52"/>
    <w:p>
      <w:pPr>
        <w:spacing w:after="0"/>
        <w:ind w:left="0"/>
        <w:jc w:val="both"/>
      </w:pPr>
      <w:r>
        <w:rPr>
          <w:rFonts w:ascii="Times New Roman"/>
          <w:b w:val="false"/>
          <w:i w:val="false"/>
          <w:color w:val="000000"/>
          <w:sz w:val="28"/>
        </w:rPr>
        <w:t>
      Басқарма өзiне жүктелген мiндеттердi және өзiнiң функцияларын жүзеге асыру үшін заңнамада бекiтiлген тәртiппен:</w:t>
      </w:r>
    </w:p>
    <w:bookmarkEnd w:id="52"/>
    <w:bookmarkStart w:name="z58" w:id="53"/>
    <w:p>
      <w:pPr>
        <w:spacing w:after="0"/>
        <w:ind w:left="0"/>
        <w:jc w:val="both"/>
      </w:pPr>
      <w:r>
        <w:rPr>
          <w:rFonts w:ascii="Times New Roman"/>
          <w:b w:val="false"/>
          <w:i w:val="false"/>
          <w:color w:val="000000"/>
          <w:sz w:val="28"/>
        </w:rPr>
        <w:t>
      егер заңнамаға сәйкес осыған уәкілеттік берілген болса, мемлекеттің атынан азаматтық-құқықтық қатынастардың тарапы болуға;</w:t>
      </w:r>
    </w:p>
    <w:bookmarkEnd w:id="53"/>
    <w:bookmarkStart w:name="z59" w:id="54"/>
    <w:p>
      <w:pPr>
        <w:spacing w:after="0"/>
        <w:ind w:left="0"/>
        <w:jc w:val="both"/>
      </w:pPr>
      <w:r>
        <w:rPr>
          <w:rFonts w:ascii="Times New Roman"/>
          <w:b w:val="false"/>
          <w:i w:val="false"/>
          <w:color w:val="000000"/>
          <w:sz w:val="28"/>
        </w:rPr>
        <w:t>
      мемлекеттік органдардан, өзге де ұйымдардан, лауазымды тұлғалардан және азаматтардан қажетті ақпаратты сұратуға және алуға;</w:t>
      </w:r>
    </w:p>
    <w:bookmarkEnd w:id="54"/>
    <w:bookmarkStart w:name="z60" w:id="55"/>
    <w:p>
      <w:pPr>
        <w:spacing w:after="0"/>
        <w:ind w:left="0"/>
        <w:jc w:val="both"/>
      </w:pPr>
      <w:r>
        <w:rPr>
          <w:rFonts w:ascii="Times New Roman"/>
          <w:b w:val="false"/>
          <w:i w:val="false"/>
          <w:color w:val="000000"/>
          <w:sz w:val="28"/>
        </w:rPr>
        <w:t>
      өз құзыретіне кіретін мәселелер бойынша кеңестер, семинарлар, конференциялар өткізуге;</w:t>
      </w:r>
    </w:p>
    <w:bookmarkEnd w:id="55"/>
    <w:bookmarkStart w:name="z61" w:id="56"/>
    <w:p>
      <w:pPr>
        <w:spacing w:after="0"/>
        <w:ind w:left="0"/>
        <w:jc w:val="both"/>
      </w:pPr>
      <w:r>
        <w:rPr>
          <w:rFonts w:ascii="Times New Roman"/>
          <w:b w:val="false"/>
          <w:i w:val="false"/>
          <w:color w:val="000000"/>
          <w:sz w:val="28"/>
        </w:rPr>
        <w:t>
      Қазақстандағы тілдік әралуандықты сақтауға;</w:t>
      </w:r>
    </w:p>
    <w:bookmarkEnd w:id="56"/>
    <w:bookmarkStart w:name="z62" w:id="57"/>
    <w:p>
      <w:pPr>
        <w:spacing w:after="0"/>
        <w:ind w:left="0"/>
        <w:jc w:val="both"/>
      </w:pPr>
      <w:r>
        <w:rPr>
          <w:rFonts w:ascii="Times New Roman"/>
          <w:b w:val="false"/>
          <w:i w:val="false"/>
          <w:color w:val="000000"/>
          <w:sz w:val="28"/>
        </w:rPr>
        <w:t>
      облыс әкімдігіне мемлекеттік қызметтер көрсету процесін, архив ісі және құжат жасауды жетілдіру бойынша ұсыныстар енгізуге;</w:t>
      </w:r>
    </w:p>
    <w:bookmarkEnd w:id="57"/>
    <w:bookmarkStart w:name="z63" w:id="58"/>
    <w:p>
      <w:pPr>
        <w:spacing w:after="0"/>
        <w:ind w:left="0"/>
        <w:jc w:val="both"/>
      </w:pPr>
      <w:r>
        <w:rPr>
          <w:rFonts w:ascii="Times New Roman"/>
          <w:b w:val="false"/>
          <w:i w:val="false"/>
          <w:color w:val="000000"/>
          <w:sz w:val="28"/>
        </w:rPr>
        <w:t>
      облыс аумағында Ұлттық архив қоры құрамына жатқызылған және жеке архивтерде сақталатын құжаттардың сақталуын бақылауға құқылы.</w:t>
      </w:r>
    </w:p>
    <w:bookmarkEnd w:id="58"/>
    <w:bookmarkStart w:name="z64" w:id="59"/>
    <w:p>
      <w:pPr>
        <w:spacing w:after="0"/>
        <w:ind w:left="0"/>
        <w:jc w:val="both"/>
      </w:pPr>
      <w:r>
        <w:rPr>
          <w:rFonts w:ascii="Times New Roman"/>
          <w:b w:val="false"/>
          <w:i w:val="false"/>
          <w:color w:val="000000"/>
          <w:sz w:val="28"/>
        </w:rPr>
        <w:t xml:space="preserve">
      2) міндеттері: </w:t>
      </w:r>
    </w:p>
    <w:bookmarkEnd w:id="59"/>
    <w:bookmarkStart w:name="z65" w:id="60"/>
    <w:p>
      <w:pPr>
        <w:spacing w:after="0"/>
        <w:ind w:left="0"/>
        <w:jc w:val="both"/>
      </w:pPr>
      <w:r>
        <w:rPr>
          <w:rFonts w:ascii="Times New Roman"/>
          <w:b w:val="false"/>
          <w:i w:val="false"/>
          <w:color w:val="000000"/>
          <w:sz w:val="28"/>
        </w:rPr>
        <w:t>
      заңды және негiзделген шешiмдер қабылдау;</w:t>
      </w:r>
    </w:p>
    <w:bookmarkEnd w:id="60"/>
    <w:bookmarkStart w:name="z66" w:id="61"/>
    <w:p>
      <w:pPr>
        <w:spacing w:after="0"/>
        <w:ind w:left="0"/>
        <w:jc w:val="both"/>
      </w:pPr>
      <w:r>
        <w:rPr>
          <w:rFonts w:ascii="Times New Roman"/>
          <w:b w:val="false"/>
          <w:i w:val="false"/>
          <w:color w:val="000000"/>
          <w:sz w:val="28"/>
        </w:rPr>
        <w:t>
      қабылданған шешiмдердiң орындалуын бақылауды қамтамасыз ету;</w:t>
      </w:r>
    </w:p>
    <w:bookmarkEnd w:id="61"/>
    <w:bookmarkStart w:name="z67" w:id="62"/>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w:t>
      </w:r>
    </w:p>
    <w:bookmarkEnd w:id="62"/>
    <w:bookmarkStart w:name="z68" w:id="63"/>
    <w:p>
      <w:pPr>
        <w:spacing w:after="0"/>
        <w:ind w:left="0"/>
        <w:jc w:val="both"/>
      </w:pPr>
      <w:r>
        <w:rPr>
          <w:rFonts w:ascii="Times New Roman"/>
          <w:b w:val="false"/>
          <w:i w:val="false"/>
          <w:color w:val="000000"/>
          <w:sz w:val="28"/>
        </w:rPr>
        <w:t>
      жеке және заңды тұлғалардың Басқармаға жолдаған өтініштерін қарау, олардың орындалуын бақылау, Қазақстан Республикасының заңнамасында белгіленген жағдайларда және тәртіппен оларға жауаптар беру;</w:t>
      </w:r>
    </w:p>
    <w:bookmarkEnd w:id="63"/>
    <w:bookmarkStart w:name="z69" w:id="64"/>
    <w:p>
      <w:pPr>
        <w:spacing w:after="0"/>
        <w:ind w:left="0"/>
        <w:jc w:val="both"/>
      </w:pPr>
      <w:r>
        <w:rPr>
          <w:rFonts w:ascii="Times New Roman"/>
          <w:b w:val="false"/>
          <w:i w:val="false"/>
          <w:color w:val="000000"/>
          <w:sz w:val="28"/>
        </w:rPr>
        <w:t>
      мемлекеттік қызмет көрсету сапасына бағалау жүргізу үшін мемлекеттік қызмет көрсету сапасын бағалау және мемлекеттік қызметтің көрсетілу сапасына бақылау жүргізу жөніндегі уәкілетті органға, ақпараттандыру саласындағы уәкілетті органға тиісті ақпарат беру;</w:t>
      </w:r>
    </w:p>
    <w:bookmarkEnd w:id="64"/>
    <w:bookmarkStart w:name="z70" w:id="65"/>
    <w:p>
      <w:pPr>
        <w:spacing w:after="0"/>
        <w:ind w:left="0"/>
        <w:jc w:val="both"/>
      </w:pPr>
      <w:r>
        <w:rPr>
          <w:rFonts w:ascii="Times New Roman"/>
          <w:b w:val="false"/>
          <w:i w:val="false"/>
          <w:color w:val="000000"/>
          <w:sz w:val="28"/>
        </w:rPr>
        <w:t>
      мемлекеттік қызметтер стандарттарының қолжетімділігін қамтамасыз ету;</w:t>
      </w:r>
    </w:p>
    <w:bookmarkEnd w:id="65"/>
    <w:bookmarkStart w:name="z71" w:id="66"/>
    <w:p>
      <w:pPr>
        <w:spacing w:after="0"/>
        <w:ind w:left="0"/>
        <w:jc w:val="both"/>
      </w:pPr>
      <w:r>
        <w:rPr>
          <w:rFonts w:ascii="Times New Roman"/>
          <w:b w:val="false"/>
          <w:i w:val="false"/>
          <w:color w:val="000000"/>
          <w:sz w:val="28"/>
        </w:rPr>
        <w:t>
      мәдениет, тіл және архив ісі саласындағы мемлекеттік саясатты іске асыру;</w:t>
      </w:r>
    </w:p>
    <w:bookmarkEnd w:id="66"/>
    <w:bookmarkStart w:name="z72" w:id="67"/>
    <w:p>
      <w:pPr>
        <w:spacing w:after="0"/>
        <w:ind w:left="0"/>
        <w:jc w:val="both"/>
      </w:pPr>
      <w:r>
        <w:rPr>
          <w:rFonts w:ascii="Times New Roman"/>
          <w:b w:val="false"/>
          <w:i w:val="false"/>
          <w:color w:val="000000"/>
          <w:sz w:val="28"/>
        </w:rPr>
        <w:t>
      Қазақстан Республикасы халқының мәдениетін қайта түлетуге, сақтауға, дамытуға және таратуға бағытталған шаралар қабылдау;</w:t>
      </w:r>
    </w:p>
    <w:bookmarkEnd w:id="67"/>
    <w:bookmarkStart w:name="z73" w:id="68"/>
    <w:p>
      <w:pPr>
        <w:spacing w:after="0"/>
        <w:ind w:left="0"/>
        <w:jc w:val="both"/>
      </w:pPr>
      <w:r>
        <w:rPr>
          <w:rFonts w:ascii="Times New Roman"/>
          <w:b w:val="false"/>
          <w:i w:val="false"/>
          <w:color w:val="000000"/>
          <w:sz w:val="28"/>
        </w:rPr>
        <w:t>
      ұлттық және әлемдік мәдениет құндылықтарына баулу арқылы азаматтарды отаншылдыққа және эстетикалық тәрбиелеуге жағдайлар жасау;</w:t>
      </w:r>
    </w:p>
    <w:bookmarkEnd w:id="68"/>
    <w:bookmarkStart w:name="z74" w:id="69"/>
    <w:p>
      <w:pPr>
        <w:spacing w:after="0"/>
        <w:ind w:left="0"/>
        <w:jc w:val="both"/>
      </w:pPr>
      <w:r>
        <w:rPr>
          <w:rFonts w:ascii="Times New Roman"/>
          <w:b w:val="false"/>
          <w:i w:val="false"/>
          <w:color w:val="000000"/>
          <w:sz w:val="28"/>
        </w:rPr>
        <w:t>
      мәдени құндылықтарға еркін қол жеткізуді қамтамасыз ету;</w:t>
      </w:r>
    </w:p>
    <w:bookmarkEnd w:id="69"/>
    <w:bookmarkStart w:name="z75" w:id="70"/>
    <w:p>
      <w:pPr>
        <w:spacing w:after="0"/>
        <w:ind w:left="0"/>
        <w:jc w:val="both"/>
      </w:pPr>
      <w:r>
        <w:rPr>
          <w:rFonts w:ascii="Times New Roman"/>
          <w:b w:val="false"/>
          <w:i w:val="false"/>
          <w:color w:val="000000"/>
          <w:sz w:val="28"/>
        </w:rPr>
        <w:t xml:space="preserve">
      халыққа мәдени қызмет етудің мемлекеттік ең төменгі стандарттарын белгілеу; </w:t>
      </w:r>
    </w:p>
    <w:bookmarkEnd w:id="70"/>
    <w:bookmarkStart w:name="z76" w:id="71"/>
    <w:p>
      <w:pPr>
        <w:spacing w:after="0"/>
        <w:ind w:left="0"/>
        <w:jc w:val="both"/>
      </w:pPr>
      <w:r>
        <w:rPr>
          <w:rFonts w:ascii="Times New Roman"/>
          <w:b w:val="false"/>
          <w:i w:val="false"/>
          <w:color w:val="000000"/>
          <w:sz w:val="28"/>
        </w:rPr>
        <w:t>
      мемлекеттік мәдениет ұйымдарының инфрақұрылымын дамытуды қамтамасыз етуге және материалдық-техникалық базасын нығайту;</w:t>
      </w:r>
    </w:p>
    <w:bookmarkEnd w:id="71"/>
    <w:bookmarkStart w:name="z77" w:id="72"/>
    <w:p>
      <w:pPr>
        <w:spacing w:after="0"/>
        <w:ind w:left="0"/>
        <w:jc w:val="both"/>
      </w:pPr>
      <w:r>
        <w:rPr>
          <w:rFonts w:ascii="Times New Roman"/>
          <w:b w:val="false"/>
          <w:i w:val="false"/>
          <w:color w:val="000000"/>
          <w:sz w:val="28"/>
        </w:rPr>
        <w:t>
      дарынды тұлғаларды қолдауды қамтамасыз ету;</w:t>
      </w:r>
    </w:p>
    <w:bookmarkEnd w:id="72"/>
    <w:bookmarkStart w:name="z78" w:id="73"/>
    <w:p>
      <w:pPr>
        <w:spacing w:after="0"/>
        <w:ind w:left="0"/>
        <w:jc w:val="both"/>
      </w:pPr>
      <w:r>
        <w:rPr>
          <w:rFonts w:ascii="Times New Roman"/>
          <w:b w:val="false"/>
          <w:i w:val="false"/>
          <w:color w:val="000000"/>
          <w:sz w:val="28"/>
        </w:rPr>
        <w:t>
      мәдениет саласында Қазақстан Республикасының конституциялық құрылысын күштеп өзгертуге, тұтастығын бұзуға, мемлекет қауіпсіздігіне нұқсан келтіруге, соғысқа, әлеуметтік, нәсілдік, ұлттық, діни, топтық-тектік және рулық астамшылыққа, сондай-ақ қатыгездікке және зорлық-зомбылыққа табынуды насихаттауға немесе үгіттеуге жол бермеу жөнінде шаралар қолдану;</w:t>
      </w:r>
    </w:p>
    <w:bookmarkEnd w:id="73"/>
    <w:bookmarkStart w:name="z79" w:id="74"/>
    <w:p>
      <w:pPr>
        <w:spacing w:after="0"/>
        <w:ind w:left="0"/>
        <w:jc w:val="both"/>
      </w:pPr>
      <w:r>
        <w:rPr>
          <w:rFonts w:ascii="Times New Roman"/>
          <w:b w:val="false"/>
          <w:i w:val="false"/>
          <w:color w:val="000000"/>
          <w:sz w:val="28"/>
        </w:rPr>
        <w:t>
      мәдени құндылықтардың заңсыз әкетілуіне және әкелуіне, оған меншік иесі құқығының басқаға заңсыз берілуіне тосқауыл қою, оларды кез келген заңсыз иеленуден қайтарып алуға шаралар қолдану;</w:t>
      </w:r>
    </w:p>
    <w:bookmarkEnd w:id="74"/>
    <w:bookmarkStart w:name="z80" w:id="75"/>
    <w:p>
      <w:pPr>
        <w:spacing w:after="0"/>
        <w:ind w:left="0"/>
        <w:jc w:val="both"/>
      </w:pPr>
      <w:r>
        <w:rPr>
          <w:rFonts w:ascii="Times New Roman"/>
          <w:b w:val="false"/>
          <w:i w:val="false"/>
          <w:color w:val="000000"/>
          <w:sz w:val="28"/>
        </w:rPr>
        <w:t>
      мәдениет саласындағы халықаралық ынтымақтастық үшін жағдайлар жасау;</w:t>
      </w:r>
    </w:p>
    <w:bookmarkEnd w:id="75"/>
    <w:bookmarkStart w:name="z81" w:id="76"/>
    <w:p>
      <w:pPr>
        <w:spacing w:after="0"/>
        <w:ind w:left="0"/>
        <w:jc w:val="both"/>
      </w:pPr>
      <w:r>
        <w:rPr>
          <w:rFonts w:ascii="Times New Roman"/>
          <w:b w:val="false"/>
          <w:i w:val="false"/>
          <w:color w:val="000000"/>
          <w:sz w:val="28"/>
        </w:rPr>
        <w:t>
      Қазақстан Республикасының заңдарына сәйкес азаматтардың ұлттық- мәдени бірлестіктерге қатысу еркіндігін, мәдениет ұйымдарын құру, шетелдердегі отандастармен мәдени байланыстарды кеңейтуге қатысуды қоса алғанда, ұлттық және мәдени өзіндік ерекшелігін қорғау және дамыту құқықтарын іске асыруды қамтамасыз ету;</w:t>
      </w:r>
    </w:p>
    <w:bookmarkEnd w:id="76"/>
    <w:bookmarkStart w:name="z82" w:id="77"/>
    <w:p>
      <w:pPr>
        <w:spacing w:after="0"/>
        <w:ind w:left="0"/>
        <w:jc w:val="both"/>
      </w:pPr>
      <w:r>
        <w:rPr>
          <w:rFonts w:ascii="Times New Roman"/>
          <w:b w:val="false"/>
          <w:i w:val="false"/>
          <w:color w:val="000000"/>
          <w:sz w:val="28"/>
        </w:rPr>
        <w:t>
      мәдениет саласында ғылыми және білім беру қызметін жүзеге асыратын ұйымдарды қолдау;</w:t>
      </w:r>
    </w:p>
    <w:bookmarkEnd w:id="77"/>
    <w:bookmarkStart w:name="z83" w:id="78"/>
    <w:p>
      <w:pPr>
        <w:spacing w:after="0"/>
        <w:ind w:left="0"/>
        <w:jc w:val="both"/>
      </w:pPr>
      <w:r>
        <w:rPr>
          <w:rFonts w:ascii="Times New Roman"/>
          <w:b w:val="false"/>
          <w:i w:val="false"/>
          <w:color w:val="000000"/>
          <w:sz w:val="28"/>
        </w:rPr>
        <w:t>
      Қазақстан халқының ұлттық мәдени игілігі мен мәдени мұрасын қорғауға және дамытуға, Қазақстан Республикасының бірыңғай мәдени кеңістігін нығайтуға бағытталған іс-шараларды ұйымдастыру және өткізу, сондай-ақ іс-шараларды қолдау;</w:t>
      </w:r>
    </w:p>
    <w:bookmarkEnd w:id="78"/>
    <w:bookmarkStart w:name="z84" w:id="79"/>
    <w:p>
      <w:pPr>
        <w:spacing w:after="0"/>
        <w:ind w:left="0"/>
        <w:jc w:val="both"/>
      </w:pPr>
      <w:r>
        <w:rPr>
          <w:rFonts w:ascii="Times New Roman"/>
          <w:b w:val="false"/>
          <w:i w:val="false"/>
          <w:color w:val="000000"/>
          <w:sz w:val="28"/>
        </w:rPr>
        <w:t>
      мемлекеттік тілді қолдану мәртебесін арттыру;</w:t>
      </w:r>
    </w:p>
    <w:bookmarkEnd w:id="79"/>
    <w:bookmarkStart w:name="z85" w:id="80"/>
    <w:p>
      <w:pPr>
        <w:spacing w:after="0"/>
        <w:ind w:left="0"/>
        <w:jc w:val="both"/>
      </w:pPr>
      <w:r>
        <w:rPr>
          <w:rFonts w:ascii="Times New Roman"/>
          <w:b w:val="false"/>
          <w:i w:val="false"/>
          <w:color w:val="000000"/>
          <w:sz w:val="28"/>
        </w:rPr>
        <w:t>
      мемлекеттік тілге сұранысты арттыру;</w:t>
      </w:r>
    </w:p>
    <w:bookmarkEnd w:id="80"/>
    <w:bookmarkStart w:name="z86" w:id="81"/>
    <w:p>
      <w:pPr>
        <w:spacing w:after="0"/>
        <w:ind w:left="0"/>
        <w:jc w:val="both"/>
      </w:pPr>
      <w:r>
        <w:rPr>
          <w:rFonts w:ascii="Times New Roman"/>
          <w:b w:val="false"/>
          <w:i w:val="false"/>
          <w:color w:val="000000"/>
          <w:sz w:val="28"/>
        </w:rPr>
        <w:t>
      қазақ тілінің лексикалық қорын жетілдіру және жүйелеу;</w:t>
      </w:r>
    </w:p>
    <w:bookmarkEnd w:id="81"/>
    <w:bookmarkStart w:name="z87" w:id="82"/>
    <w:p>
      <w:pPr>
        <w:spacing w:after="0"/>
        <w:ind w:left="0"/>
        <w:jc w:val="both"/>
      </w:pPr>
      <w:r>
        <w:rPr>
          <w:rFonts w:ascii="Times New Roman"/>
          <w:b w:val="false"/>
          <w:i w:val="false"/>
          <w:color w:val="000000"/>
          <w:sz w:val="28"/>
        </w:rPr>
        <w:t>
      ағылшын және басқа да шет тілдерін оқытып-үйрету;</w:t>
      </w:r>
    </w:p>
    <w:bookmarkEnd w:id="82"/>
    <w:bookmarkStart w:name="z88" w:id="83"/>
    <w:p>
      <w:pPr>
        <w:spacing w:after="0"/>
        <w:ind w:left="0"/>
        <w:jc w:val="both"/>
      </w:pPr>
      <w:r>
        <w:rPr>
          <w:rFonts w:ascii="Times New Roman"/>
          <w:b w:val="false"/>
          <w:i w:val="false"/>
          <w:color w:val="000000"/>
          <w:sz w:val="28"/>
        </w:rPr>
        <w:t>
      Қазақстан Республикасының ұлттық архив қорының құжаттарын сақтауды, толықтыруды, есепке алуды және пайдалануды қамтамасыз ету;</w:t>
      </w:r>
    </w:p>
    <w:bookmarkEnd w:id="83"/>
    <w:bookmarkStart w:name="z89" w:id="84"/>
    <w:p>
      <w:pPr>
        <w:spacing w:after="0"/>
        <w:ind w:left="0"/>
        <w:jc w:val="both"/>
      </w:pPr>
      <w:r>
        <w:rPr>
          <w:rFonts w:ascii="Times New Roman"/>
          <w:b w:val="false"/>
          <w:i w:val="false"/>
          <w:color w:val="000000"/>
          <w:sz w:val="28"/>
        </w:rPr>
        <w:t>
      Қазақстан Республикасының қолданыстағы заңнамасында қарастырылған өзге де міндеттерді жүзеге асыруға міндетті.</w:t>
      </w:r>
    </w:p>
    <w:bookmarkEnd w:id="84"/>
    <w:bookmarkStart w:name="z90" w:id="85"/>
    <w:p>
      <w:pPr>
        <w:spacing w:after="0"/>
        <w:ind w:left="0"/>
        <w:jc w:val="both"/>
      </w:pPr>
      <w:r>
        <w:rPr>
          <w:rFonts w:ascii="Times New Roman"/>
          <w:b w:val="false"/>
          <w:i w:val="false"/>
          <w:color w:val="000000"/>
          <w:sz w:val="28"/>
        </w:rPr>
        <w:t>
      15. Функциялары:</w:t>
      </w:r>
    </w:p>
    <w:bookmarkEnd w:id="85"/>
    <w:bookmarkStart w:name="z91" w:id="86"/>
    <w:p>
      <w:pPr>
        <w:spacing w:after="0"/>
        <w:ind w:left="0"/>
        <w:jc w:val="both"/>
      </w:pPr>
      <w:r>
        <w:rPr>
          <w:rFonts w:ascii="Times New Roman"/>
          <w:b w:val="false"/>
          <w:i w:val="false"/>
          <w:color w:val="000000"/>
          <w:sz w:val="28"/>
        </w:rPr>
        <w:t>
      1) мәдениет, тілдерді дамыту, архив iсi саласындағы мемлекеттік саясатты іске асырады;</w:t>
      </w:r>
    </w:p>
    <w:bookmarkEnd w:id="86"/>
    <w:bookmarkStart w:name="z92" w:id="87"/>
    <w:p>
      <w:pPr>
        <w:spacing w:after="0"/>
        <w:ind w:left="0"/>
        <w:jc w:val="both"/>
      </w:pPr>
      <w:r>
        <w:rPr>
          <w:rFonts w:ascii="Times New Roman"/>
          <w:b w:val="false"/>
          <w:i w:val="false"/>
          <w:color w:val="000000"/>
          <w:sz w:val="28"/>
        </w:rPr>
        <w:t>
      2) театр, музыка және кино өнерi, мәдени-демалыс қызметi, кiтапхана және музей iсi саласында облыстың мемлекеттiк мәдениет ұйымдарын құру, қайта ұйымдастыру, тарату туралы облыс әкімдігі қаулысының жобаларын әзірлейді;</w:t>
      </w:r>
    </w:p>
    <w:bookmarkEnd w:id="87"/>
    <w:bookmarkStart w:name="z93" w:id="88"/>
    <w:p>
      <w:pPr>
        <w:spacing w:after="0"/>
        <w:ind w:left="0"/>
        <w:jc w:val="both"/>
      </w:pPr>
      <w:r>
        <w:rPr>
          <w:rFonts w:ascii="Times New Roman"/>
          <w:b w:val="false"/>
          <w:i w:val="false"/>
          <w:color w:val="000000"/>
          <w:sz w:val="28"/>
        </w:rPr>
        <w:t>
      3) театр, музыка және кино өнерiн, мәдени-демалыс қызметi мен халық шығармашылығын, кiтапхана және музей iсiн дамыту бойынша облыстың мемлекеттiк мәдениет ұйымдарының қызметiн қолдайды және үйлестiредi, облыстың мәдениет саласындағы тиісті мекемелерінің қызметiн қамтамасыз етедi;</w:t>
      </w:r>
    </w:p>
    <w:bookmarkEnd w:id="88"/>
    <w:bookmarkStart w:name="z94" w:id="89"/>
    <w:p>
      <w:pPr>
        <w:spacing w:after="0"/>
        <w:ind w:left="0"/>
        <w:jc w:val="both"/>
      </w:pPr>
      <w:r>
        <w:rPr>
          <w:rFonts w:ascii="Times New Roman"/>
          <w:b w:val="false"/>
          <w:i w:val="false"/>
          <w:color w:val="000000"/>
          <w:sz w:val="28"/>
        </w:rPr>
        <w:t>
      4) шығармашылық қызметтiң түрлi салаларында облыстық (өңiрлiк) байқаулар, фестивальдер және конкурстар өткізуді ұйымдастырады;</w:t>
      </w:r>
    </w:p>
    <w:bookmarkEnd w:id="89"/>
    <w:bookmarkStart w:name="z95" w:id="90"/>
    <w:p>
      <w:pPr>
        <w:spacing w:after="0"/>
        <w:ind w:left="0"/>
        <w:jc w:val="both"/>
      </w:pPr>
      <w:r>
        <w:rPr>
          <w:rFonts w:ascii="Times New Roman"/>
          <w:b w:val="false"/>
          <w:i w:val="false"/>
          <w:color w:val="000000"/>
          <w:sz w:val="28"/>
        </w:rPr>
        <w:t>
      5) уәкілетті органмен келісім бойынша шығармашылық қызметтің түрлі салаларында республикалық конкурстар мен фестивальдер өткізуді ұйымдастырады;</w:t>
      </w:r>
    </w:p>
    <w:bookmarkEnd w:id="90"/>
    <w:bookmarkStart w:name="z96" w:id="91"/>
    <w:p>
      <w:pPr>
        <w:spacing w:after="0"/>
        <w:ind w:left="0"/>
        <w:jc w:val="both"/>
      </w:pPr>
      <w:r>
        <w:rPr>
          <w:rFonts w:ascii="Times New Roman"/>
          <w:b w:val="false"/>
          <w:i w:val="false"/>
          <w:color w:val="000000"/>
          <w:sz w:val="28"/>
        </w:rPr>
        <w:t>
      6) өңірлік көркемдік кеңес құру және ол туралы ережені бекіту туралы облыс әкімдігі қаулысының жобасын әзірлейді;</w:t>
      </w:r>
    </w:p>
    <w:bookmarkEnd w:id="91"/>
    <w:bookmarkStart w:name="z97" w:id="92"/>
    <w:p>
      <w:pPr>
        <w:spacing w:after="0"/>
        <w:ind w:left="0"/>
        <w:jc w:val="both"/>
      </w:pPr>
      <w:r>
        <w:rPr>
          <w:rFonts w:ascii="Times New Roman"/>
          <w:b w:val="false"/>
          <w:i w:val="false"/>
          <w:color w:val="000000"/>
          <w:sz w:val="28"/>
        </w:rPr>
        <w:t>
      7) облыстың мәдени құндылықтарын есепке алу, қорғау, консервациялау және реставрациялау, сондай-ақ пайдалану және елдiң көрнектi мәдениет қайраткерлерiн мәңгi есте қалдыру жөнiндегi жұмысты ұйымдастырады;</w:t>
      </w:r>
    </w:p>
    <w:bookmarkEnd w:id="92"/>
    <w:bookmarkStart w:name="z98" w:id="93"/>
    <w:p>
      <w:pPr>
        <w:spacing w:after="0"/>
        <w:ind w:left="0"/>
        <w:jc w:val="both"/>
      </w:pPr>
      <w:r>
        <w:rPr>
          <w:rFonts w:ascii="Times New Roman"/>
          <w:b w:val="false"/>
          <w:i w:val="false"/>
          <w:color w:val="000000"/>
          <w:sz w:val="28"/>
        </w:rPr>
        <w:t>
      8) мәдени құндылықтарды уақытша әкету жөнiндегі сараптама комиссиясын құру және ол туралы ережені бекіту туралы облыс әкімдігі қаулысының жобасын әзірлейді;</w:t>
      </w:r>
    </w:p>
    <w:bookmarkEnd w:id="93"/>
    <w:bookmarkStart w:name="z99" w:id="94"/>
    <w:p>
      <w:pPr>
        <w:spacing w:after="0"/>
        <w:ind w:left="0"/>
        <w:jc w:val="both"/>
      </w:pPr>
      <w:r>
        <w:rPr>
          <w:rFonts w:ascii="Times New Roman"/>
          <w:b w:val="false"/>
          <w:i w:val="false"/>
          <w:color w:val="000000"/>
          <w:sz w:val="28"/>
        </w:rPr>
        <w:t>
      9) тиісті аумақта орналасқан мәдениет ұйымдарының қызметiне мониторингтi жүзеге асырады және уәкілетті органға ақпарат, сондай-ақ белгіленген нысанда статистикалық есептер бередi;</w:t>
      </w:r>
    </w:p>
    <w:bookmarkEnd w:id="94"/>
    <w:bookmarkStart w:name="z100" w:id="95"/>
    <w:p>
      <w:pPr>
        <w:spacing w:after="0"/>
        <w:ind w:left="0"/>
        <w:jc w:val="both"/>
      </w:pPr>
      <w:r>
        <w:rPr>
          <w:rFonts w:ascii="Times New Roman"/>
          <w:b w:val="false"/>
          <w:i w:val="false"/>
          <w:color w:val="000000"/>
          <w:sz w:val="28"/>
        </w:rPr>
        <w:t>
      10) облыстық деңгейде сауықтық мәдени-бұқаралық iс-шаралар өткiзудi жүзеге асырады;</w:t>
      </w:r>
    </w:p>
    <w:bookmarkEnd w:id="95"/>
    <w:bookmarkStart w:name="z101" w:id="96"/>
    <w:p>
      <w:pPr>
        <w:spacing w:after="0"/>
        <w:ind w:left="0"/>
        <w:jc w:val="both"/>
      </w:pPr>
      <w:r>
        <w:rPr>
          <w:rFonts w:ascii="Times New Roman"/>
          <w:b w:val="false"/>
          <w:i w:val="false"/>
          <w:color w:val="000000"/>
          <w:sz w:val="28"/>
        </w:rPr>
        <w:t>
      11) облыстың мемлекеттiк мәдениет ұйымдарын аттестаттаудан өткiзедi;</w:t>
      </w:r>
    </w:p>
    <w:bookmarkEnd w:id="96"/>
    <w:p>
      <w:pPr>
        <w:spacing w:after="0"/>
        <w:ind w:left="0"/>
        <w:jc w:val="both"/>
      </w:pPr>
      <w:r>
        <w:rPr>
          <w:rFonts w:ascii="Times New Roman"/>
          <w:b w:val="false"/>
          <w:i w:val="false"/>
          <w:color w:val="000000"/>
          <w:sz w:val="28"/>
        </w:rPr>
        <w:t>
      11-1) облыстық деңгейде сала қызметкерлерін мемлекеттік, ведомстволық наградаға ұсыну және құжаттарын дайындау;</w:t>
      </w:r>
    </w:p>
    <w:bookmarkStart w:name="z102" w:id="97"/>
    <w:p>
      <w:pPr>
        <w:spacing w:after="0"/>
        <w:ind w:left="0"/>
        <w:jc w:val="both"/>
      </w:pPr>
      <w:r>
        <w:rPr>
          <w:rFonts w:ascii="Times New Roman"/>
          <w:b w:val="false"/>
          <w:i w:val="false"/>
          <w:color w:val="000000"/>
          <w:sz w:val="28"/>
        </w:rPr>
        <w:t>
      12) өз құзыретi шегiнде мәдениет саласындағы коммуналдық меншiктi басқаруды жүзеге асырады;</w:t>
      </w:r>
    </w:p>
    <w:bookmarkEnd w:id="97"/>
    <w:bookmarkStart w:name="z103" w:id="98"/>
    <w:p>
      <w:pPr>
        <w:spacing w:after="0"/>
        <w:ind w:left="0"/>
        <w:jc w:val="both"/>
      </w:pPr>
      <w:r>
        <w:rPr>
          <w:rFonts w:ascii="Times New Roman"/>
          <w:b w:val="false"/>
          <w:i w:val="false"/>
          <w:color w:val="000000"/>
          <w:sz w:val="28"/>
        </w:rPr>
        <w:t>
      13) облыстың мәдени мақсаттағы объектiлерiн салу, реконструкциялау және жөндеу бойынша тапсырыс беруші болады;</w:t>
      </w:r>
    </w:p>
    <w:bookmarkEnd w:id="98"/>
    <w:bookmarkStart w:name="z104" w:id="99"/>
    <w:p>
      <w:pPr>
        <w:spacing w:after="0"/>
        <w:ind w:left="0"/>
        <w:jc w:val="both"/>
      </w:pPr>
      <w:r>
        <w:rPr>
          <w:rFonts w:ascii="Times New Roman"/>
          <w:b w:val="false"/>
          <w:i w:val="false"/>
          <w:color w:val="000000"/>
          <w:sz w:val="28"/>
        </w:rPr>
        <w:t>
      14) тарихи-мәдени мұраны сақтау жөнiндегi жұмысты ұйымдастырады, тарихи, ұлттық және мәдени дәстүрлер мен салттардың дамуына ықпал етеді;</w:t>
      </w:r>
    </w:p>
    <w:bookmarkEnd w:id="99"/>
    <w:bookmarkStart w:name="z105" w:id="100"/>
    <w:p>
      <w:pPr>
        <w:spacing w:after="0"/>
        <w:ind w:left="0"/>
        <w:jc w:val="both"/>
      </w:pPr>
      <w:r>
        <w:rPr>
          <w:rFonts w:ascii="Times New Roman"/>
          <w:b w:val="false"/>
          <w:i w:val="false"/>
          <w:color w:val="000000"/>
          <w:sz w:val="28"/>
        </w:rPr>
        <w:t>
      15) мәдени құндылықтарды уақытша әкету құқығына куәлік береді;</w:t>
      </w:r>
    </w:p>
    <w:bookmarkEnd w:id="100"/>
    <w:bookmarkStart w:name="z106" w:id="101"/>
    <w:p>
      <w:pPr>
        <w:spacing w:after="0"/>
        <w:ind w:left="0"/>
        <w:jc w:val="both"/>
      </w:pPr>
      <w:r>
        <w:rPr>
          <w:rFonts w:ascii="Times New Roman"/>
          <w:b w:val="false"/>
          <w:i w:val="false"/>
          <w:color w:val="000000"/>
          <w:sz w:val="28"/>
        </w:rPr>
        <w:t>
      16) облыстың мемлекеттiк кiтапханаларының бiрiне "Орталық" мәртебесiн беру туралы облыс әкімдігі қаулысының жобасын әзірлейді;</w:t>
      </w:r>
    </w:p>
    <w:bookmarkEnd w:id="101"/>
    <w:bookmarkStart w:name="z107" w:id="102"/>
    <w:p>
      <w:pPr>
        <w:spacing w:after="0"/>
        <w:ind w:left="0"/>
        <w:jc w:val="both"/>
      </w:pPr>
      <w:r>
        <w:rPr>
          <w:rFonts w:ascii="Times New Roman"/>
          <w:b w:val="false"/>
          <w:i w:val="false"/>
          <w:color w:val="000000"/>
          <w:sz w:val="28"/>
        </w:rPr>
        <w:t>
      17) талантты жастарды және перспективалы шығармашылық ұжымдарды іздестіруге және қолдауға бағытталған іс-шаралар кешенін жүзеге асырады;</w:t>
      </w:r>
    </w:p>
    <w:bookmarkEnd w:id="102"/>
    <w:bookmarkStart w:name="z108" w:id="103"/>
    <w:p>
      <w:pPr>
        <w:spacing w:after="0"/>
        <w:ind w:left="0"/>
        <w:jc w:val="both"/>
      </w:pPr>
      <w:r>
        <w:rPr>
          <w:rFonts w:ascii="Times New Roman"/>
          <w:b w:val="false"/>
          <w:i w:val="false"/>
          <w:color w:val="000000"/>
          <w:sz w:val="28"/>
        </w:rPr>
        <w:t>
      18) мәдениет саласында әлеуметтік маңызы бар іс-шаралар өткізуді жүзеге асырады;</w:t>
      </w:r>
    </w:p>
    <w:bookmarkEnd w:id="103"/>
    <w:bookmarkStart w:name="z109" w:id="104"/>
    <w:p>
      <w:pPr>
        <w:spacing w:after="0"/>
        <w:ind w:left="0"/>
        <w:jc w:val="both"/>
      </w:pPr>
      <w:r>
        <w:rPr>
          <w:rFonts w:ascii="Times New Roman"/>
          <w:b w:val="false"/>
          <w:i w:val="false"/>
          <w:color w:val="000000"/>
          <w:sz w:val="28"/>
        </w:rPr>
        <w:t>
      19) ұлттық мәдени игілік объектілерінің айрықша режимінің сақталуын қамтамасыз етеді;</w:t>
      </w:r>
    </w:p>
    <w:bookmarkEnd w:id="104"/>
    <w:bookmarkStart w:name="z110" w:id="105"/>
    <w:p>
      <w:pPr>
        <w:spacing w:after="0"/>
        <w:ind w:left="0"/>
        <w:jc w:val="both"/>
      </w:pPr>
      <w:r>
        <w:rPr>
          <w:rFonts w:ascii="Times New Roman"/>
          <w:b w:val="false"/>
          <w:i w:val="false"/>
          <w:color w:val="000000"/>
          <w:sz w:val="28"/>
        </w:rPr>
        <w:t>
      20) бюджет қаражаты көлемі шегінде балалар мен жасөспірімдерге арналған шығармашылық үйірмелерді қаржыландыруға мемлекеттік шығармашылық тапсырысты бекітеді;</w:t>
      </w:r>
    </w:p>
    <w:bookmarkEnd w:id="105"/>
    <w:bookmarkStart w:name="z111" w:id="106"/>
    <w:p>
      <w:pPr>
        <w:spacing w:after="0"/>
        <w:ind w:left="0"/>
        <w:jc w:val="both"/>
      </w:pPr>
      <w:r>
        <w:rPr>
          <w:rFonts w:ascii="Times New Roman"/>
          <w:b w:val="false"/>
          <w:i w:val="false"/>
          <w:color w:val="000000"/>
          <w:sz w:val="28"/>
        </w:rPr>
        <w:t>
      21) мемлекеттік шығармашылық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шығармашылық үйірмелерде мемлекеттік шығармашылық тапсырысты орналастыруды қамтамасыз етеді;</w:t>
      </w:r>
    </w:p>
    <w:bookmarkEnd w:id="106"/>
    <w:bookmarkStart w:name="z112" w:id="107"/>
    <w:p>
      <w:pPr>
        <w:spacing w:after="0"/>
        <w:ind w:left="0"/>
        <w:jc w:val="both"/>
      </w:pPr>
      <w:r>
        <w:rPr>
          <w:rFonts w:ascii="Times New Roman"/>
          <w:b w:val="false"/>
          <w:i w:val="false"/>
          <w:color w:val="000000"/>
          <w:sz w:val="28"/>
        </w:rPr>
        <w:t>
      22) электрондық және жалпыға қолжетімді форматтарда мемлекеттік шығармашылық тапсырысты орналастырудың, оның сапасын бақылаудың және нысаналы игерілуінің барлық кезеңдері мен рәсімдерінің орындалуын қамтамасыз етеді;</w:t>
      </w:r>
    </w:p>
    <w:bookmarkEnd w:id="107"/>
    <w:bookmarkStart w:name="z113" w:id="108"/>
    <w:p>
      <w:pPr>
        <w:spacing w:after="0"/>
        <w:ind w:left="0"/>
        <w:jc w:val="both"/>
      </w:pPr>
      <w:r>
        <w:rPr>
          <w:rFonts w:ascii="Times New Roman"/>
          <w:b w:val="false"/>
          <w:i w:val="false"/>
          <w:color w:val="000000"/>
          <w:sz w:val="28"/>
        </w:rPr>
        <w:t>
      23) тарихи-мәдени мұра объектілерін анықтауды, есепке алуды, сақтауды, зерделеуді, пайдалануды және олардың жай-күйін мониторингтеуді қамтамасыз етеді;</w:t>
      </w:r>
    </w:p>
    <w:bookmarkEnd w:id="108"/>
    <w:bookmarkStart w:name="z114" w:id="109"/>
    <w:p>
      <w:pPr>
        <w:spacing w:after="0"/>
        <w:ind w:left="0"/>
        <w:jc w:val="both"/>
      </w:pPr>
      <w:r>
        <w:rPr>
          <w:rFonts w:ascii="Times New Roman"/>
          <w:b w:val="false"/>
          <w:i w:val="false"/>
          <w:color w:val="000000"/>
          <w:sz w:val="28"/>
        </w:rPr>
        <w:t>
      24) тарих және мәдениет ескерткіштеріндегі ғылыми-реставрациялық жұмыстарды жүргізуді қамтамасыз етеді;</w:t>
      </w:r>
    </w:p>
    <w:bookmarkEnd w:id="109"/>
    <w:bookmarkStart w:name="z115" w:id="110"/>
    <w:p>
      <w:pPr>
        <w:spacing w:after="0"/>
        <w:ind w:left="0"/>
        <w:jc w:val="both"/>
      </w:pPr>
      <w:r>
        <w:rPr>
          <w:rFonts w:ascii="Times New Roman"/>
          <w:b w:val="false"/>
          <w:i w:val="false"/>
          <w:color w:val="000000"/>
          <w:sz w:val="28"/>
        </w:rPr>
        <w:t>
      25) тиiстi аумақтардың экономикалық және әлеуметтiк даму жоспарларында жергiлiктi маңызы бар тарих және мәдениет ескерткіштерін есепке алуды, сақтауды, зерделеуді, оларға ғылыми-реставрациялық жұмыстарды және археологиялық жұмыстарды ұйымдастыру жөнiндегi iс-шараларды көздейдi;</w:t>
      </w:r>
    </w:p>
    <w:bookmarkEnd w:id="110"/>
    <w:bookmarkStart w:name="z116" w:id="111"/>
    <w:p>
      <w:pPr>
        <w:spacing w:after="0"/>
        <w:ind w:left="0"/>
        <w:jc w:val="both"/>
      </w:pPr>
      <w:r>
        <w:rPr>
          <w:rFonts w:ascii="Times New Roman"/>
          <w:b w:val="false"/>
          <w:i w:val="false"/>
          <w:color w:val="000000"/>
          <w:sz w:val="28"/>
        </w:rPr>
        <w:t>
      26) тарих және мәдениет ескерткіштеріндегі ғылыми-реставрациялық жұмыстарды және (немесе) археологиялық жұмыстарды жүзеге асыру жөніндегі қызметті лицензиялауды келіседі;</w:t>
      </w:r>
    </w:p>
    <w:bookmarkEnd w:id="111"/>
    <w:bookmarkStart w:name="z117" w:id="112"/>
    <w:p>
      <w:pPr>
        <w:spacing w:after="0"/>
        <w:ind w:left="0"/>
        <w:jc w:val="both"/>
      </w:pPr>
      <w:r>
        <w:rPr>
          <w:rFonts w:ascii="Times New Roman"/>
          <w:b w:val="false"/>
          <w:i w:val="false"/>
          <w:color w:val="000000"/>
          <w:sz w:val="28"/>
        </w:rPr>
        <w:t>
      27) уәкiлеттi органмен келiсу бойынша қала құрылысы жобаларын әзiрлеу және бекiту кезiнде барлық санаттағы тарих және мәдениет ескерткiштерiн анықтау, зерделеу, сақтау жөнiндегi іс-шараларды орындауды, тиісті жергілікті жердің тарихи-сәулет тiрек жоспарларын және карта-схемаларын жасауды қамтамасыз етедi;</w:t>
      </w:r>
    </w:p>
    <w:bookmarkEnd w:id="112"/>
    <w:bookmarkStart w:name="z118" w:id="113"/>
    <w:p>
      <w:pPr>
        <w:spacing w:after="0"/>
        <w:ind w:left="0"/>
        <w:jc w:val="both"/>
      </w:pPr>
      <w:r>
        <w:rPr>
          <w:rFonts w:ascii="Times New Roman"/>
          <w:b w:val="false"/>
          <w:i w:val="false"/>
          <w:color w:val="000000"/>
          <w:sz w:val="28"/>
        </w:rPr>
        <w:t>
      28) тиісті елді мекендердің бас жоспарларына тарихи-сәулет тiрек жоспарларын енгізу жөніндегі жұмысты жүргізеді;</w:t>
      </w:r>
    </w:p>
    <w:bookmarkEnd w:id="113"/>
    <w:bookmarkStart w:name="z119" w:id="114"/>
    <w:p>
      <w:pPr>
        <w:spacing w:after="0"/>
        <w:ind w:left="0"/>
        <w:jc w:val="both"/>
      </w:pPr>
      <w:r>
        <w:rPr>
          <w:rFonts w:ascii="Times New Roman"/>
          <w:b w:val="false"/>
          <w:i w:val="false"/>
          <w:color w:val="000000"/>
          <w:sz w:val="28"/>
        </w:rPr>
        <w:t>
      29) қорғау мiндеттемелерiн ресiмдейдi және береді, тарих және мәдениет ескерткішінің меншiк иелерi мен пайдаланушыларының оларды орындауын бақылайды;</w:t>
      </w:r>
    </w:p>
    <w:bookmarkEnd w:id="114"/>
    <w:bookmarkStart w:name="z120" w:id="115"/>
    <w:p>
      <w:pPr>
        <w:spacing w:after="0"/>
        <w:ind w:left="0"/>
        <w:jc w:val="both"/>
      </w:pPr>
      <w:r>
        <w:rPr>
          <w:rFonts w:ascii="Times New Roman"/>
          <w:b w:val="false"/>
          <w:i w:val="false"/>
          <w:color w:val="000000"/>
          <w:sz w:val="28"/>
        </w:rPr>
        <w:t>
      30) тарих және мәдениет ескерткіштерін қорғау жөніндегі комиссияларды құру және ол туралы ережені бекіту туралы облыс әкімдігі қаулысының жобасын әзірлейді;</w:t>
      </w:r>
    </w:p>
    <w:bookmarkEnd w:id="115"/>
    <w:bookmarkStart w:name="z121" w:id="116"/>
    <w:p>
      <w:pPr>
        <w:spacing w:after="0"/>
        <w:ind w:left="0"/>
        <w:jc w:val="both"/>
      </w:pPr>
      <w:r>
        <w:rPr>
          <w:rFonts w:ascii="Times New Roman"/>
          <w:b w:val="false"/>
          <w:i w:val="false"/>
          <w:color w:val="000000"/>
          <w:sz w:val="28"/>
        </w:rPr>
        <w:t>
      31) монументтік өнер құрылыстарын орнату жөніндегі жұмысты жүргізеді;</w:t>
      </w:r>
    </w:p>
    <w:bookmarkEnd w:id="116"/>
    <w:bookmarkStart w:name="z122" w:id="117"/>
    <w:p>
      <w:pPr>
        <w:spacing w:after="0"/>
        <w:ind w:left="0"/>
        <w:jc w:val="both"/>
      </w:pPr>
      <w:r>
        <w:rPr>
          <w:rFonts w:ascii="Times New Roman"/>
          <w:b w:val="false"/>
          <w:i w:val="false"/>
          <w:color w:val="000000"/>
          <w:sz w:val="28"/>
        </w:rPr>
        <w:t>
      32) мемориалдық тақталарды орнату жөніндегі жұмысты жүргізеді;</w:t>
      </w:r>
    </w:p>
    <w:bookmarkEnd w:id="117"/>
    <w:bookmarkStart w:name="z123" w:id="118"/>
    <w:p>
      <w:pPr>
        <w:spacing w:after="0"/>
        <w:ind w:left="0"/>
        <w:jc w:val="both"/>
      </w:pPr>
      <w:r>
        <w:rPr>
          <w:rFonts w:ascii="Times New Roman"/>
          <w:b w:val="false"/>
          <w:i w:val="false"/>
          <w:color w:val="000000"/>
          <w:sz w:val="28"/>
        </w:rPr>
        <w:t>
      33) жергілікті маңызы бар тарих және мәдениет ескерткiштерiне жоспарланатын ғылыми-реставрациялық жұмыстардың ғылыми-жобалау құжаттамасын қарайды және келiседi;</w:t>
      </w:r>
    </w:p>
    <w:bookmarkEnd w:id="118"/>
    <w:bookmarkStart w:name="z124" w:id="119"/>
    <w:p>
      <w:pPr>
        <w:spacing w:after="0"/>
        <w:ind w:left="0"/>
        <w:jc w:val="both"/>
      </w:pPr>
      <w:r>
        <w:rPr>
          <w:rFonts w:ascii="Times New Roman"/>
          <w:b w:val="false"/>
          <w:i w:val="false"/>
          <w:color w:val="000000"/>
          <w:sz w:val="28"/>
        </w:rPr>
        <w:t>
      34) уәкілетті органмен келісу бойынша тарихи-мәдени мұра объектiлерiн тарихи-мәдени сараптама қорытындысы негізінде жергілікті маңызы бар тарих және мәдениет ескерткiштерi деп таниды және оларды жергілікті маңызы бар тарих және мәдениет ескерткіштерінің мемлекеттік тізіміне қосады;</w:t>
      </w:r>
    </w:p>
    <w:bookmarkEnd w:id="119"/>
    <w:bookmarkStart w:name="z125" w:id="120"/>
    <w:p>
      <w:pPr>
        <w:spacing w:after="0"/>
        <w:ind w:left="0"/>
        <w:jc w:val="both"/>
      </w:pPr>
      <w:r>
        <w:rPr>
          <w:rFonts w:ascii="Times New Roman"/>
          <w:b w:val="false"/>
          <w:i w:val="false"/>
          <w:color w:val="000000"/>
          <w:sz w:val="28"/>
        </w:rPr>
        <w:t>
      35) уәкілетті органмен келісу бойынша жергілікті маңызы бар тарих және мәдениет ескерткішін тарихи-мәдени сараптама қорытындысы негізінде мәртебесінен айырады және оны жергілікті маңызы бар тарих және мәдениет ескерткіштерінің мемлекеттік тізімінен алып тастайды;</w:t>
      </w:r>
    </w:p>
    <w:bookmarkEnd w:id="120"/>
    <w:bookmarkStart w:name="z126" w:id="121"/>
    <w:p>
      <w:pPr>
        <w:spacing w:after="0"/>
        <w:ind w:left="0"/>
        <w:jc w:val="both"/>
      </w:pPr>
      <w:r>
        <w:rPr>
          <w:rFonts w:ascii="Times New Roman"/>
          <w:b w:val="false"/>
          <w:i w:val="false"/>
          <w:color w:val="000000"/>
          <w:sz w:val="28"/>
        </w:rPr>
        <w:t>
      36) Қазақстан Республикасының тарих және мәдениет ескерткіштерін қорғау және пайдалану туралы заңнамасын бұзатын жеке және заңды тұлғаларды жауапкершілікке тарту туралы өтініш жасайды;</w:t>
      </w:r>
    </w:p>
    <w:bookmarkEnd w:id="121"/>
    <w:bookmarkStart w:name="z127" w:id="122"/>
    <w:p>
      <w:pPr>
        <w:spacing w:after="0"/>
        <w:ind w:left="0"/>
        <w:jc w:val="both"/>
      </w:pPr>
      <w:r>
        <w:rPr>
          <w:rFonts w:ascii="Times New Roman"/>
          <w:b w:val="false"/>
          <w:i w:val="false"/>
          <w:color w:val="000000"/>
          <w:sz w:val="28"/>
        </w:rPr>
        <w:t>
      37) Қазақстан Республикасының Әкімшілік құқық бұзушылық туралы заңнамасында көзделген негіздерде және тәртіппен әкімшілік ықпал етудің шараларын қолданады;</w:t>
      </w:r>
    </w:p>
    <w:bookmarkEnd w:id="122"/>
    <w:bookmarkStart w:name="z128" w:id="123"/>
    <w:p>
      <w:pPr>
        <w:spacing w:after="0"/>
        <w:ind w:left="0"/>
        <w:jc w:val="both"/>
      </w:pPr>
      <w:r>
        <w:rPr>
          <w:rFonts w:ascii="Times New Roman"/>
          <w:b w:val="false"/>
          <w:i w:val="false"/>
          <w:color w:val="000000"/>
          <w:sz w:val="28"/>
        </w:rPr>
        <w:t>
      38) өз құзыреті шегінде жұмылдыру дайындығы және жұмылдыру саласындағы шараларды іске асырады;</w:t>
      </w:r>
    </w:p>
    <w:bookmarkEnd w:id="123"/>
    <w:bookmarkStart w:name="z129" w:id="124"/>
    <w:p>
      <w:pPr>
        <w:spacing w:after="0"/>
        <w:ind w:left="0"/>
        <w:jc w:val="both"/>
      </w:pPr>
      <w:r>
        <w:rPr>
          <w:rFonts w:ascii="Times New Roman"/>
          <w:b w:val="false"/>
          <w:i w:val="false"/>
          <w:color w:val="000000"/>
          <w:sz w:val="28"/>
        </w:rPr>
        <w:t>
      39) бағыныстағы коммуналдық заңды тұлғалар мүлкінің пайдалануына және сақталуына бақылау жасайды;</w:t>
      </w:r>
    </w:p>
    <w:bookmarkEnd w:id="124"/>
    <w:bookmarkStart w:name="z130" w:id="125"/>
    <w:p>
      <w:pPr>
        <w:spacing w:after="0"/>
        <w:ind w:left="0"/>
        <w:jc w:val="both"/>
      </w:pPr>
      <w:r>
        <w:rPr>
          <w:rFonts w:ascii="Times New Roman"/>
          <w:b w:val="false"/>
          <w:i w:val="false"/>
          <w:color w:val="000000"/>
          <w:sz w:val="28"/>
        </w:rPr>
        <w:t>
      40) ведомстволық бағынысты коммуналдық кәсіпорындардың даму жоспарларын келіседі, орындалуын бақылайды және талдайды, іске асырылуын мониторингілейді және бағалайды;</w:t>
      </w:r>
    </w:p>
    <w:bookmarkEnd w:id="125"/>
    <w:bookmarkStart w:name="z131" w:id="126"/>
    <w:p>
      <w:pPr>
        <w:spacing w:after="0"/>
        <w:ind w:left="0"/>
        <w:jc w:val="both"/>
      </w:pPr>
      <w:r>
        <w:rPr>
          <w:rFonts w:ascii="Times New Roman"/>
          <w:b w:val="false"/>
          <w:i w:val="false"/>
          <w:color w:val="000000"/>
          <w:sz w:val="28"/>
        </w:rPr>
        <w:t>
      41) ведомстволық бағынысты коммуналдық заңды тұлғалардың мүлкін есептен шығаруға келісім береді.</w:t>
      </w:r>
    </w:p>
    <w:bookmarkEnd w:id="126"/>
    <w:bookmarkStart w:name="z132" w:id="127"/>
    <w:p>
      <w:pPr>
        <w:spacing w:after="0"/>
        <w:ind w:left="0"/>
        <w:jc w:val="both"/>
      </w:pPr>
      <w:r>
        <w:rPr>
          <w:rFonts w:ascii="Times New Roman"/>
          <w:b w:val="false"/>
          <w:i w:val="false"/>
          <w:color w:val="000000"/>
          <w:sz w:val="28"/>
        </w:rPr>
        <w:t>
      42)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127"/>
    <w:bookmarkStart w:name="z133" w:id="128"/>
    <w:p>
      <w:pPr>
        <w:spacing w:after="0"/>
        <w:ind w:left="0"/>
        <w:jc w:val="both"/>
      </w:pPr>
      <w:r>
        <w:rPr>
          <w:rFonts w:ascii="Times New Roman"/>
          <w:b w:val="false"/>
          <w:i w:val="false"/>
          <w:color w:val="000000"/>
          <w:sz w:val="28"/>
        </w:rPr>
        <w:t>
      43) деректемелер мен көрнекі ақпаратты орналастыру бөлігінде Қазақстан Республикасының тiл туралы заңнамасының сақталуын бақылауды жүзеге асырады;</w:t>
      </w:r>
    </w:p>
    <w:bookmarkEnd w:id="128"/>
    <w:bookmarkStart w:name="z134" w:id="129"/>
    <w:p>
      <w:pPr>
        <w:spacing w:after="0"/>
        <w:ind w:left="0"/>
        <w:jc w:val="both"/>
      </w:pPr>
      <w:r>
        <w:rPr>
          <w:rFonts w:ascii="Times New Roman"/>
          <w:b w:val="false"/>
          <w:i w:val="false"/>
          <w:color w:val="000000"/>
          <w:sz w:val="28"/>
        </w:rPr>
        <w:t>
      44) Қазақстан Республикасының тіл туралы заңнамасында белгіленген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bookmarkEnd w:id="129"/>
    <w:bookmarkStart w:name="z135" w:id="130"/>
    <w:p>
      <w:pPr>
        <w:spacing w:after="0"/>
        <w:ind w:left="0"/>
        <w:jc w:val="both"/>
      </w:pPr>
      <w:r>
        <w:rPr>
          <w:rFonts w:ascii="Times New Roman"/>
          <w:b w:val="false"/>
          <w:i w:val="false"/>
          <w:color w:val="000000"/>
          <w:sz w:val="28"/>
        </w:rPr>
        <w:t>
      45) мемлекеттiк тiлдi және басқа тiлдердi дамытуға бағытталған облыстық маңызы бар шаралар кешенiн жүзеге асырады;</w:t>
      </w:r>
    </w:p>
    <w:bookmarkEnd w:id="130"/>
    <w:p>
      <w:pPr>
        <w:spacing w:after="0"/>
        <w:ind w:left="0"/>
        <w:jc w:val="both"/>
      </w:pPr>
      <w:r>
        <w:rPr>
          <w:rFonts w:ascii="Times New Roman"/>
          <w:b w:val="false"/>
          <w:i w:val="false"/>
          <w:color w:val="000000"/>
          <w:sz w:val="28"/>
        </w:rPr>
        <w:t>
      45-1) азаматтарды тіл қағидаты бойынша кемсітушілікке жол бермеу жөнінде түсіндіру жұмыстарын жүргізу;</w:t>
      </w:r>
    </w:p>
    <w:bookmarkStart w:name="z136" w:id="131"/>
    <w:p>
      <w:pPr>
        <w:spacing w:after="0"/>
        <w:ind w:left="0"/>
        <w:jc w:val="both"/>
      </w:pPr>
      <w:r>
        <w:rPr>
          <w:rFonts w:ascii="Times New Roman"/>
          <w:b w:val="false"/>
          <w:i w:val="false"/>
          <w:color w:val="000000"/>
          <w:sz w:val="28"/>
        </w:rPr>
        <w:t>
      46) ұлттық-мәдени бірлестіктердің ана тілдерін дамыту мәселесі бойынша қызметтерін үйлестіреді;</w:t>
      </w:r>
    </w:p>
    <w:bookmarkEnd w:id="131"/>
    <w:bookmarkStart w:name="z137" w:id="132"/>
    <w:p>
      <w:pPr>
        <w:spacing w:after="0"/>
        <w:ind w:left="0"/>
        <w:jc w:val="both"/>
      </w:pPr>
      <w:r>
        <w:rPr>
          <w:rFonts w:ascii="Times New Roman"/>
          <w:b w:val="false"/>
          <w:i w:val="false"/>
          <w:color w:val="000000"/>
          <w:sz w:val="28"/>
        </w:rPr>
        <w:t>
      47) Батыс Қазақстан облысында тұратын Қазақстан Республикасы азаматтарына мемлекеттік тілді оқытуды ұйымдастырады;</w:t>
      </w:r>
    </w:p>
    <w:bookmarkEnd w:id="132"/>
    <w:bookmarkStart w:name="z138" w:id="133"/>
    <w:p>
      <w:pPr>
        <w:spacing w:after="0"/>
        <w:ind w:left="0"/>
        <w:jc w:val="both"/>
      </w:pPr>
      <w:r>
        <w:rPr>
          <w:rFonts w:ascii="Times New Roman"/>
          <w:b w:val="false"/>
          <w:i w:val="false"/>
          <w:color w:val="000000"/>
          <w:sz w:val="28"/>
        </w:rPr>
        <w:t>
      48) Қазақстан Республикасы азаматтарының ағылшын тілін меңгеруі үшін жағдай жасайды;</w:t>
      </w:r>
    </w:p>
    <w:bookmarkEnd w:id="133"/>
    <w:bookmarkStart w:name="z139" w:id="134"/>
    <w:p>
      <w:pPr>
        <w:spacing w:after="0"/>
        <w:ind w:left="0"/>
        <w:jc w:val="both"/>
      </w:pPr>
      <w:r>
        <w:rPr>
          <w:rFonts w:ascii="Times New Roman"/>
          <w:b w:val="false"/>
          <w:i w:val="false"/>
          <w:color w:val="000000"/>
          <w:sz w:val="28"/>
        </w:rPr>
        <w:t>
      49) облыстық ономастика комиссиясының қызметiн қамтамасыз етеді;</w:t>
      </w:r>
    </w:p>
    <w:bookmarkEnd w:id="134"/>
    <w:bookmarkStart w:name="z140" w:id="135"/>
    <w:p>
      <w:pPr>
        <w:spacing w:after="0"/>
        <w:ind w:left="0"/>
        <w:jc w:val="both"/>
      </w:pPr>
      <w:r>
        <w:rPr>
          <w:rFonts w:ascii="Times New Roman"/>
          <w:b w:val="false"/>
          <w:i w:val="false"/>
          <w:color w:val="000000"/>
          <w:sz w:val="28"/>
        </w:rPr>
        <w:t>
      50) облыс аумағында архив ісі және құжат жасауда бірыңғай мемлекеттік саясатты іске асырады;</w:t>
      </w:r>
    </w:p>
    <w:bookmarkEnd w:id="135"/>
    <w:bookmarkStart w:name="z141" w:id="136"/>
    <w:p>
      <w:pPr>
        <w:spacing w:after="0"/>
        <w:ind w:left="0"/>
        <w:jc w:val="both"/>
      </w:pPr>
      <w:r>
        <w:rPr>
          <w:rFonts w:ascii="Times New Roman"/>
          <w:b w:val="false"/>
          <w:i w:val="false"/>
          <w:color w:val="000000"/>
          <w:sz w:val="28"/>
        </w:rPr>
        <w:t>
      51) облыстың мемлекеттік архивтерінің сақтауына қабылданған Ұлттық архив қорының құжаттарын сақтауды, толықтыруды және пайдалануды ұйымдастырады;</w:t>
      </w:r>
    </w:p>
    <w:bookmarkEnd w:id="136"/>
    <w:bookmarkStart w:name="z142" w:id="137"/>
    <w:p>
      <w:pPr>
        <w:spacing w:after="0"/>
        <w:ind w:left="0"/>
        <w:jc w:val="both"/>
      </w:pPr>
      <w:r>
        <w:rPr>
          <w:rFonts w:ascii="Times New Roman"/>
          <w:b w:val="false"/>
          <w:i w:val="false"/>
          <w:color w:val="000000"/>
          <w:sz w:val="28"/>
        </w:rPr>
        <w:t>
      52) облыстың мемлекеттік архивтерінде сақталатын Ұлттық архив қоры құжаттарын мемлекеттiк есепке алуды жүргiзеді және олардың сақталуын қамтамасыз етеді;</w:t>
      </w:r>
    </w:p>
    <w:bookmarkEnd w:id="137"/>
    <w:bookmarkStart w:name="z143" w:id="138"/>
    <w:p>
      <w:pPr>
        <w:spacing w:after="0"/>
        <w:ind w:left="0"/>
        <w:jc w:val="both"/>
      </w:pPr>
      <w:r>
        <w:rPr>
          <w:rFonts w:ascii="Times New Roman"/>
          <w:b w:val="false"/>
          <w:i w:val="false"/>
          <w:color w:val="000000"/>
          <w:sz w:val="28"/>
        </w:rPr>
        <w:t>
      53) коммуналдық меншiктегi тарихи және мәдени құжаттық ескерткіштердің қорғалуын, олардың сақталуы мен пайдаланылуын ұйымдастырады;</w:t>
      </w:r>
    </w:p>
    <w:bookmarkEnd w:id="138"/>
    <w:bookmarkStart w:name="z144" w:id="139"/>
    <w:p>
      <w:pPr>
        <w:spacing w:after="0"/>
        <w:ind w:left="0"/>
        <w:jc w:val="both"/>
      </w:pPr>
      <w:r>
        <w:rPr>
          <w:rFonts w:ascii="Times New Roman"/>
          <w:b w:val="false"/>
          <w:i w:val="false"/>
          <w:color w:val="000000"/>
          <w:sz w:val="28"/>
        </w:rPr>
        <w:t>
      54) құжаттардың ғылыми және практикалық құндылығына сараптама жүргiзудi ұйымдастырады;</w:t>
      </w:r>
    </w:p>
    <w:bookmarkEnd w:id="139"/>
    <w:bookmarkStart w:name="z145" w:id="140"/>
    <w:p>
      <w:pPr>
        <w:spacing w:after="0"/>
        <w:ind w:left="0"/>
        <w:jc w:val="both"/>
      </w:pPr>
      <w:r>
        <w:rPr>
          <w:rFonts w:ascii="Times New Roman"/>
          <w:b w:val="false"/>
          <w:i w:val="false"/>
          <w:color w:val="000000"/>
          <w:sz w:val="28"/>
        </w:rPr>
        <w:t>
      55) облыстың мемлекеттік архивтерінде сақталатын Ұлттық архив қорының құжаттары бойынша деректер қорын қалыптастыруын үйлестіреді;</w:t>
      </w:r>
    </w:p>
    <w:bookmarkEnd w:id="140"/>
    <w:bookmarkStart w:name="z146" w:id="141"/>
    <w:p>
      <w:pPr>
        <w:spacing w:after="0"/>
        <w:ind w:left="0"/>
        <w:jc w:val="both"/>
      </w:pPr>
      <w:r>
        <w:rPr>
          <w:rFonts w:ascii="Times New Roman"/>
          <w:b w:val="false"/>
          <w:i w:val="false"/>
          <w:color w:val="000000"/>
          <w:sz w:val="28"/>
        </w:rPr>
        <w:t>
      56) облыстың аумағында орналасқан Ұлттық архив қорын толықтыру көздері болып табылатын ұйымдарда iс жүргiзудiң жай-күйiне, құжаттардың сақталуына ұйымдастырушылық-әдiстемелiк басшылықты және бақылауды жүзеге асырады;</w:t>
      </w:r>
    </w:p>
    <w:bookmarkEnd w:id="141"/>
    <w:bookmarkStart w:name="z147" w:id="142"/>
    <w:p>
      <w:pPr>
        <w:spacing w:after="0"/>
        <w:ind w:left="0"/>
        <w:jc w:val="both"/>
      </w:pPr>
      <w:r>
        <w:rPr>
          <w:rFonts w:ascii="Times New Roman"/>
          <w:b w:val="false"/>
          <w:i w:val="false"/>
          <w:color w:val="000000"/>
          <w:sz w:val="28"/>
        </w:rPr>
        <w:t>
      57) Ұлттық архив қорының құжаттарын мемлекеттiң, жеке және заңды тұлғалардың сұрауларын қанағаттандыру үшiн пайдаланады;</w:t>
      </w:r>
    </w:p>
    <w:bookmarkEnd w:id="142"/>
    <w:bookmarkStart w:name="z148" w:id="143"/>
    <w:p>
      <w:pPr>
        <w:spacing w:after="0"/>
        <w:ind w:left="0"/>
        <w:jc w:val="both"/>
      </w:pPr>
      <w:r>
        <w:rPr>
          <w:rFonts w:ascii="Times New Roman"/>
          <w:b w:val="false"/>
          <w:i w:val="false"/>
          <w:color w:val="000000"/>
          <w:sz w:val="28"/>
        </w:rPr>
        <w:t>
      58) сараптау-тексеру комиссиясы туралы ереженi облыс әкімдігіне бекітуге енгізеді;</w:t>
      </w:r>
    </w:p>
    <w:bookmarkEnd w:id="143"/>
    <w:bookmarkStart w:name="z149" w:id="144"/>
    <w:p>
      <w:pPr>
        <w:spacing w:after="0"/>
        <w:ind w:left="0"/>
        <w:jc w:val="both"/>
      </w:pPr>
      <w:r>
        <w:rPr>
          <w:rFonts w:ascii="Times New Roman"/>
          <w:b w:val="false"/>
          <w:i w:val="false"/>
          <w:color w:val="000000"/>
          <w:sz w:val="28"/>
        </w:rPr>
        <w:t>
      59) облыстың тарихы бойынша архивтік құжаттарды жинауды және кері қайтаруды жүзеге асырады;</w:t>
      </w:r>
    </w:p>
    <w:bookmarkEnd w:id="144"/>
    <w:bookmarkStart w:name="z150" w:id="145"/>
    <w:p>
      <w:pPr>
        <w:spacing w:after="0"/>
        <w:ind w:left="0"/>
        <w:jc w:val="both"/>
      </w:pPr>
      <w:r>
        <w:rPr>
          <w:rFonts w:ascii="Times New Roman"/>
          <w:b w:val="false"/>
          <w:i w:val="false"/>
          <w:color w:val="000000"/>
          <w:sz w:val="28"/>
        </w:rPr>
        <w:t>
      60) жергілікті мемлекеттік басқару мүддесінде Қазақстан Республикасының заңнамасымен облыстың жергілікті атқарушы органдарына жүктелетін өкілеттіктерді жүзеге асырады.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Батыс Қазақстан облысы әкімдігінің 26.01.2024 </w:t>
      </w:r>
      <w:r>
        <w:rPr>
          <w:rFonts w:ascii="Times New Roman"/>
          <w:b w:val="false"/>
          <w:i w:val="false"/>
          <w:color w:val="000000"/>
          <w:sz w:val="28"/>
        </w:rPr>
        <w:t xml:space="preserve">№ 22 </w:t>
      </w:r>
      <w:r>
        <w:rPr>
          <w:rFonts w:ascii="Times New Roman"/>
          <w:b w:val="false"/>
          <w:i w:val="false"/>
          <w:color w:val="ff0000"/>
          <w:sz w:val="28"/>
        </w:rPr>
        <w:t>қаулысымен</w:t>
      </w:r>
      <w:r>
        <w:br/>
      </w:r>
      <w:r>
        <w:rPr>
          <w:rFonts w:ascii="Times New Roman"/>
          <w:b w:val="false"/>
          <w:i w:val="false"/>
          <w:color w:val="000000"/>
          <w:sz w:val="28"/>
        </w:rPr>
        <w:t>
</w:t>
      </w:r>
    </w:p>
    <w:bookmarkStart w:name="z151" w:id="146"/>
    <w:p>
      <w:pPr>
        <w:spacing w:after="0"/>
        <w:ind w:left="0"/>
        <w:jc w:val="left"/>
      </w:pPr>
      <w:r>
        <w:rPr>
          <w:rFonts w:ascii="Times New Roman"/>
          <w:b/>
          <w:i w:val="false"/>
          <w:color w:val="000000"/>
        </w:rPr>
        <w:t xml:space="preserve"> 3-тарау. Басқарманың бірінші басшысының мәртебесі, өкілеттіктері</w:t>
      </w:r>
    </w:p>
    <w:bookmarkEnd w:id="146"/>
    <w:bookmarkStart w:name="z152" w:id="147"/>
    <w:p>
      <w:pPr>
        <w:spacing w:after="0"/>
        <w:ind w:left="0"/>
        <w:jc w:val="both"/>
      </w:pPr>
      <w:r>
        <w:rPr>
          <w:rFonts w:ascii="Times New Roman"/>
          <w:b w:val="false"/>
          <w:i w:val="false"/>
          <w:color w:val="000000"/>
          <w:sz w:val="28"/>
        </w:rPr>
        <w:t>
      16. Басқарманы басқаруды бірінші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147"/>
    <w:bookmarkStart w:name="z153" w:id="148"/>
    <w:p>
      <w:pPr>
        <w:spacing w:after="0"/>
        <w:ind w:left="0"/>
        <w:jc w:val="both"/>
      </w:pPr>
      <w:r>
        <w:rPr>
          <w:rFonts w:ascii="Times New Roman"/>
          <w:b w:val="false"/>
          <w:i w:val="false"/>
          <w:color w:val="000000"/>
          <w:sz w:val="28"/>
        </w:rPr>
        <w:t>
      17. Басқарманың бірінші басшысы Қазақстан Республикасының заңнамасына сәйкес лауазымға тағайындалады және лауазымнан босатылады.</w:t>
      </w:r>
    </w:p>
    <w:bookmarkEnd w:id="148"/>
    <w:bookmarkStart w:name="z154" w:id="149"/>
    <w:p>
      <w:pPr>
        <w:spacing w:after="0"/>
        <w:ind w:left="0"/>
        <w:jc w:val="both"/>
      </w:pPr>
      <w:r>
        <w:rPr>
          <w:rFonts w:ascii="Times New Roman"/>
          <w:b w:val="false"/>
          <w:i w:val="false"/>
          <w:color w:val="000000"/>
          <w:sz w:val="28"/>
        </w:rPr>
        <w:t>
      18. Басқарманың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149"/>
    <w:bookmarkStart w:name="z155" w:id="150"/>
    <w:p>
      <w:pPr>
        <w:spacing w:after="0"/>
        <w:ind w:left="0"/>
        <w:jc w:val="both"/>
      </w:pPr>
      <w:r>
        <w:rPr>
          <w:rFonts w:ascii="Times New Roman"/>
          <w:b w:val="false"/>
          <w:i w:val="false"/>
          <w:color w:val="000000"/>
          <w:sz w:val="28"/>
        </w:rPr>
        <w:t>
      19. Басқарманың бірінші басшысының өкілеттігі:</w:t>
      </w:r>
    </w:p>
    <w:bookmarkEnd w:id="150"/>
    <w:bookmarkStart w:name="z156" w:id="151"/>
    <w:p>
      <w:pPr>
        <w:spacing w:after="0"/>
        <w:ind w:left="0"/>
        <w:jc w:val="both"/>
      </w:pPr>
      <w:r>
        <w:rPr>
          <w:rFonts w:ascii="Times New Roman"/>
          <w:b w:val="false"/>
          <w:i w:val="false"/>
          <w:color w:val="000000"/>
          <w:sz w:val="28"/>
        </w:rPr>
        <w:t>
      1) өз өкілеттігін жүзеге асыру кезінде облыс әкімі мен облыс әкімінің жетекшілік ететін орынбасарына есеп береді;</w:t>
      </w:r>
    </w:p>
    <w:bookmarkEnd w:id="151"/>
    <w:bookmarkStart w:name="z157" w:id="152"/>
    <w:p>
      <w:pPr>
        <w:spacing w:after="0"/>
        <w:ind w:left="0"/>
        <w:jc w:val="both"/>
      </w:pPr>
      <w:r>
        <w:rPr>
          <w:rFonts w:ascii="Times New Roman"/>
          <w:b w:val="false"/>
          <w:i w:val="false"/>
          <w:color w:val="000000"/>
          <w:sz w:val="28"/>
        </w:rPr>
        <w:t>
      2) өз құзыреті шегінде мемлекеттiк органдарда және өзге де ұйымдарда Басқарманың мүддесін бiлдiредi;</w:t>
      </w:r>
    </w:p>
    <w:bookmarkEnd w:id="152"/>
    <w:bookmarkStart w:name="z158" w:id="153"/>
    <w:p>
      <w:pPr>
        <w:spacing w:after="0"/>
        <w:ind w:left="0"/>
        <w:jc w:val="both"/>
      </w:pPr>
      <w:r>
        <w:rPr>
          <w:rFonts w:ascii="Times New Roman"/>
          <w:b w:val="false"/>
          <w:i w:val="false"/>
          <w:color w:val="000000"/>
          <w:sz w:val="28"/>
        </w:rPr>
        <w:t>
      3) еңбек қатынастары мәселелері өз құзыретіне жататын Басқарма қызметкерлерін заңнамаға сәйкес қызметке тағайындайды және қызметтен босатады;</w:t>
      </w:r>
    </w:p>
    <w:bookmarkEnd w:id="153"/>
    <w:bookmarkStart w:name="z159" w:id="154"/>
    <w:p>
      <w:pPr>
        <w:spacing w:after="0"/>
        <w:ind w:left="0"/>
        <w:jc w:val="both"/>
      </w:pPr>
      <w:r>
        <w:rPr>
          <w:rFonts w:ascii="Times New Roman"/>
          <w:b w:val="false"/>
          <w:i w:val="false"/>
          <w:color w:val="000000"/>
          <w:sz w:val="28"/>
        </w:rPr>
        <w:t>
      4) бөлім басшыларының міндеттерін анықтайды;</w:t>
      </w:r>
    </w:p>
    <w:bookmarkEnd w:id="154"/>
    <w:bookmarkStart w:name="z160" w:id="155"/>
    <w:p>
      <w:pPr>
        <w:spacing w:after="0"/>
        <w:ind w:left="0"/>
        <w:jc w:val="both"/>
      </w:pPr>
      <w:r>
        <w:rPr>
          <w:rFonts w:ascii="Times New Roman"/>
          <w:b w:val="false"/>
          <w:i w:val="false"/>
          <w:color w:val="000000"/>
          <w:sz w:val="28"/>
        </w:rPr>
        <w:t>
      5) стратегиялық және бағдарламалық құжаттардың әзірленуін қамтамасыз етеді; </w:t>
      </w:r>
    </w:p>
    <w:bookmarkEnd w:id="155"/>
    <w:bookmarkStart w:name="z161" w:id="156"/>
    <w:p>
      <w:pPr>
        <w:spacing w:after="0"/>
        <w:ind w:left="0"/>
        <w:jc w:val="both"/>
      </w:pPr>
      <w:r>
        <w:rPr>
          <w:rFonts w:ascii="Times New Roman"/>
          <w:b w:val="false"/>
          <w:i w:val="false"/>
          <w:color w:val="000000"/>
          <w:sz w:val="28"/>
        </w:rPr>
        <w:t>
      6) Басқарма қызметкерлеріне заңнамада белгіленген тәртіппен тәртіптік жаза қолданады және көтермелеу шараларын қабылдайды;</w:t>
      </w:r>
    </w:p>
    <w:bookmarkEnd w:id="156"/>
    <w:bookmarkStart w:name="z162" w:id="157"/>
    <w:p>
      <w:pPr>
        <w:spacing w:after="0"/>
        <w:ind w:left="0"/>
        <w:jc w:val="both"/>
      </w:pPr>
      <w:r>
        <w:rPr>
          <w:rFonts w:ascii="Times New Roman"/>
          <w:b w:val="false"/>
          <w:i w:val="false"/>
          <w:color w:val="000000"/>
          <w:sz w:val="28"/>
        </w:rPr>
        <w:t>
      7) өз құзыреті шегінде бұйрықтар шығарады, нұсқаулар береді, қызметтік және қаржы құжаттамасына қол қояды;</w:t>
      </w:r>
    </w:p>
    <w:bookmarkEnd w:id="157"/>
    <w:bookmarkStart w:name="z163" w:id="158"/>
    <w:p>
      <w:pPr>
        <w:spacing w:after="0"/>
        <w:ind w:left="0"/>
        <w:jc w:val="both"/>
      </w:pPr>
      <w:r>
        <w:rPr>
          <w:rFonts w:ascii="Times New Roman"/>
          <w:b w:val="false"/>
          <w:i w:val="false"/>
          <w:color w:val="000000"/>
          <w:sz w:val="28"/>
        </w:rPr>
        <w:t>
      8) бөлімдердің ережелерін бекітеді;</w:t>
      </w:r>
    </w:p>
    <w:bookmarkEnd w:id="158"/>
    <w:bookmarkStart w:name="z164" w:id="159"/>
    <w:p>
      <w:pPr>
        <w:spacing w:after="0"/>
        <w:ind w:left="0"/>
        <w:jc w:val="both"/>
      </w:pPr>
      <w:r>
        <w:rPr>
          <w:rFonts w:ascii="Times New Roman"/>
          <w:b w:val="false"/>
          <w:i w:val="false"/>
          <w:color w:val="000000"/>
          <w:sz w:val="28"/>
        </w:rPr>
        <w:t>
      9) шарттар жасасады;</w:t>
      </w:r>
    </w:p>
    <w:bookmarkEnd w:id="159"/>
    <w:bookmarkStart w:name="z165" w:id="160"/>
    <w:p>
      <w:pPr>
        <w:spacing w:after="0"/>
        <w:ind w:left="0"/>
        <w:jc w:val="both"/>
      </w:pPr>
      <w:r>
        <w:rPr>
          <w:rFonts w:ascii="Times New Roman"/>
          <w:b w:val="false"/>
          <w:i w:val="false"/>
          <w:color w:val="000000"/>
          <w:sz w:val="28"/>
        </w:rPr>
        <w:t>
      10) сенімхаттар береді;</w:t>
      </w:r>
    </w:p>
    <w:bookmarkEnd w:id="160"/>
    <w:bookmarkStart w:name="z166" w:id="161"/>
    <w:p>
      <w:pPr>
        <w:spacing w:after="0"/>
        <w:ind w:left="0"/>
        <w:jc w:val="both"/>
      </w:pPr>
      <w:r>
        <w:rPr>
          <w:rFonts w:ascii="Times New Roman"/>
          <w:b w:val="false"/>
          <w:i w:val="false"/>
          <w:color w:val="000000"/>
          <w:sz w:val="28"/>
        </w:rPr>
        <w:t>
      11) мемлекеттік органдарда және өзге де ұйымдарда сенімхатсыз Басқарманың мүддесін білдіреді;</w:t>
      </w:r>
    </w:p>
    <w:bookmarkEnd w:id="161"/>
    <w:bookmarkStart w:name="z167" w:id="162"/>
    <w:p>
      <w:pPr>
        <w:spacing w:after="0"/>
        <w:ind w:left="0"/>
        <w:jc w:val="both"/>
      </w:pPr>
      <w:r>
        <w:rPr>
          <w:rFonts w:ascii="Times New Roman"/>
          <w:b w:val="false"/>
          <w:i w:val="false"/>
          <w:color w:val="000000"/>
          <w:sz w:val="28"/>
        </w:rPr>
        <w:t>
      12) сыбайлас жемқорлыққа қарсы іс-қимыл жөніндегі жұмысты ұйымдастыруға дербес жауапты болады;</w:t>
      </w:r>
    </w:p>
    <w:bookmarkEnd w:id="162"/>
    <w:bookmarkStart w:name="z168" w:id="163"/>
    <w:p>
      <w:pPr>
        <w:spacing w:after="0"/>
        <w:ind w:left="0"/>
        <w:jc w:val="both"/>
      </w:pPr>
      <w:r>
        <w:rPr>
          <w:rFonts w:ascii="Times New Roman"/>
          <w:b w:val="false"/>
          <w:i w:val="false"/>
          <w:color w:val="000000"/>
          <w:sz w:val="28"/>
        </w:rPr>
        <w:t>
      13) Басқарманың жұмысын ұйымдастырады, үйлестіреді және бақылайды;</w:t>
      </w:r>
    </w:p>
    <w:bookmarkEnd w:id="163"/>
    <w:bookmarkStart w:name="z169" w:id="164"/>
    <w:p>
      <w:pPr>
        <w:spacing w:after="0"/>
        <w:ind w:left="0"/>
        <w:jc w:val="both"/>
      </w:pPr>
      <w:r>
        <w:rPr>
          <w:rFonts w:ascii="Times New Roman"/>
          <w:b w:val="false"/>
          <w:i w:val="false"/>
          <w:color w:val="000000"/>
          <w:sz w:val="28"/>
        </w:rPr>
        <w:t>
      14) облыс әкімдігі мен әкімінің актілері мен тапсырмаларын орындайды;</w:t>
      </w:r>
    </w:p>
    <w:bookmarkEnd w:id="164"/>
    <w:bookmarkStart w:name="z170" w:id="165"/>
    <w:p>
      <w:pPr>
        <w:spacing w:after="0"/>
        <w:ind w:left="0"/>
        <w:jc w:val="both"/>
      </w:pPr>
      <w:r>
        <w:rPr>
          <w:rFonts w:ascii="Times New Roman"/>
          <w:b w:val="false"/>
          <w:i w:val="false"/>
          <w:color w:val="000000"/>
          <w:sz w:val="28"/>
        </w:rPr>
        <w:t>
      15) өз құзыреті шегінде нормативтік құқықтық актілердің жобаларын әзірлеуді ұйымдастырады;</w:t>
      </w:r>
    </w:p>
    <w:bookmarkEnd w:id="165"/>
    <w:bookmarkStart w:name="z171" w:id="166"/>
    <w:p>
      <w:pPr>
        <w:spacing w:after="0"/>
        <w:ind w:left="0"/>
        <w:jc w:val="both"/>
      </w:pPr>
      <w:r>
        <w:rPr>
          <w:rFonts w:ascii="Times New Roman"/>
          <w:b w:val="false"/>
          <w:i w:val="false"/>
          <w:color w:val="000000"/>
          <w:sz w:val="28"/>
        </w:rPr>
        <w:t>
      16) қызметтік этика нормаларының сақталуын қамтамасыз етеді;</w:t>
      </w:r>
    </w:p>
    <w:bookmarkEnd w:id="166"/>
    <w:bookmarkStart w:name="z172" w:id="167"/>
    <w:p>
      <w:pPr>
        <w:spacing w:after="0"/>
        <w:ind w:left="0"/>
        <w:jc w:val="both"/>
      </w:pPr>
      <w:r>
        <w:rPr>
          <w:rFonts w:ascii="Times New Roman"/>
          <w:b w:val="false"/>
          <w:i w:val="false"/>
          <w:color w:val="000000"/>
          <w:sz w:val="28"/>
        </w:rPr>
        <w:t>
      17) гендерлік теңдік саясатын жүзеге асырады;</w:t>
      </w:r>
    </w:p>
    <w:bookmarkEnd w:id="167"/>
    <w:bookmarkStart w:name="z173" w:id="168"/>
    <w:p>
      <w:pPr>
        <w:spacing w:after="0"/>
        <w:ind w:left="0"/>
        <w:jc w:val="both"/>
      </w:pPr>
      <w:r>
        <w:rPr>
          <w:rFonts w:ascii="Times New Roman"/>
          <w:b w:val="false"/>
          <w:i w:val="false"/>
          <w:color w:val="000000"/>
          <w:sz w:val="28"/>
        </w:rPr>
        <w:t>
      18) жеке тұлғаларды және заңды тұлғалардың өкілдерін жеке қабылдау кестесін бекітеді.</w:t>
      </w:r>
    </w:p>
    <w:bookmarkEnd w:id="168"/>
    <w:bookmarkStart w:name="z174" w:id="169"/>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жүзеге асырады.</w:t>
      </w:r>
    </w:p>
    <w:bookmarkEnd w:id="169"/>
    <w:bookmarkStart w:name="z175" w:id="170"/>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170"/>
    <w:bookmarkStart w:name="z176" w:id="171"/>
    <w:p>
      <w:pPr>
        <w:spacing w:after="0"/>
        <w:ind w:left="0"/>
        <w:jc w:val="left"/>
      </w:pPr>
      <w:r>
        <w:rPr>
          <w:rFonts w:ascii="Times New Roman"/>
          <w:b/>
          <w:i w:val="false"/>
          <w:color w:val="000000"/>
        </w:rPr>
        <w:t xml:space="preserve"> 4. Басқарманың мүлкі</w:t>
      </w:r>
    </w:p>
    <w:bookmarkEnd w:id="171"/>
    <w:bookmarkStart w:name="z177" w:id="172"/>
    <w:p>
      <w:pPr>
        <w:spacing w:after="0"/>
        <w:ind w:left="0"/>
        <w:jc w:val="both"/>
      </w:pPr>
      <w:r>
        <w:rPr>
          <w:rFonts w:ascii="Times New Roman"/>
          <w:b w:val="false"/>
          <w:i w:val="false"/>
          <w:color w:val="000000"/>
          <w:sz w:val="28"/>
        </w:rPr>
        <w:t>
      21. Басқарманың заңнамада көзделген жағдайларда жедел басқару құқығында оқшауланған мүлкі болуы мүмкін.</w:t>
      </w:r>
    </w:p>
    <w:bookmarkEnd w:id="172"/>
    <w:bookmarkStart w:name="z178" w:id="173"/>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73"/>
    <w:bookmarkStart w:name="z179" w:id="174"/>
    <w:p>
      <w:pPr>
        <w:spacing w:after="0"/>
        <w:ind w:left="0"/>
        <w:jc w:val="both"/>
      </w:pPr>
      <w:r>
        <w:rPr>
          <w:rFonts w:ascii="Times New Roman"/>
          <w:b w:val="false"/>
          <w:i w:val="false"/>
          <w:color w:val="000000"/>
          <w:sz w:val="28"/>
        </w:rPr>
        <w:t>
      22. Басқармаға бекітілген мүлік коммуналдық меншікке жатады.</w:t>
      </w:r>
    </w:p>
    <w:bookmarkEnd w:id="174"/>
    <w:bookmarkStart w:name="z180" w:id="175"/>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75"/>
    <w:bookmarkStart w:name="z181" w:id="176"/>
    <w:p>
      <w:pPr>
        <w:spacing w:after="0"/>
        <w:ind w:left="0"/>
        <w:jc w:val="left"/>
      </w:pPr>
      <w:r>
        <w:rPr>
          <w:rFonts w:ascii="Times New Roman"/>
          <w:b/>
          <w:i w:val="false"/>
          <w:color w:val="000000"/>
        </w:rPr>
        <w:t xml:space="preserve"> 5. Басқарманы қайта ұйымдастыру және тарату</w:t>
      </w:r>
    </w:p>
    <w:bookmarkEnd w:id="176"/>
    <w:bookmarkStart w:name="z182" w:id="177"/>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