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0bbc6" w14:textId="b50bb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облыстық бюджет туралы</w:t>
      </w:r>
    </w:p>
    <w:p>
      <w:pPr>
        <w:spacing w:after="0"/>
        <w:ind w:left="0"/>
        <w:jc w:val="both"/>
      </w:pPr>
      <w:r>
        <w:rPr>
          <w:rFonts w:ascii="Times New Roman"/>
          <w:b w:val="false"/>
          <w:i w:val="false"/>
          <w:color w:val="000000"/>
          <w:sz w:val="28"/>
        </w:rPr>
        <w:t>Батыс Қазақстан облыстық мәслихатының 2022 жылғы 14 желтоқсандағы № 16-1 шешімі.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w:t>
      </w:r>
      <w:r>
        <w:rPr>
          <w:rFonts w:ascii="Times New Roman"/>
          <w:b w:val="false"/>
          <w:i w:val="false"/>
          <w:color w:val="ff0000"/>
          <w:sz w:val="28"/>
        </w:rPr>
        <w:t>шешім</w:t>
      </w:r>
      <w:r>
        <w:rPr>
          <w:rFonts w:ascii="Times New Roman"/>
          <w:b w:val="false"/>
          <w:i w:val="false"/>
          <w:color w:val="ff0000"/>
          <w:sz w:val="28"/>
        </w:rPr>
        <w:t xml:space="preserve"> 01.01.2023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Батыс Қазақстан облыстық мәслихаты ШЕШТІ:</w:t>
      </w:r>
    </w:p>
    <w:bookmarkEnd w:id="0"/>
    <w:bookmarkStart w:name="z4" w:id="1"/>
    <w:p>
      <w:pPr>
        <w:spacing w:after="0"/>
        <w:ind w:left="0"/>
        <w:jc w:val="both"/>
      </w:pPr>
      <w:r>
        <w:rPr>
          <w:rFonts w:ascii="Times New Roman"/>
          <w:b w:val="false"/>
          <w:i w:val="false"/>
          <w:color w:val="000000"/>
          <w:sz w:val="28"/>
        </w:rPr>
        <w:t xml:space="preserve">
      1. 2023-2025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1"/>
    <w:bookmarkStart w:name="z7" w:id="2"/>
    <w:p>
      <w:pPr>
        <w:spacing w:after="0"/>
        <w:ind w:left="0"/>
        <w:jc w:val="both"/>
      </w:pPr>
      <w:r>
        <w:rPr>
          <w:rFonts w:ascii="Times New Roman"/>
          <w:b w:val="false"/>
          <w:i w:val="false"/>
          <w:color w:val="000000"/>
          <w:sz w:val="28"/>
        </w:rPr>
        <w:t>
      1) кірістер – 374 640 569 мың теңге:</w:t>
      </w:r>
    </w:p>
    <w:bookmarkEnd w:id="2"/>
    <w:bookmarkStart w:name="z8" w:id="3"/>
    <w:p>
      <w:pPr>
        <w:spacing w:after="0"/>
        <w:ind w:left="0"/>
        <w:jc w:val="both"/>
      </w:pPr>
      <w:r>
        <w:rPr>
          <w:rFonts w:ascii="Times New Roman"/>
          <w:b w:val="false"/>
          <w:i w:val="false"/>
          <w:color w:val="000000"/>
          <w:sz w:val="28"/>
        </w:rPr>
        <w:t>
      салықтық түсімдер – 99 723 088 мың теңге;</w:t>
      </w:r>
    </w:p>
    <w:bookmarkEnd w:id="3"/>
    <w:bookmarkStart w:name="z9" w:id="4"/>
    <w:p>
      <w:pPr>
        <w:spacing w:after="0"/>
        <w:ind w:left="0"/>
        <w:jc w:val="both"/>
      </w:pPr>
      <w:r>
        <w:rPr>
          <w:rFonts w:ascii="Times New Roman"/>
          <w:b w:val="false"/>
          <w:i w:val="false"/>
          <w:color w:val="000000"/>
          <w:sz w:val="28"/>
        </w:rPr>
        <w:t>
      салықтық емес түсімдер – 1 795 712 мың теңге;</w:t>
      </w:r>
    </w:p>
    <w:bookmarkEnd w:id="4"/>
    <w:bookmarkStart w:name="z10" w:id="5"/>
    <w:p>
      <w:pPr>
        <w:spacing w:after="0"/>
        <w:ind w:left="0"/>
        <w:jc w:val="both"/>
      </w:pPr>
      <w:r>
        <w:rPr>
          <w:rFonts w:ascii="Times New Roman"/>
          <w:b w:val="false"/>
          <w:i w:val="false"/>
          <w:color w:val="000000"/>
          <w:sz w:val="28"/>
        </w:rPr>
        <w:t xml:space="preserve">
      негізгі капиталды сатудан түсетін түсімдер – 35 000 мың теңге; </w:t>
      </w:r>
    </w:p>
    <w:bookmarkEnd w:id="5"/>
    <w:bookmarkStart w:name="z11" w:id="6"/>
    <w:p>
      <w:pPr>
        <w:spacing w:after="0"/>
        <w:ind w:left="0"/>
        <w:jc w:val="both"/>
      </w:pPr>
      <w:r>
        <w:rPr>
          <w:rFonts w:ascii="Times New Roman"/>
          <w:b w:val="false"/>
          <w:i w:val="false"/>
          <w:color w:val="000000"/>
          <w:sz w:val="28"/>
        </w:rPr>
        <w:t>
      трансферттер түсімдері – 273 086 769 мың теңге;</w:t>
      </w:r>
    </w:p>
    <w:bookmarkEnd w:id="6"/>
    <w:bookmarkStart w:name="z12" w:id="7"/>
    <w:p>
      <w:pPr>
        <w:spacing w:after="0"/>
        <w:ind w:left="0"/>
        <w:jc w:val="both"/>
      </w:pPr>
      <w:r>
        <w:rPr>
          <w:rFonts w:ascii="Times New Roman"/>
          <w:b w:val="false"/>
          <w:i w:val="false"/>
          <w:color w:val="000000"/>
          <w:sz w:val="28"/>
        </w:rPr>
        <w:t>
      2) шығындар – 385 710 272,2 мың теңге;</w:t>
      </w:r>
    </w:p>
    <w:bookmarkEnd w:id="7"/>
    <w:bookmarkStart w:name="z13" w:id="8"/>
    <w:p>
      <w:pPr>
        <w:spacing w:after="0"/>
        <w:ind w:left="0"/>
        <w:jc w:val="both"/>
      </w:pPr>
      <w:r>
        <w:rPr>
          <w:rFonts w:ascii="Times New Roman"/>
          <w:b w:val="false"/>
          <w:i w:val="false"/>
          <w:color w:val="000000"/>
          <w:sz w:val="28"/>
        </w:rPr>
        <w:t>
      3) таза бюджеттік кредиттеу – 15 932 379 мың теңге:</w:t>
      </w:r>
    </w:p>
    <w:bookmarkEnd w:id="8"/>
    <w:bookmarkStart w:name="z14" w:id="9"/>
    <w:p>
      <w:pPr>
        <w:spacing w:after="0"/>
        <w:ind w:left="0"/>
        <w:jc w:val="both"/>
      </w:pPr>
      <w:r>
        <w:rPr>
          <w:rFonts w:ascii="Times New Roman"/>
          <w:b w:val="false"/>
          <w:i w:val="false"/>
          <w:color w:val="000000"/>
          <w:sz w:val="28"/>
        </w:rPr>
        <w:t>
      бюджеттік кредиттер – 28 544 491 мың теңге;</w:t>
      </w:r>
    </w:p>
    <w:bookmarkEnd w:id="9"/>
    <w:bookmarkStart w:name="z15" w:id="10"/>
    <w:p>
      <w:pPr>
        <w:spacing w:after="0"/>
        <w:ind w:left="0"/>
        <w:jc w:val="both"/>
      </w:pPr>
      <w:r>
        <w:rPr>
          <w:rFonts w:ascii="Times New Roman"/>
          <w:b w:val="false"/>
          <w:i w:val="false"/>
          <w:color w:val="000000"/>
          <w:sz w:val="28"/>
        </w:rPr>
        <w:t>
      бюджеттік кредиттерді өтеу – 12 612 112 мың теңге;</w:t>
      </w:r>
    </w:p>
    <w:bookmarkEnd w:id="10"/>
    <w:bookmarkStart w:name="z16"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7" w:id="12"/>
    <w:p>
      <w:pPr>
        <w:spacing w:after="0"/>
        <w:ind w:left="0"/>
        <w:jc w:val="both"/>
      </w:pPr>
      <w:r>
        <w:rPr>
          <w:rFonts w:ascii="Times New Roman"/>
          <w:b w:val="false"/>
          <w:i w:val="false"/>
          <w:color w:val="000000"/>
          <w:sz w:val="28"/>
        </w:rPr>
        <w:t>
      қаржы активтерін сатып алу – 0 теңге;</w:t>
      </w:r>
    </w:p>
    <w:bookmarkEnd w:id="12"/>
    <w:bookmarkStart w:name="z18"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9" w:id="14"/>
    <w:p>
      <w:pPr>
        <w:spacing w:after="0"/>
        <w:ind w:left="0"/>
        <w:jc w:val="both"/>
      </w:pPr>
      <w:r>
        <w:rPr>
          <w:rFonts w:ascii="Times New Roman"/>
          <w:b w:val="false"/>
          <w:i w:val="false"/>
          <w:color w:val="000000"/>
          <w:sz w:val="28"/>
        </w:rPr>
        <w:t>
      5) бюджет тапшылығы (профициті) – - 27 002 082,2 мың теңге:</w:t>
      </w:r>
    </w:p>
    <w:bookmarkEnd w:id="14"/>
    <w:bookmarkStart w:name="z20" w:id="15"/>
    <w:p>
      <w:pPr>
        <w:spacing w:after="0"/>
        <w:ind w:left="0"/>
        <w:jc w:val="both"/>
      </w:pPr>
      <w:r>
        <w:rPr>
          <w:rFonts w:ascii="Times New Roman"/>
          <w:b w:val="false"/>
          <w:i w:val="false"/>
          <w:color w:val="000000"/>
          <w:sz w:val="28"/>
        </w:rPr>
        <w:t>
      6) бюджет тапшылығын қаржыландыру (профицитін пайдалану) – 27 002 082,2 мың теңге:</w:t>
      </w:r>
    </w:p>
    <w:bookmarkEnd w:id="15"/>
    <w:bookmarkStart w:name="z21" w:id="16"/>
    <w:p>
      <w:pPr>
        <w:spacing w:after="0"/>
        <w:ind w:left="0"/>
        <w:jc w:val="both"/>
      </w:pPr>
      <w:r>
        <w:rPr>
          <w:rFonts w:ascii="Times New Roman"/>
          <w:b w:val="false"/>
          <w:i w:val="false"/>
          <w:color w:val="000000"/>
          <w:sz w:val="28"/>
        </w:rPr>
        <w:t xml:space="preserve">
      қарыздар түсімі – 25 150 845 мың теңге; </w:t>
      </w:r>
    </w:p>
    <w:bookmarkEnd w:id="16"/>
    <w:p>
      <w:pPr>
        <w:spacing w:after="0"/>
        <w:ind w:left="0"/>
        <w:jc w:val="both"/>
      </w:pPr>
      <w:r>
        <w:rPr>
          <w:rFonts w:ascii="Times New Roman"/>
          <w:b w:val="false"/>
          <w:i w:val="false"/>
          <w:color w:val="000000"/>
          <w:sz w:val="28"/>
        </w:rPr>
        <w:t>
      қарыздарды өтеу – 6 912 042 мың теңге;</w:t>
      </w:r>
    </w:p>
    <w:p>
      <w:pPr>
        <w:spacing w:after="0"/>
        <w:ind w:left="0"/>
        <w:jc w:val="both"/>
      </w:pPr>
      <w:r>
        <w:rPr>
          <w:rFonts w:ascii="Times New Roman"/>
          <w:b w:val="false"/>
          <w:i w:val="false"/>
          <w:color w:val="000000"/>
          <w:sz w:val="28"/>
        </w:rPr>
        <w:t>
      бюджет қаражатының пайдаланылатын қалдықтары – 8 763 279,2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облыстық мәслихатының 27.10.2023 </w:t>
      </w:r>
      <w:r>
        <w:rPr>
          <w:rFonts w:ascii="Times New Roman"/>
          <w:b w:val="false"/>
          <w:i w:val="false"/>
          <w:color w:val="000000"/>
          <w:sz w:val="28"/>
        </w:rPr>
        <w:t>№ 7-2</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22" w:id="17"/>
    <w:p>
      <w:pPr>
        <w:spacing w:after="0"/>
        <w:ind w:left="0"/>
        <w:jc w:val="both"/>
      </w:pPr>
      <w:r>
        <w:rPr>
          <w:rFonts w:ascii="Times New Roman"/>
          <w:b w:val="false"/>
          <w:i w:val="false"/>
          <w:color w:val="000000"/>
          <w:sz w:val="28"/>
        </w:rPr>
        <w:t xml:space="preserve">
      2. 2023 жылға арналған облыстық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"2023-2025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және осы шешімнің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6-тармақтарына</w:t>
      </w:r>
      <w:r>
        <w:rPr>
          <w:rFonts w:ascii="Times New Roman"/>
          <w:b w:val="false"/>
          <w:i w:val="false"/>
          <w:color w:val="000000"/>
          <w:sz w:val="28"/>
        </w:rPr>
        <w:t xml:space="preserve"> сәйкес қалыптастырылады.</w:t>
      </w:r>
    </w:p>
    <w:bookmarkEnd w:id="17"/>
    <w:bookmarkStart w:name="z23" w:id="18"/>
    <w:p>
      <w:pPr>
        <w:spacing w:after="0"/>
        <w:ind w:left="0"/>
        <w:jc w:val="both"/>
      </w:pPr>
      <w:r>
        <w:rPr>
          <w:rFonts w:ascii="Times New Roman"/>
          <w:b w:val="false"/>
          <w:i w:val="false"/>
          <w:color w:val="000000"/>
          <w:sz w:val="28"/>
        </w:rPr>
        <w:t xml:space="preserve">
      3. Қазақстан Республикасының "2023-2025 жылдарға арналған республикалық бюджет туралы"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26-баптары</w:t>
      </w:r>
      <w:r>
        <w:rPr>
          <w:rFonts w:ascii="Times New Roman"/>
          <w:b w:val="false"/>
          <w:i w:val="false"/>
          <w:color w:val="000000"/>
          <w:sz w:val="28"/>
        </w:rPr>
        <w:t xml:space="preserve"> қаперге және басшылыққа алынсын:</w:t>
      </w:r>
    </w:p>
    <w:bookmarkEnd w:id="18"/>
    <w:bookmarkStart w:name="z26" w:id="19"/>
    <w:p>
      <w:pPr>
        <w:spacing w:after="0"/>
        <w:ind w:left="0"/>
        <w:jc w:val="both"/>
      </w:pPr>
      <w:r>
        <w:rPr>
          <w:rFonts w:ascii="Times New Roman"/>
          <w:b w:val="false"/>
          <w:i w:val="false"/>
          <w:color w:val="000000"/>
          <w:sz w:val="28"/>
        </w:rPr>
        <w:t>
      1) 2023 жылға арналған облыстық бюджетте республикалық бюджеттен бөлінетін нысаналы трансферттердің түсімі мен кредиттер ескерілсін:</w:t>
      </w:r>
    </w:p>
    <w:bookmarkEnd w:id="19"/>
    <w:bookmarkStart w:name="z27" w:id="20"/>
    <w:p>
      <w:pPr>
        <w:spacing w:after="0"/>
        <w:ind w:left="0"/>
        <w:jc w:val="both"/>
      </w:pPr>
      <w:r>
        <w:rPr>
          <w:rFonts w:ascii="Times New Roman"/>
          <w:b w:val="false"/>
          <w:i w:val="false"/>
          <w:color w:val="000000"/>
          <w:sz w:val="28"/>
        </w:rPr>
        <w:t>
      әлеуметтік қамтамасыз ету объектілерін салуға және реконструкциялауға;</w:t>
      </w:r>
    </w:p>
    <w:bookmarkEnd w:id="20"/>
    <w:bookmarkStart w:name="z28" w:id="21"/>
    <w:p>
      <w:pPr>
        <w:spacing w:after="0"/>
        <w:ind w:left="0"/>
        <w:jc w:val="both"/>
      </w:pPr>
      <w:r>
        <w:rPr>
          <w:rFonts w:ascii="Times New Roman"/>
          <w:b w:val="false"/>
          <w:i w:val="false"/>
          <w:color w:val="000000"/>
          <w:sz w:val="28"/>
        </w:rPr>
        <w:t>
      "Қуатты өңірлер – ел дамуының драйвері" ұлттық жобасы шеңберінде инженерлік-коммуникациялық инфрақұрылымды дамытуға және (немесе) жайластыруға;</w:t>
      </w:r>
    </w:p>
    <w:bookmarkEnd w:id="21"/>
    <w:bookmarkStart w:name="z29" w:id="22"/>
    <w:p>
      <w:pPr>
        <w:spacing w:after="0"/>
        <w:ind w:left="0"/>
        <w:jc w:val="both"/>
      </w:pPr>
      <w:r>
        <w:rPr>
          <w:rFonts w:ascii="Times New Roman"/>
          <w:b w:val="false"/>
          <w:i w:val="false"/>
          <w:color w:val="000000"/>
          <w:sz w:val="28"/>
        </w:rPr>
        <w:t>
      "Қуатты өңірлер – ел дамуының драйвері" ұлттық жобасы шеңберінде ауылдық елді мекендерде сумен жабдықтау және су бұру жүйелерін дамытуға;</w:t>
      </w:r>
    </w:p>
    <w:bookmarkEnd w:id="22"/>
    <w:bookmarkStart w:name="z30" w:id="23"/>
    <w:p>
      <w:pPr>
        <w:spacing w:after="0"/>
        <w:ind w:left="0"/>
        <w:jc w:val="both"/>
      </w:pPr>
      <w:r>
        <w:rPr>
          <w:rFonts w:ascii="Times New Roman"/>
          <w:b w:val="false"/>
          <w:i w:val="false"/>
          <w:color w:val="000000"/>
          <w:sz w:val="28"/>
        </w:rPr>
        <w:t>
      "Қуатты өңірлер – ел дамуының драйвері" ұлттық жобасы шеңберінде қалаларда сумен жабдықтау және су бұру жүйелерін дамытуға;</w:t>
      </w:r>
    </w:p>
    <w:bookmarkEnd w:id="23"/>
    <w:bookmarkStart w:name="z31" w:id="24"/>
    <w:p>
      <w:pPr>
        <w:spacing w:after="0"/>
        <w:ind w:left="0"/>
        <w:jc w:val="both"/>
      </w:pPr>
      <w:r>
        <w:rPr>
          <w:rFonts w:ascii="Times New Roman"/>
          <w:b w:val="false"/>
          <w:i w:val="false"/>
          <w:color w:val="000000"/>
          <w:sz w:val="28"/>
        </w:rPr>
        <w:t>
      көліктік инфрақұрылымды дамытуға;</w:t>
      </w:r>
    </w:p>
    <w:bookmarkEnd w:id="24"/>
    <w:bookmarkStart w:name="z32" w:id="25"/>
    <w:p>
      <w:pPr>
        <w:spacing w:after="0"/>
        <w:ind w:left="0"/>
        <w:jc w:val="both"/>
      </w:pPr>
      <w:r>
        <w:rPr>
          <w:rFonts w:ascii="Times New Roman"/>
          <w:b w:val="false"/>
          <w:i w:val="false"/>
          <w:color w:val="000000"/>
          <w:sz w:val="28"/>
        </w:rPr>
        <w:t>
      облыс орталықтарына инженерлік және көлік (абаттандыру) инфрақұрылымын дамытуға;</w:t>
      </w:r>
    </w:p>
    <w:bookmarkEnd w:id="25"/>
    <w:bookmarkStart w:name="z33" w:id="26"/>
    <w:p>
      <w:pPr>
        <w:spacing w:after="0"/>
        <w:ind w:left="0"/>
        <w:jc w:val="both"/>
      </w:pPr>
      <w:r>
        <w:rPr>
          <w:rFonts w:ascii="Times New Roman"/>
          <w:b w:val="false"/>
          <w:i w:val="false"/>
          <w:color w:val="000000"/>
          <w:sz w:val="28"/>
        </w:rPr>
        <w:t>
      ауыл халқының кірістерін арттыру жөніндегі жобаны ауқымды түрде қолдану үшін ауыл халқына микрокредиттер беруге;</w:t>
      </w:r>
    </w:p>
    <w:bookmarkEnd w:id="26"/>
    <w:bookmarkStart w:name="z34" w:id="27"/>
    <w:p>
      <w:pPr>
        <w:spacing w:after="0"/>
        <w:ind w:left="0"/>
        <w:jc w:val="both"/>
      </w:pPr>
      <w:r>
        <w:rPr>
          <w:rFonts w:ascii="Times New Roman"/>
          <w:b w:val="false"/>
          <w:i w:val="false"/>
          <w:color w:val="000000"/>
          <w:sz w:val="28"/>
        </w:rPr>
        <w:t>
      жастардың кәсiпкерлiк бастамашылығына жәрдемдесуге кредит беруге;</w:t>
      </w:r>
    </w:p>
    <w:bookmarkEnd w:id="27"/>
    <w:bookmarkStart w:name="z35" w:id="28"/>
    <w:p>
      <w:pPr>
        <w:spacing w:after="0"/>
        <w:ind w:left="0"/>
        <w:jc w:val="both"/>
      </w:pPr>
      <w:r>
        <w:rPr>
          <w:rFonts w:ascii="Times New Roman"/>
          <w:b w:val="false"/>
          <w:i w:val="false"/>
          <w:color w:val="000000"/>
          <w:sz w:val="28"/>
        </w:rPr>
        <w:t>
      мамандарды әлеуметтік қолдау шараларын іске асыруға кредит беруге;</w:t>
      </w:r>
    </w:p>
    <w:bookmarkEnd w:id="28"/>
    <w:bookmarkStart w:name="z36" w:id="29"/>
    <w:p>
      <w:pPr>
        <w:spacing w:after="0"/>
        <w:ind w:left="0"/>
        <w:jc w:val="both"/>
      </w:pPr>
      <w:r>
        <w:rPr>
          <w:rFonts w:ascii="Times New Roman"/>
          <w:b w:val="false"/>
          <w:i w:val="false"/>
          <w:color w:val="000000"/>
          <w:sz w:val="28"/>
        </w:rPr>
        <w:t>
      табиғатты қорғау және арнаулы мекемелер қызметкерлерінің жалақысын көтеру;</w:t>
      </w:r>
    </w:p>
    <w:bookmarkEnd w:id="29"/>
    <w:bookmarkStart w:name="z37" w:id="30"/>
    <w:p>
      <w:pPr>
        <w:spacing w:after="0"/>
        <w:ind w:left="0"/>
        <w:jc w:val="both"/>
      </w:pPr>
      <w:r>
        <w:rPr>
          <w:rFonts w:ascii="Times New Roman"/>
          <w:b w:val="false"/>
          <w:i w:val="false"/>
          <w:color w:val="000000"/>
          <w:sz w:val="28"/>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bookmarkEnd w:id="30"/>
    <w:bookmarkStart w:name="z38" w:id="31"/>
    <w:p>
      <w:pPr>
        <w:spacing w:after="0"/>
        <w:ind w:left="0"/>
        <w:jc w:val="both"/>
      </w:pPr>
      <w:r>
        <w:rPr>
          <w:rFonts w:ascii="Times New Roman"/>
          <w:b w:val="false"/>
          <w:i w:val="false"/>
          <w:color w:val="000000"/>
          <w:sz w:val="28"/>
        </w:rPr>
        <w:t>
      Қазақстан Республикасында мүгедектігі бар адамдардың құқықтарын қамтамасыз етуге және өмір сүру сапасын жақсарту;</w:t>
      </w:r>
    </w:p>
    <w:bookmarkEnd w:id="31"/>
    <w:bookmarkStart w:name="z39" w:id="32"/>
    <w:p>
      <w:pPr>
        <w:spacing w:after="0"/>
        <w:ind w:left="0"/>
        <w:jc w:val="both"/>
      </w:pPr>
      <w:r>
        <w:rPr>
          <w:rFonts w:ascii="Times New Roman"/>
          <w:b w:val="false"/>
          <w:i w:val="false"/>
          <w:color w:val="000000"/>
          <w:sz w:val="28"/>
        </w:rPr>
        <w:t>
      мектепке дейінгі білім беру ұйымдары педагогтерінің еңбегіне ақы төлеуді ұлғайту;</w:t>
      </w:r>
    </w:p>
    <w:bookmarkEnd w:id="32"/>
    <w:bookmarkStart w:name="z40" w:id="33"/>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ұйымдарында білім алушыларға мемлекеттік стипендияның мөлшерін ұлғайту;</w:t>
      </w:r>
    </w:p>
    <w:bookmarkEnd w:id="33"/>
    <w:p>
      <w:pPr>
        <w:spacing w:after="0"/>
        <w:ind w:left="0"/>
        <w:jc w:val="both"/>
      </w:pPr>
      <w:r>
        <w:rPr>
          <w:rFonts w:ascii="Times New Roman"/>
          <w:b w:val="false"/>
          <w:i w:val="false"/>
          <w:color w:val="000000"/>
          <w:sz w:val="28"/>
        </w:rPr>
        <w:t>
      халықтың әлеуметтік жағынан осал топтарына коммуналдық тұрғын үй қорынан тұрғын үй сатып алу;</w:t>
      </w:r>
    </w:p>
    <w:bookmarkStart w:name="z42" w:id="34"/>
    <w:p>
      <w:pPr>
        <w:spacing w:after="0"/>
        <w:ind w:left="0"/>
        <w:jc w:val="both"/>
      </w:pPr>
      <w:r>
        <w:rPr>
          <w:rFonts w:ascii="Times New Roman"/>
          <w:b w:val="false"/>
          <w:i w:val="false"/>
          <w:color w:val="000000"/>
          <w:sz w:val="28"/>
        </w:rPr>
        <w:t>
      жылу-энергетика жүйесін дамыту;</w:t>
      </w:r>
    </w:p>
    <w:bookmarkEnd w:id="34"/>
    <w:bookmarkStart w:name="z43" w:id="35"/>
    <w:p>
      <w:pPr>
        <w:spacing w:after="0"/>
        <w:ind w:left="0"/>
        <w:jc w:val="both"/>
      </w:pPr>
      <w:r>
        <w:rPr>
          <w:rFonts w:ascii="Times New Roman"/>
          <w:b w:val="false"/>
          <w:i w:val="false"/>
          <w:color w:val="000000"/>
          <w:sz w:val="28"/>
        </w:rPr>
        <w:t>
      агроөнеркәсіптік кешендегі инвестициялық жобаларға кредит беру;</w:t>
      </w:r>
    </w:p>
    <w:bookmarkEnd w:id="35"/>
    <w:bookmarkStart w:name="z44" w:id="36"/>
    <w:p>
      <w:pPr>
        <w:spacing w:after="0"/>
        <w:ind w:left="0"/>
        <w:jc w:val="both"/>
      </w:pPr>
      <w:r>
        <w:rPr>
          <w:rFonts w:ascii="Times New Roman"/>
          <w:b w:val="false"/>
          <w:i w:val="false"/>
          <w:color w:val="000000"/>
          <w:sz w:val="28"/>
        </w:rPr>
        <w:t>
      2) 2023 жылға арналған облыстық бюджетте Қазақстан Республикасының Ұлттық қорынан бөлінетін нысаналы трансферттердің түсімі ескерілсін:</w:t>
      </w:r>
    </w:p>
    <w:bookmarkEnd w:id="36"/>
    <w:bookmarkStart w:name="z45" w:id="37"/>
    <w:p>
      <w:pPr>
        <w:spacing w:after="0"/>
        <w:ind w:left="0"/>
        <w:jc w:val="both"/>
      </w:pPr>
      <w:r>
        <w:rPr>
          <w:rFonts w:ascii="Times New Roman"/>
          <w:b w:val="false"/>
          <w:i w:val="false"/>
          <w:color w:val="000000"/>
          <w:sz w:val="28"/>
        </w:rPr>
        <w:t>
      "Жайлы мектеп" пилоттық ұлттық жобасы шеңберінде орта білім беру объектілерін салуға;</w:t>
      </w:r>
    </w:p>
    <w:bookmarkEnd w:id="37"/>
    <w:bookmarkStart w:name="z46" w:id="38"/>
    <w:p>
      <w:pPr>
        <w:spacing w:after="0"/>
        <w:ind w:left="0"/>
        <w:jc w:val="both"/>
      </w:pPr>
      <w:r>
        <w:rPr>
          <w:rFonts w:ascii="Times New Roman"/>
          <w:b w:val="false"/>
          <w:i w:val="false"/>
          <w:color w:val="000000"/>
          <w:sz w:val="28"/>
        </w:rPr>
        <w:t>
      "Қуатты өңірлер – ел дамуының драйвері" ұлттық жобасы шеңберінде ауылдық елді мекендердегі сумен жабдықтау және су бұру жүйелерін дамытуға;</w:t>
      </w:r>
    </w:p>
    <w:bookmarkEnd w:id="38"/>
    <w:bookmarkStart w:name="z47" w:id="39"/>
    <w:p>
      <w:pPr>
        <w:spacing w:after="0"/>
        <w:ind w:left="0"/>
        <w:jc w:val="both"/>
      </w:pPr>
      <w:r>
        <w:rPr>
          <w:rFonts w:ascii="Times New Roman"/>
          <w:b w:val="false"/>
          <w:i w:val="false"/>
          <w:color w:val="000000"/>
          <w:sz w:val="28"/>
        </w:rPr>
        <w:t>
      көліктік инфрақұрылымды дамытуға;</w:t>
      </w:r>
    </w:p>
    <w:bookmarkEnd w:id="39"/>
    <w:bookmarkStart w:name="z48" w:id="40"/>
    <w:p>
      <w:pPr>
        <w:spacing w:after="0"/>
        <w:ind w:left="0"/>
        <w:jc w:val="both"/>
      </w:pPr>
      <w:r>
        <w:rPr>
          <w:rFonts w:ascii="Times New Roman"/>
          <w:b w:val="false"/>
          <w:i w:val="false"/>
          <w:color w:val="000000"/>
          <w:sz w:val="28"/>
        </w:rPr>
        <w:t>
      шағын және моноқалалардағы бюджеттік инвестициялық жобаларды іске асыруға;</w:t>
      </w:r>
    </w:p>
    <w:bookmarkEnd w:id="40"/>
    <w:bookmarkStart w:name="z49" w:id="41"/>
    <w:p>
      <w:pPr>
        <w:spacing w:after="0"/>
        <w:ind w:left="0"/>
        <w:jc w:val="both"/>
      </w:pPr>
      <w:r>
        <w:rPr>
          <w:rFonts w:ascii="Times New Roman"/>
          <w:b w:val="false"/>
          <w:i w:val="false"/>
          <w:color w:val="000000"/>
          <w:sz w:val="28"/>
        </w:rPr>
        <w:t>
      "Ауыл – Ел бесігі" жобасы шеңберінде ауылдық елді мекендердегі әлеуметтік және инженерлік инфрақұрылымдарды дамытуға;</w:t>
      </w:r>
    </w:p>
    <w:bookmarkEnd w:id="41"/>
    <w:bookmarkStart w:name="z50" w:id="42"/>
    <w:p>
      <w:pPr>
        <w:spacing w:after="0"/>
        <w:ind w:left="0"/>
        <w:jc w:val="both"/>
      </w:pPr>
      <w:r>
        <w:rPr>
          <w:rFonts w:ascii="Times New Roman"/>
          <w:b w:val="false"/>
          <w:i w:val="false"/>
          <w:color w:val="000000"/>
          <w:sz w:val="28"/>
        </w:rPr>
        <w:t>
      "Ауылдық денсаулық сақтауды жаңғырту" пилоттық ұлттық жобасы шеңберінде жергілікті деңгейде денсаулық сақтау ұйымдарын материалдық-техникалық жарақтандыру;</w:t>
      </w:r>
    </w:p>
    <w:bookmarkEnd w:id="42"/>
    <w:bookmarkStart w:name="z51" w:id="43"/>
    <w:p>
      <w:pPr>
        <w:spacing w:after="0"/>
        <w:ind w:left="0"/>
        <w:jc w:val="both"/>
      </w:pPr>
      <w:r>
        <w:rPr>
          <w:rFonts w:ascii="Times New Roman"/>
          <w:b w:val="false"/>
          <w:i w:val="false"/>
          <w:color w:val="000000"/>
          <w:sz w:val="28"/>
        </w:rPr>
        <w:t>
      "Ауылдық денсаулық сақтауды жаңғырту" пилоттық ұлттық жобасы шеңберінде денсаулық сақтау объектілерін салу және реконструкциялау;</w:t>
      </w:r>
    </w:p>
    <w:bookmarkEnd w:id="43"/>
    <w:bookmarkStart w:name="z52" w:id="44"/>
    <w:p>
      <w:pPr>
        <w:spacing w:after="0"/>
        <w:ind w:left="0"/>
        <w:jc w:val="both"/>
      </w:pPr>
      <w:r>
        <w:rPr>
          <w:rFonts w:ascii="Times New Roman"/>
          <w:b w:val="false"/>
          <w:i w:val="false"/>
          <w:color w:val="000000"/>
          <w:sz w:val="28"/>
        </w:rPr>
        <w:t>
      облыс орталықтарында инженерлік және көлік (аббаттандыру) инфрақұрылымын дамыту;</w:t>
      </w:r>
    </w:p>
    <w:bookmarkEnd w:id="44"/>
    <w:bookmarkStart w:name="z53" w:id="45"/>
    <w:p>
      <w:pPr>
        <w:spacing w:after="0"/>
        <w:ind w:left="0"/>
        <w:jc w:val="both"/>
      </w:pPr>
      <w:r>
        <w:rPr>
          <w:rFonts w:ascii="Times New Roman"/>
          <w:b w:val="false"/>
          <w:i w:val="false"/>
          <w:color w:val="000000"/>
          <w:sz w:val="28"/>
        </w:rPr>
        <w:t>
      "Қуатты өңірлер-ел дамуының драйвері" ұлттық жобасы шеңберінде қалаларда сумен жабдықтау және су бұру жүйелерін дамыту;</w:t>
      </w:r>
    </w:p>
    <w:bookmarkEnd w:id="45"/>
    <w:p>
      <w:pPr>
        <w:spacing w:after="0"/>
        <w:ind w:left="0"/>
        <w:jc w:val="both"/>
      </w:pPr>
      <w:r>
        <w:rPr>
          <w:rFonts w:ascii="Times New Roman"/>
          <w:b w:val="false"/>
          <w:i w:val="false"/>
          <w:color w:val="000000"/>
          <w:sz w:val="28"/>
        </w:rPr>
        <w:t>
      жылумен жабдықтау жүйелерін дамыту;</w:t>
      </w:r>
    </w:p>
    <w:p>
      <w:pPr>
        <w:spacing w:after="0"/>
        <w:ind w:left="0"/>
        <w:jc w:val="both"/>
      </w:pPr>
      <w:r>
        <w:rPr>
          <w:rFonts w:ascii="Times New Roman"/>
          <w:b w:val="false"/>
          <w:i w:val="false"/>
          <w:color w:val="000000"/>
          <w:sz w:val="28"/>
        </w:rPr>
        <w:t>
      жылу-энергетика жүйесін дамыту.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Батыс Қазақстан облыстық мәслихатының 04.08.2023 </w:t>
      </w:r>
      <w:r>
        <w:rPr>
          <w:rFonts w:ascii="Times New Roman"/>
          <w:b w:val="false"/>
          <w:i w:val="false"/>
          <w:color w:val="ff0000"/>
          <w:sz w:val="28"/>
        </w:rPr>
        <w:t>№ 5-3</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41" w:id="46"/>
    <w:p>
      <w:pPr>
        <w:spacing w:after="0"/>
        <w:ind w:left="0"/>
        <w:jc w:val="both"/>
      </w:pPr>
      <w:r>
        <w:rPr>
          <w:rFonts w:ascii="Times New Roman"/>
          <w:b w:val="false"/>
          <w:i w:val="false"/>
          <w:color w:val="000000"/>
          <w:sz w:val="28"/>
        </w:rPr>
        <w:t>
      4. Жергілікті бюджеттердің теңгерімділігін қамтамасыз ету үшін 2023 жылға кірістерді бөлу нормативі төмендегі ерекшеліктер кірістері бойынша белгіленсін:</w:t>
      </w:r>
    </w:p>
    <w:bookmarkEnd w:id="46"/>
    <w:bookmarkStart w:name="z90" w:id="47"/>
    <w:p>
      <w:pPr>
        <w:spacing w:after="0"/>
        <w:ind w:left="0"/>
        <w:jc w:val="both"/>
      </w:pPr>
      <w:r>
        <w:rPr>
          <w:rFonts w:ascii="Times New Roman"/>
          <w:b w:val="false"/>
          <w:i w:val="false"/>
          <w:color w:val="000000"/>
          <w:sz w:val="28"/>
        </w:rPr>
        <w:t>
      1)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аудандық (облыстық маңызы бар қаланың) бюджеттерге келесі пайыздарда есепке алынады:</w:t>
      </w:r>
    </w:p>
    <w:bookmarkEnd w:id="47"/>
    <w:bookmarkStart w:name="z91" w:id="48"/>
    <w:p>
      <w:pPr>
        <w:spacing w:after="0"/>
        <w:ind w:left="0"/>
        <w:jc w:val="both"/>
      </w:pPr>
      <w:r>
        <w:rPr>
          <w:rFonts w:ascii="Times New Roman"/>
          <w:b w:val="false"/>
          <w:i w:val="false"/>
          <w:color w:val="000000"/>
          <w:sz w:val="28"/>
        </w:rPr>
        <w:t>
      Бәйтерек – 66,7%, Бөрлі – 50%, Орал қаласы – 50%, Ақжайық, Бөкей ордасы, Жаңақала, Жәнібек, Казталов, Қаратөбе, Сырым, Тасқала, Теректі және Шыңғырлау – 100%;</w:t>
      </w:r>
    </w:p>
    <w:bookmarkEnd w:id="48"/>
    <w:bookmarkStart w:name="z92" w:id="49"/>
    <w:p>
      <w:pPr>
        <w:spacing w:after="0"/>
        <w:ind w:left="0"/>
        <w:jc w:val="both"/>
      </w:pPr>
      <w:r>
        <w:rPr>
          <w:rFonts w:ascii="Times New Roman"/>
          <w:b w:val="false"/>
          <w:i w:val="false"/>
          <w:color w:val="000000"/>
          <w:sz w:val="28"/>
        </w:rPr>
        <w:t>
      2) төлем көзінен салық салынатын табыстардан ұсталатын жеке табыс салығы аудандық (облыстық маңызы бар қаланың) бюджеттерге келесі пайыздарда есепке алынады:</w:t>
      </w:r>
    </w:p>
    <w:bookmarkEnd w:id="49"/>
    <w:bookmarkStart w:name="z93" w:id="50"/>
    <w:p>
      <w:pPr>
        <w:spacing w:after="0"/>
        <w:ind w:left="0"/>
        <w:jc w:val="both"/>
      </w:pPr>
      <w:r>
        <w:rPr>
          <w:rFonts w:ascii="Times New Roman"/>
          <w:b w:val="false"/>
          <w:i w:val="false"/>
          <w:color w:val="000000"/>
          <w:sz w:val="28"/>
        </w:rPr>
        <w:t>
      Бәйтерек – 65,9%, Бөрлі – 5,08%, Орал қаласы – 15,47%, Ақжайық, Бөкей ордасы, Жаңақала, Жәнібек, Казталов, Қаратөбе, Сырым, Тасқала, Теректі және Шыңғырлау – 100%;</w:t>
      </w:r>
    </w:p>
    <w:bookmarkEnd w:id="50"/>
    <w:bookmarkStart w:name="z94" w:id="51"/>
    <w:p>
      <w:pPr>
        <w:spacing w:after="0"/>
        <w:ind w:left="0"/>
        <w:jc w:val="both"/>
      </w:pPr>
      <w:r>
        <w:rPr>
          <w:rFonts w:ascii="Times New Roman"/>
          <w:b w:val="false"/>
          <w:i w:val="false"/>
          <w:color w:val="000000"/>
          <w:sz w:val="28"/>
        </w:rPr>
        <w:t>
      3) төлем көзінен салық салынбайтын табыстардан ұсталатын жеке табыс салығы аудандық (облыстық маңызы бар қаланың) бюджеттерге келесі пайыздарда есепке алынады:</w:t>
      </w:r>
    </w:p>
    <w:bookmarkEnd w:id="51"/>
    <w:bookmarkStart w:name="z95" w:id="52"/>
    <w:p>
      <w:pPr>
        <w:spacing w:after="0"/>
        <w:ind w:left="0"/>
        <w:jc w:val="both"/>
      </w:pPr>
      <w:r>
        <w:rPr>
          <w:rFonts w:ascii="Times New Roman"/>
          <w:b w:val="false"/>
          <w:i w:val="false"/>
          <w:color w:val="000000"/>
          <w:sz w:val="28"/>
        </w:rPr>
        <w:t>
      Бәйтерек, Бөрлі, Орал қаласы, Ақжайық, Бөкей ордасы, Жаңақала, Жәнібек, Казталов, Қаратөбе, Сырым, Тасқала, Теректі және Шыңғырлау – 100%;</w:t>
      </w:r>
    </w:p>
    <w:bookmarkEnd w:id="52"/>
    <w:bookmarkStart w:name="z96" w:id="53"/>
    <w:p>
      <w:pPr>
        <w:spacing w:after="0"/>
        <w:ind w:left="0"/>
        <w:jc w:val="both"/>
      </w:pPr>
      <w:r>
        <w:rPr>
          <w:rFonts w:ascii="Times New Roman"/>
          <w:b w:val="false"/>
          <w:i w:val="false"/>
          <w:color w:val="000000"/>
          <w:sz w:val="28"/>
        </w:rPr>
        <w:t>
      4) төлем көзінен салық салынбайтын шетелдік азаматтар табыстарынан ұсталатын жеке табыс салығы аудандық (облыстық маңызы бар қаланың) бюджеттерге келесі пайыздарда есепке алынады:</w:t>
      </w:r>
    </w:p>
    <w:bookmarkEnd w:id="53"/>
    <w:bookmarkStart w:name="z97" w:id="54"/>
    <w:p>
      <w:pPr>
        <w:spacing w:after="0"/>
        <w:ind w:left="0"/>
        <w:jc w:val="both"/>
      </w:pPr>
      <w:r>
        <w:rPr>
          <w:rFonts w:ascii="Times New Roman"/>
          <w:b w:val="false"/>
          <w:i w:val="false"/>
          <w:color w:val="000000"/>
          <w:sz w:val="28"/>
        </w:rPr>
        <w:t>
      Бәйтерек – 65,9%, Бөрлі – 5,08%, Орал қаласы – 15,47%, Ақжайық, Бөкей ордасы, Жаңақала, Жәнібек, Казталов, Қаратөбе, Сырым, Тасқала, Теректі және Шыңғырлау – 100%;</w:t>
      </w:r>
    </w:p>
    <w:bookmarkEnd w:id="54"/>
    <w:bookmarkStart w:name="z98" w:id="55"/>
    <w:p>
      <w:pPr>
        <w:spacing w:after="0"/>
        <w:ind w:left="0"/>
        <w:jc w:val="both"/>
      </w:pPr>
      <w:r>
        <w:rPr>
          <w:rFonts w:ascii="Times New Roman"/>
          <w:b w:val="false"/>
          <w:i w:val="false"/>
          <w:color w:val="000000"/>
          <w:sz w:val="28"/>
        </w:rPr>
        <w:t>
      5) әлеуметтік салық аудандық (облыстық маңызы бар қаланың) бюджеттерге келесі пайыздарда есепке алынады:</w:t>
      </w:r>
    </w:p>
    <w:bookmarkEnd w:id="55"/>
    <w:bookmarkStart w:name="z99" w:id="56"/>
    <w:p>
      <w:pPr>
        <w:spacing w:after="0"/>
        <w:ind w:left="0"/>
        <w:jc w:val="both"/>
      </w:pPr>
      <w:r>
        <w:rPr>
          <w:rFonts w:ascii="Times New Roman"/>
          <w:b w:val="false"/>
          <w:i w:val="false"/>
          <w:color w:val="000000"/>
          <w:sz w:val="28"/>
        </w:rPr>
        <w:t>
      Бәйтерек –65,9%, Бөрлі – 0%, Орал қаласы – 15,47%, Ақжайық, Бөкей ордасы, Жаңақала, Жәнібек, Казталов, Қаратөбе, Сырым, Тасқала, Теректі және Шыңғырлау – 100%;</w:t>
      </w:r>
    </w:p>
    <w:bookmarkEnd w:id="56"/>
    <w:bookmarkStart w:name="z100" w:id="57"/>
    <w:p>
      <w:pPr>
        <w:spacing w:after="0"/>
        <w:ind w:left="0"/>
        <w:jc w:val="both"/>
      </w:pPr>
      <w:r>
        <w:rPr>
          <w:rFonts w:ascii="Times New Roman"/>
          <w:b w:val="false"/>
          <w:i w:val="false"/>
          <w:color w:val="000000"/>
          <w:sz w:val="28"/>
        </w:rPr>
        <w:t>
      6) өңірдің әлеуметтік-экономикалық дамуына және оның инфрақұрылымын дамытуға жер қойнауын пайдаланушылардың аударымдары аудандық (облыстық маңызы бар қаланың) бюджеттерге келесі пайыздарда есепке алынады:</w:t>
      </w:r>
    </w:p>
    <w:bookmarkEnd w:id="57"/>
    <w:bookmarkStart w:name="z69" w:id="58"/>
    <w:p>
      <w:pPr>
        <w:spacing w:after="0"/>
        <w:ind w:left="0"/>
        <w:jc w:val="both"/>
      </w:pPr>
      <w:r>
        <w:rPr>
          <w:rFonts w:ascii="Times New Roman"/>
          <w:b w:val="false"/>
          <w:i w:val="false"/>
          <w:color w:val="000000"/>
          <w:sz w:val="28"/>
        </w:rPr>
        <w:t>
      Орал қаласы, Ақжайық, Бөкей ордасы, Бөрлі, Жаңақала, Жәнібек, Бәйтерек, Казталов, Қаратөбе, Сырым, Тасқала, Теректі және Шыңғырлау – 0%.</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4-тармақ жаңа редакцияда - Батыс Қазақстан облыстық мәслихатының 27.10.2023 </w:t>
      </w:r>
      <w:r>
        <w:rPr>
          <w:rFonts w:ascii="Times New Roman"/>
          <w:b w:val="false"/>
          <w:i w:val="false"/>
          <w:color w:val="000000"/>
          <w:sz w:val="28"/>
        </w:rPr>
        <w:t>№ 7-2</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2023 жылға арналған облыстық бюджетте облыстың жергiлiктi атқарушы органның мемлекеттік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 8 897 770 мың теңге сомасында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Батыс Қазақстан облыстық мәслихатының 10.04.2023 </w:t>
      </w:r>
      <w:r>
        <w:rPr>
          <w:rFonts w:ascii="Times New Roman"/>
          <w:b w:val="false"/>
          <w:i w:val="false"/>
          <w:color w:val="000000"/>
          <w:sz w:val="28"/>
        </w:rPr>
        <w:t>№ 2-1</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55" w:id="59"/>
    <w:p>
      <w:pPr>
        <w:spacing w:after="0"/>
        <w:ind w:left="0"/>
        <w:jc w:val="both"/>
      </w:pPr>
      <w:r>
        <w:rPr>
          <w:rFonts w:ascii="Times New Roman"/>
          <w:b w:val="false"/>
          <w:i w:val="false"/>
          <w:color w:val="000000"/>
          <w:sz w:val="28"/>
        </w:rPr>
        <w:t>
      6. 2023 жылға арналған облыстық бюджетте бюджеттік кредиттерді өтеу сомаларының түсімдері 12 612 112 мың теңге сомасында ескерілсін.</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6-тармақ жаңа редакцияда - Батыс Қазақстан облыстық мәслихатының 27.10.2023 </w:t>
      </w:r>
      <w:r>
        <w:rPr>
          <w:rFonts w:ascii="Times New Roman"/>
          <w:b w:val="false"/>
          <w:i w:val="false"/>
          <w:color w:val="000000"/>
          <w:sz w:val="28"/>
        </w:rPr>
        <w:t>№ 7-2</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p>
    <w:bookmarkStart w:name="z57" w:id="60"/>
    <w:p>
      <w:pPr>
        <w:spacing w:after="0"/>
        <w:ind w:left="0"/>
        <w:jc w:val="both"/>
      </w:pPr>
      <w:r>
        <w:rPr>
          <w:rFonts w:ascii="Times New Roman"/>
          <w:b w:val="false"/>
          <w:i w:val="false"/>
          <w:color w:val="000000"/>
          <w:sz w:val="28"/>
        </w:rPr>
        <w:t>
      8. 2023 жылға облыстық бюджеттен төмен тұрған бюджеттерге берілетін субвенциялар мөлшерінің жалпы сомасы 9 910 886 мың теңге болып белгіленсін, оның ішінде:</w:t>
      </w:r>
    </w:p>
    <w:bookmarkEnd w:id="60"/>
    <w:bookmarkStart w:name="z58" w:id="61"/>
    <w:p>
      <w:pPr>
        <w:spacing w:after="0"/>
        <w:ind w:left="0"/>
        <w:jc w:val="both"/>
      </w:pPr>
      <w:r>
        <w:rPr>
          <w:rFonts w:ascii="Times New Roman"/>
          <w:b w:val="false"/>
          <w:i w:val="false"/>
          <w:color w:val="000000"/>
          <w:sz w:val="28"/>
        </w:rPr>
        <w:t>
      Ақжайық ауданы – 889 376 мың теңге;</w:t>
      </w:r>
    </w:p>
    <w:bookmarkEnd w:id="61"/>
    <w:bookmarkStart w:name="z59" w:id="62"/>
    <w:p>
      <w:pPr>
        <w:spacing w:after="0"/>
        <w:ind w:left="0"/>
        <w:jc w:val="both"/>
      </w:pPr>
      <w:r>
        <w:rPr>
          <w:rFonts w:ascii="Times New Roman"/>
          <w:b w:val="false"/>
          <w:i w:val="false"/>
          <w:color w:val="000000"/>
          <w:sz w:val="28"/>
        </w:rPr>
        <w:t>
      Бөкей ордасы ауданы – 896 232 мың теңге;</w:t>
      </w:r>
    </w:p>
    <w:bookmarkEnd w:id="62"/>
    <w:bookmarkStart w:name="z60" w:id="63"/>
    <w:p>
      <w:pPr>
        <w:spacing w:after="0"/>
        <w:ind w:left="0"/>
        <w:jc w:val="both"/>
      </w:pPr>
      <w:r>
        <w:rPr>
          <w:rFonts w:ascii="Times New Roman"/>
          <w:b w:val="false"/>
          <w:i w:val="false"/>
          <w:color w:val="000000"/>
          <w:sz w:val="28"/>
        </w:rPr>
        <w:t>
      Жаңақала ауданы – 699 755 мың теңге;</w:t>
      </w:r>
    </w:p>
    <w:bookmarkEnd w:id="63"/>
    <w:bookmarkStart w:name="z61" w:id="64"/>
    <w:p>
      <w:pPr>
        <w:spacing w:after="0"/>
        <w:ind w:left="0"/>
        <w:jc w:val="both"/>
      </w:pPr>
      <w:r>
        <w:rPr>
          <w:rFonts w:ascii="Times New Roman"/>
          <w:b w:val="false"/>
          <w:i w:val="false"/>
          <w:color w:val="000000"/>
          <w:sz w:val="28"/>
        </w:rPr>
        <w:t>
      Жәнібек ауданы – 1 084 973 мың теңге;</w:t>
      </w:r>
    </w:p>
    <w:bookmarkEnd w:id="64"/>
    <w:bookmarkStart w:name="z62" w:id="65"/>
    <w:p>
      <w:pPr>
        <w:spacing w:after="0"/>
        <w:ind w:left="0"/>
        <w:jc w:val="both"/>
      </w:pPr>
      <w:r>
        <w:rPr>
          <w:rFonts w:ascii="Times New Roman"/>
          <w:b w:val="false"/>
          <w:i w:val="false"/>
          <w:color w:val="000000"/>
          <w:sz w:val="28"/>
        </w:rPr>
        <w:t>
      Казталов ауданы – 852 385 мың теңге;</w:t>
      </w:r>
    </w:p>
    <w:bookmarkEnd w:id="65"/>
    <w:bookmarkStart w:name="z63" w:id="66"/>
    <w:p>
      <w:pPr>
        <w:spacing w:after="0"/>
        <w:ind w:left="0"/>
        <w:jc w:val="both"/>
      </w:pPr>
      <w:r>
        <w:rPr>
          <w:rFonts w:ascii="Times New Roman"/>
          <w:b w:val="false"/>
          <w:i w:val="false"/>
          <w:color w:val="000000"/>
          <w:sz w:val="28"/>
        </w:rPr>
        <w:t>
      Қаратөбе ауданы – 1 215 267 мың теңге;</w:t>
      </w:r>
    </w:p>
    <w:bookmarkEnd w:id="66"/>
    <w:bookmarkStart w:name="z64" w:id="67"/>
    <w:p>
      <w:pPr>
        <w:spacing w:after="0"/>
        <w:ind w:left="0"/>
        <w:jc w:val="both"/>
      </w:pPr>
      <w:r>
        <w:rPr>
          <w:rFonts w:ascii="Times New Roman"/>
          <w:b w:val="false"/>
          <w:i w:val="false"/>
          <w:color w:val="000000"/>
          <w:sz w:val="28"/>
        </w:rPr>
        <w:t>
      Сырым ауданы – 1 274 169 мың теңге;</w:t>
      </w:r>
    </w:p>
    <w:bookmarkEnd w:id="67"/>
    <w:bookmarkStart w:name="z65" w:id="68"/>
    <w:p>
      <w:pPr>
        <w:spacing w:after="0"/>
        <w:ind w:left="0"/>
        <w:jc w:val="both"/>
      </w:pPr>
      <w:r>
        <w:rPr>
          <w:rFonts w:ascii="Times New Roman"/>
          <w:b w:val="false"/>
          <w:i w:val="false"/>
          <w:color w:val="000000"/>
          <w:sz w:val="28"/>
        </w:rPr>
        <w:t>
      Тасқала ауданы – 954 150 мың теңге;</w:t>
      </w:r>
    </w:p>
    <w:bookmarkEnd w:id="68"/>
    <w:bookmarkStart w:name="z66" w:id="69"/>
    <w:p>
      <w:pPr>
        <w:spacing w:after="0"/>
        <w:ind w:left="0"/>
        <w:jc w:val="both"/>
      </w:pPr>
      <w:r>
        <w:rPr>
          <w:rFonts w:ascii="Times New Roman"/>
          <w:b w:val="false"/>
          <w:i w:val="false"/>
          <w:color w:val="000000"/>
          <w:sz w:val="28"/>
        </w:rPr>
        <w:t>
      Теректі ауданы – 497 000 мың теңге;</w:t>
      </w:r>
    </w:p>
    <w:bookmarkEnd w:id="69"/>
    <w:bookmarkStart w:name="z67" w:id="70"/>
    <w:p>
      <w:pPr>
        <w:spacing w:after="0"/>
        <w:ind w:left="0"/>
        <w:jc w:val="both"/>
      </w:pPr>
      <w:r>
        <w:rPr>
          <w:rFonts w:ascii="Times New Roman"/>
          <w:b w:val="false"/>
          <w:i w:val="false"/>
          <w:color w:val="000000"/>
          <w:sz w:val="28"/>
        </w:rPr>
        <w:t>
      Шыңғырлау ауданы – 1 547 579 мың теңге.</w:t>
      </w:r>
    </w:p>
    <w:bookmarkEnd w:id="70"/>
    <w:bookmarkStart w:name="z68" w:id="71"/>
    <w:p>
      <w:pPr>
        <w:spacing w:after="0"/>
        <w:ind w:left="0"/>
        <w:jc w:val="both"/>
      </w:pPr>
      <w:r>
        <w:rPr>
          <w:rFonts w:ascii="Times New Roman"/>
          <w:b w:val="false"/>
          <w:i w:val="false"/>
          <w:color w:val="000000"/>
          <w:sz w:val="28"/>
        </w:rPr>
        <w:t>
      9. 2023 жылға арналған облыстық бюджетте аудандық (облыстық маңызы бар қаланың) бюджеттерге облыстық бюджет қаражат есебінен бөлінетін нысаналы даму трансферттері және ағымдағы нысаналы трансферттер 40 555 903 мың теңге жалпы сомасында қарастырылғаны ескерілсін, соның ішінде:</w:t>
      </w:r>
    </w:p>
    <w:bookmarkEnd w:id="71"/>
    <w:p>
      <w:pPr>
        <w:spacing w:after="0"/>
        <w:ind w:left="0"/>
        <w:jc w:val="both"/>
      </w:pPr>
      <w:r>
        <w:rPr>
          <w:rFonts w:ascii="Times New Roman"/>
          <w:b w:val="false"/>
          <w:i w:val="false"/>
          <w:color w:val="000000"/>
          <w:sz w:val="28"/>
        </w:rPr>
        <w:t>
      32 832 648 мың теңге – ағымдағы нысаналы трансферттер;</w:t>
      </w:r>
    </w:p>
    <w:p>
      <w:pPr>
        <w:spacing w:after="0"/>
        <w:ind w:left="0"/>
        <w:jc w:val="both"/>
      </w:pPr>
      <w:r>
        <w:rPr>
          <w:rFonts w:ascii="Times New Roman"/>
          <w:b w:val="false"/>
          <w:i w:val="false"/>
          <w:color w:val="000000"/>
          <w:sz w:val="28"/>
        </w:rPr>
        <w:t>
      7 723 255 мың теңге – нысаналы даму трансферттері.</w:t>
      </w:r>
    </w:p>
    <w:p>
      <w:pPr>
        <w:spacing w:after="0"/>
        <w:ind w:left="0"/>
        <w:jc w:val="both"/>
      </w:pPr>
      <w:r>
        <w:rPr>
          <w:rFonts w:ascii="Times New Roman"/>
          <w:b w:val="false"/>
          <w:i w:val="false"/>
          <w:color w:val="000000"/>
          <w:sz w:val="28"/>
        </w:rPr>
        <w:t>
      Аталған сомаларды аудандық (облыстық маңызы бар қаланың) бюджеттерге бөлу Батыс Қазақстан облыс әкімдігінің қаулысы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9-тармақ жаңа редакцияда - Батыс Қазақстан облыстық мәслихатының 27.10.2023 </w:t>
      </w:r>
      <w:r>
        <w:rPr>
          <w:rFonts w:ascii="Times New Roman"/>
          <w:b w:val="false"/>
          <w:i w:val="false"/>
          <w:color w:val="000000"/>
          <w:sz w:val="28"/>
        </w:rPr>
        <w:t>№ 7-2</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73" w:id="72"/>
    <w:p>
      <w:pPr>
        <w:spacing w:after="0"/>
        <w:ind w:left="0"/>
        <w:jc w:val="both"/>
      </w:pPr>
      <w:r>
        <w:rPr>
          <w:rFonts w:ascii="Times New Roman"/>
          <w:b w:val="false"/>
          <w:i w:val="false"/>
          <w:color w:val="000000"/>
          <w:sz w:val="28"/>
        </w:rPr>
        <w:t>
      10. 2023 жылға арналған облыстық бюджетте қарыздарды өтеу 6 912 042 мың теңге сомасында қарастырылсын.</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Батыс Қазақстан облыстық мәслихатының 27.10.2023 </w:t>
      </w:r>
      <w:r>
        <w:rPr>
          <w:rFonts w:ascii="Times New Roman"/>
          <w:b w:val="false"/>
          <w:i w:val="false"/>
          <w:color w:val="000000"/>
          <w:sz w:val="28"/>
        </w:rPr>
        <w:t>№ 7-2</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2023 жылға арналған облыстық бюджетке төмен тұрған бюджеттерден бюджеттік алымдар қарастырылмайды деп белгіленсін.</w:t>
      </w:r>
    </w:p>
    <w:bookmarkStart w:name="z74" w:id="73"/>
    <w:p>
      <w:pPr>
        <w:spacing w:after="0"/>
        <w:ind w:left="0"/>
        <w:jc w:val="both"/>
      </w:pPr>
      <w:r>
        <w:rPr>
          <w:rFonts w:ascii="Times New Roman"/>
          <w:b w:val="false"/>
          <w:i w:val="false"/>
          <w:color w:val="000000"/>
          <w:sz w:val="28"/>
        </w:rPr>
        <w:t>
      12. 2023 жылға арналған облыстың жергілікті атқарушы органдарының резерві 2 423 061 мың теңге мөлшерінде бекітілсін.</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Батыс Қазақстан облыстық мәслихатының 27.10.2023 </w:t>
      </w:r>
      <w:r>
        <w:rPr>
          <w:rFonts w:ascii="Times New Roman"/>
          <w:b w:val="false"/>
          <w:i w:val="false"/>
          <w:color w:val="000000"/>
          <w:sz w:val="28"/>
        </w:rPr>
        <w:t>№ 7-2</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75" w:id="74"/>
    <w:p>
      <w:pPr>
        <w:spacing w:after="0"/>
        <w:ind w:left="0"/>
        <w:jc w:val="both"/>
      </w:pPr>
      <w:r>
        <w:rPr>
          <w:rFonts w:ascii="Times New Roman"/>
          <w:b w:val="false"/>
          <w:i w:val="false"/>
          <w:color w:val="000000"/>
          <w:sz w:val="28"/>
        </w:rPr>
        <w:t>
      13. Облыстың жергілікті атқарушы органының борыш лимиті 2023 жылдың 31 желтоқсанына 106 749 507 мың теңге сомасында белгіленсін.</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Батыс Қазақстан облыстық мәслихатының 27.10.2023 </w:t>
      </w:r>
      <w:r>
        <w:rPr>
          <w:rFonts w:ascii="Times New Roman"/>
          <w:b w:val="false"/>
          <w:i w:val="false"/>
          <w:color w:val="000000"/>
          <w:sz w:val="28"/>
        </w:rPr>
        <w:t>№ 7-2</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76" w:id="75"/>
    <w:p>
      <w:pPr>
        <w:spacing w:after="0"/>
        <w:ind w:left="0"/>
        <w:jc w:val="both"/>
      </w:pPr>
      <w:r>
        <w:rPr>
          <w:rFonts w:ascii="Times New Roman"/>
          <w:b w:val="false"/>
          <w:i w:val="false"/>
          <w:color w:val="000000"/>
          <w:sz w:val="28"/>
        </w:rPr>
        <w:t xml:space="preserve">
      14. 2023 жылға арналған жергілікті бюджеттердің атқару үдерісінде секвестрлендіруге жатпайтын жергілікті бюджеттік бағдарламалардың тізбесі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бекітілсін.</w:t>
      </w:r>
    </w:p>
    <w:bookmarkEnd w:id="75"/>
    <w:bookmarkStart w:name="z77" w:id="76"/>
    <w:p>
      <w:pPr>
        <w:spacing w:after="0"/>
        <w:ind w:left="0"/>
        <w:jc w:val="both"/>
      </w:pPr>
      <w:r>
        <w:rPr>
          <w:rFonts w:ascii="Times New Roman"/>
          <w:b w:val="false"/>
          <w:i w:val="false"/>
          <w:color w:val="000000"/>
          <w:sz w:val="28"/>
        </w:rPr>
        <w:t>
      15. Осы шешім 2023 жылдың 1 қаңтарынан бастап қолданысқа енгізіледі.</w:t>
      </w:r>
    </w:p>
    <w:bookmarkEnd w:id="7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Конысбаева Б.Т.</w:t>
            </w:r>
            <w:r>
              <w:rPr>
                <w:rFonts w:ascii="Times New Roman"/>
                <w:b w:val="false"/>
                <w:i w:val="false"/>
                <w:color w:val="000000"/>
                <w:sz w:val="20"/>
              </w:rPr>
              <w:t>
</w:t>
            </w:r>
          </w:p>
        </w:tc>
      </w:tr>
    </w:tbl>
    <w:p>
      <w:pPr>
        <w:spacing w:after="0"/>
        <w:ind w:left="0"/>
        <w:jc w:val="both"/>
      </w:pPr>
      <w:bookmarkStart w:name="z79" w:id="77"/>
      <w:r>
        <w:rPr>
          <w:rFonts w:ascii="Times New Roman"/>
          <w:b w:val="false"/>
          <w:i w:val="false"/>
          <w:color w:val="000000"/>
          <w:sz w:val="28"/>
        </w:rPr>
        <w:t>
      2022 жылғы 14 желтоқсандағы</w:t>
      </w:r>
    </w:p>
    <w:bookmarkEnd w:id="77"/>
    <w:p>
      <w:pPr>
        <w:spacing w:after="0"/>
        <w:ind w:left="0"/>
        <w:jc w:val="both"/>
      </w:pPr>
      <w:r>
        <w:rPr>
          <w:rFonts w:ascii="Times New Roman"/>
          <w:b w:val="false"/>
          <w:i w:val="false"/>
          <w:color w:val="000000"/>
          <w:sz w:val="28"/>
        </w:rPr>
        <w:t>Батыс Қазақстан облыстық</w:t>
      </w:r>
    </w:p>
    <w:p>
      <w:pPr>
        <w:spacing w:after="0"/>
        <w:ind w:left="0"/>
        <w:jc w:val="both"/>
      </w:pPr>
      <w:r>
        <w:rPr>
          <w:rFonts w:ascii="Times New Roman"/>
          <w:b w:val="false"/>
          <w:i w:val="false"/>
          <w:color w:val="000000"/>
          <w:sz w:val="28"/>
        </w:rPr>
        <w:t>мәслихатының</w:t>
      </w:r>
    </w:p>
    <w:p>
      <w:pPr>
        <w:spacing w:after="0"/>
        <w:ind w:left="0"/>
        <w:jc w:val="both"/>
      </w:pPr>
      <w:r>
        <w:rPr>
          <w:rFonts w:ascii="Times New Roman"/>
          <w:b w:val="false"/>
          <w:i w:val="false"/>
          <w:color w:val="000000"/>
          <w:sz w:val="28"/>
        </w:rPr>
        <w:t>№ 16-1 шешіміне</w:t>
      </w:r>
    </w:p>
    <w:p>
      <w:pPr>
        <w:spacing w:after="0"/>
        <w:ind w:left="0"/>
        <w:jc w:val="both"/>
      </w:pPr>
      <w:r>
        <w:rPr>
          <w:rFonts w:ascii="Times New Roman"/>
          <w:b w:val="false"/>
          <w:i w:val="false"/>
          <w:color w:val="000000"/>
          <w:sz w:val="28"/>
        </w:rPr>
        <w:t>1-қосымша</w:t>
      </w:r>
    </w:p>
    <w:bookmarkStart w:name="z80" w:id="78"/>
    <w:p>
      <w:pPr>
        <w:spacing w:after="0"/>
        <w:ind w:left="0"/>
        <w:jc w:val="both"/>
      </w:pPr>
      <w:r>
        <w:rPr>
          <w:rFonts w:ascii="Times New Roman"/>
          <w:b w:val="false"/>
          <w:i w:val="false"/>
          <w:color w:val="000000"/>
          <w:sz w:val="28"/>
        </w:rPr>
        <w:t xml:space="preserve">
      </w:t>
      </w:r>
      <w:r>
        <w:rPr>
          <w:rFonts w:ascii="Times New Roman"/>
          <w:b/>
          <w:i w:val="false"/>
          <w:color w:val="000000"/>
          <w:sz w:val="28"/>
        </w:rPr>
        <w:t>2023 жылға арналған облыстық бюджет</w:t>
      </w:r>
    </w:p>
    <w:bookmarkEnd w:id="78"/>
    <w:p>
      <w:pPr>
        <w:spacing w:after="0"/>
        <w:ind w:left="0"/>
        <w:jc w:val="both"/>
      </w:pPr>
      <w:r>
        <w:rPr>
          <w:rFonts w:ascii="Times New Roman"/>
          <w:b w:val="false"/>
          <w:i w:val="false"/>
          <w:color w:val="ff0000"/>
          <w:sz w:val="28"/>
        </w:rPr>
        <w:t xml:space="preserve">
      Ескерту. 1-қосымша жаңа редакцияда - Батыс Қазақстан облыстық мәслихатының 27.10.2023 </w:t>
      </w:r>
      <w:r>
        <w:rPr>
          <w:rFonts w:ascii="Times New Roman"/>
          <w:b w:val="false"/>
          <w:i w:val="false"/>
          <w:color w:val="ff0000"/>
          <w:sz w:val="28"/>
        </w:rPr>
        <w:t>№ 7-2</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374 640 569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99 723 088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43 598 295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7 605 645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35 992 650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53 048 118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53 048 118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3 076 675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2 726 675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1 419 091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273 086 769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6 444 702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6 444 702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266 642 067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266 642 067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385 710 272,2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5 856 469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4 624 936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3 999 906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3 345 146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коммуналдық меншікті басқару және бюджеттік жоспарлау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және коммуналдық меншік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2 445 306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2 254 128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 области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14 307 945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14 307 945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13 799 383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9 075 218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4 720 265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193 426 605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24 634 654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24 634 654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18 816 397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5 818 257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148 720 679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123 424 030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2 809 583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7 042 174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80 272 291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30 622 599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18 627 251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17 912 704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6 669 398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5 886 234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11 503 623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10 756 883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10 756 883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7 419 259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7 419 259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17 385 387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6 281 069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5 026 447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5 026 447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9 692 122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9 692 122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8 784 424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15 803 220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8 077 192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5 286 684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2 176 817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2 176 817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5 549 211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5 326 850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4 685 176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8 303 024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8 182 168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8 176 953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6 318 422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11 125 846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3 806 221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3 806 221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1 861 981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3 788 726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3 788 726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4 376 315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4 376 315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3 959 303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3 959 303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26 677 346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19 179 923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16 397 332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3 039 678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7 937 332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3 358 100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2 782 591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ветеринариялық қауіпсіздікті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3 558 576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3 558 576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2 017 580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19 398 286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19 398 286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19 318 677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2 135 869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16 958 122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39 427 100,2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8 806 550,2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8 806 550,2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4 995 154,2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2 753 396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30 620 550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30 620 550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26 817 132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3 034 893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6 783 477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1 981 939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4 693 329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2 423 061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2 423 061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18 604 665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18 604 665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18 604 665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9 910 886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6 849 683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15 932 379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28 544 491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12 291 416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12 291 416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11 691 416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11 691 416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15 063 075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2 634 075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2 634 075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2 634 075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12 612 112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12 612 112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12 612 112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-27 002 082,2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27 002 082,2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25 150 845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25 150 845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8 897 770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16 253 075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6 912 042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6 912 042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6 912 042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5 608 840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8 763 279,2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8 763 279,2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8 763 279,2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желтоқсандағы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мәслихатының № 16-1 шешіміне</w:t>
            </w:r>
            <w:r>
              <w:br/>
            </w:r>
            <w:r>
              <w:rPr>
                <w:rFonts w:ascii="Times New Roman"/>
                <w:b w:val="false"/>
                <w:i w:val="false"/>
                <w:color w:val="000000"/>
                <w:sz w:val="20"/>
              </w:rPr>
              <w:t>2-қосымша</w:t>
            </w:r>
          </w:p>
        </w:tc>
      </w:tr>
    </w:tbl>
    <w:bookmarkStart w:name="z82" w:id="79"/>
    <w:p>
      <w:pPr>
        <w:spacing w:after="0"/>
        <w:ind w:left="0"/>
        <w:jc w:val="left"/>
      </w:pPr>
      <w:r>
        <w:rPr>
          <w:rFonts w:ascii="Times New Roman"/>
          <w:b/>
          <w:i w:val="false"/>
          <w:color w:val="000000"/>
        </w:rPr>
        <w:t xml:space="preserve"> 2024 жылға арналған облыстық бюджет</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398 086 428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94 397 498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46 063 646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8 586 371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37 477 275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48 333 845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48 333 845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302 463 073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302 463 073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302 463 073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398 086 428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2 995 179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2 417 278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2 077 678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коммуналдық меншікті басқару және бюджеттік жоспарлау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сатып алу және коммуналдық меншік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7 580 672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7 580 672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7 580 672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7 576 772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212 897 173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26 217 962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26 217 962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21 472 726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4 745 236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166 530 204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121 751 672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2 897 533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7 890 221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75 465 512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33 239 853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36 771 959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36 578 092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8 006 573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7 333 489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12 581 927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11 886 206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11 886 206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6 536 899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6 536 899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1 937 312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9 125 350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2 515 837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4 913 582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4 913 582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4 263 757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19 975 297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9 726 483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5 140 393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2 311 163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1 917 909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3 905 869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3 905 869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10 135 449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9 947 759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9 626 994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3 224 465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3 121 595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3 121 595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10 091 669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4 702 750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4 702 750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2 820 688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2 820 688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2 652 946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42 195 117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39 290 474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37 754 911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12 237 325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8 386 686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15 424 253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15 340 167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15 340 167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15 265 873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15 051 618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54 142 581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31 830 106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31 830 106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23 837 856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22 312 475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22 312 475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19 743 164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5 714 335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3 635 249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2 270 034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11 541 942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11 541 942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11 541 942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11 541 942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эмиссиялық бағалы қағаздар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желтоқсандағы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мәслихатының № 16-1 шешіміне</w:t>
            </w:r>
            <w:r>
              <w:br/>
            </w:r>
            <w:r>
              <w:rPr>
                <w:rFonts w:ascii="Times New Roman"/>
                <w:b w:val="false"/>
                <w:i w:val="false"/>
                <w:color w:val="000000"/>
                <w:sz w:val="20"/>
              </w:rPr>
              <w:t>3-қосымша</w:t>
            </w:r>
          </w:p>
        </w:tc>
      </w:tr>
    </w:tbl>
    <w:bookmarkStart w:name="z84" w:id="80"/>
    <w:p>
      <w:pPr>
        <w:spacing w:after="0"/>
        <w:ind w:left="0"/>
        <w:jc w:val="left"/>
      </w:pPr>
      <w:r>
        <w:rPr>
          <w:rFonts w:ascii="Times New Roman"/>
          <w:b/>
          <w:i w:val="false"/>
          <w:color w:val="000000"/>
        </w:rPr>
        <w:t xml:space="preserve"> 2025 жылға арналған облыстық бюджет</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422 882 801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104 613 191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52 488 102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9 913 996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42 574 106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52 125 084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52 125 084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317 043 754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317 043 754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317 043 754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422 882 801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4 077 019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3 096 317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2 484 182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коммуналдық меншікті басқару және бюджеттік жоспарлау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сатып алу және коммуналдық меншік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7 775 265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7 775 265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7 775 265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7 771 365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237 271 648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28 981 072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28 981 072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23 985 931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4 995 141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186 690 641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130 810 692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3 159 818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8 645 311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81 301 263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35 299 355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47 183 051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47 183 051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8 696 898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7 980 613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13 599 124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12 904 354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12 904 354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6 977 298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6 977 298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2 014 804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2 381 476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7 841 557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4 963 506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4 963 506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17 509 886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6 320 349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5 599 840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2 536 462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2 080 339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11 071 637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10 875 936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10 510 553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1 807 428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11 533 096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5 851 203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5 851 203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3 377 403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2 901 334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2 901 334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2 728 600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40 915 010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37 748 655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36 203 136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10 877 948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8 756 620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14 828 236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1 899 111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1 899 111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20 578 838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20 578 838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20 502 314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20 277 629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52 559 257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33 031 940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33 031 940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19 527 317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19 527 317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81"/>
          <w:p>
            <w:pPr>
              <w:spacing w:after="20"/>
              <w:ind w:left="20"/>
              <w:jc w:val="both"/>
            </w:pPr>
            <w:r>
              <w:rPr>
                <w:rFonts w:ascii="Times New Roman"/>
                <w:b w:val="false"/>
                <w:i w:val="false"/>
                <w:color w:val="000000"/>
                <w:sz w:val="20"/>
              </w:rPr>
              <w:t>
Төменгі тұрған бюджеттерге берілетін нысаналы ағымдағы</w:t>
            </w:r>
          </w:p>
          <w:bookmarkEnd w:id="81"/>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18 743 164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5 558 697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3 398 008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13 300 431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13 300 431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13 300 431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13 300 431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эмиссиялық бағалы қағаздар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желтоқсандағы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мәслихатының № 16-1 шешіміне</w:t>
            </w:r>
            <w:r>
              <w:br/>
            </w:r>
            <w:r>
              <w:rPr>
                <w:rFonts w:ascii="Times New Roman"/>
                <w:b w:val="false"/>
                <w:i w:val="false"/>
                <w:color w:val="000000"/>
                <w:sz w:val="20"/>
              </w:rPr>
              <w:t>4-қосымша</w:t>
            </w:r>
          </w:p>
        </w:tc>
      </w:tr>
    </w:tbl>
    <w:bookmarkStart w:name="z87" w:id="82"/>
    <w:p>
      <w:pPr>
        <w:spacing w:after="0"/>
        <w:ind w:left="0"/>
        <w:jc w:val="left"/>
      </w:pPr>
      <w:r>
        <w:rPr>
          <w:rFonts w:ascii="Times New Roman"/>
          <w:b/>
          <w:i w:val="false"/>
          <w:color w:val="000000"/>
        </w:rPr>
        <w:t xml:space="preserve"> 2023 жылға арналған облыстық бюджетті атқару процесінде секвестрлеуге жатпайтын бюджеттік бағдарламалар тізбесі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бойынша қызмет көрсету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желтоқсандағы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мәслихатының № 16-1 шешіміне</w:t>
            </w:r>
            <w:r>
              <w:br/>
            </w:r>
            <w:r>
              <w:rPr>
                <w:rFonts w:ascii="Times New Roman"/>
                <w:b w:val="false"/>
                <w:i w:val="false"/>
                <w:color w:val="000000"/>
                <w:sz w:val="20"/>
              </w:rPr>
              <w:t>5-қосымша</w:t>
            </w:r>
          </w:p>
        </w:tc>
      </w:tr>
    </w:tbl>
    <w:bookmarkStart w:name="z89" w:id="83"/>
    <w:p>
      <w:pPr>
        <w:spacing w:after="0"/>
        <w:ind w:left="0"/>
        <w:jc w:val="left"/>
      </w:pPr>
      <w:r>
        <w:rPr>
          <w:rFonts w:ascii="Times New Roman"/>
          <w:b/>
          <w:i w:val="false"/>
          <w:color w:val="000000"/>
        </w:rPr>
        <w:t xml:space="preserve"> 2023 жылға арналған аудандық (облыстық маңызы бар қаланың) бюджеттердің атқару процесінде секвестрлеуге жатпайтын бюджеттік бағдарламалар тізбесі</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