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ac04" w14:textId="6aea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денсаулық сақтау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17 қарашадағы № 237 қаулысы</w:t>
      </w:r>
    </w:p>
    <w:p>
      <w:pPr>
        <w:spacing w:after="0"/>
        <w:ind w:left="0"/>
        <w:jc w:val="both"/>
      </w:pPr>
      <w:bookmarkStart w:name="z3"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денсаулық сақтау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заңнамада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Б.Х.Нарымбетовке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әкiмдігінің 2022 жылғы</w:t>
            </w:r>
            <w:r>
              <w:br/>
            </w:r>
            <w:r>
              <w:rPr>
                <w:rFonts w:ascii="Times New Roman"/>
                <w:b w:val="false"/>
                <w:i w:val="false"/>
                <w:color w:val="000000"/>
                <w:sz w:val="20"/>
              </w:rPr>
              <w:t>17 қарашадағы № 237</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"Батыс Қазақстан облысының денсаулық сақтау басқармасы" мемлекеттiк мекемесi туралы ереже</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"Батыс Қазақстан облысының денсаулық сақтау басқармасы" мемлекеттік мекемесі (бұдын әрі - Басқарма) Батыс Қазақстан облысы аумағында денсаулық сақтау саласындағы басшылықты жүзеге асыратын Қазақстан Республикасының мемлекеттiк органы болып табылады.</w:t>
      </w:r>
    </w:p>
    <w:bookmarkEnd w:id="7"/>
    <w:bookmarkStart w:name="z13" w:id="8"/>
    <w:p>
      <w:pPr>
        <w:spacing w:after="0"/>
        <w:ind w:left="0"/>
        <w:jc w:val="both"/>
      </w:pPr>
      <w:r>
        <w:rPr>
          <w:rFonts w:ascii="Times New Roman"/>
          <w:b w:val="false"/>
          <w:i w:val="false"/>
          <w:color w:val="000000"/>
          <w:sz w:val="28"/>
        </w:rPr>
        <w:t>
      2. Басқарманың ведомстволары бар.</w:t>
      </w:r>
    </w:p>
    <w:bookmarkEnd w:id="8"/>
    <w:bookmarkStart w:name="z14" w:id="9"/>
    <w:p>
      <w:pPr>
        <w:spacing w:after="0"/>
        <w:ind w:left="0"/>
        <w:jc w:val="both"/>
      </w:pPr>
      <w:r>
        <w:rPr>
          <w:rFonts w:ascii="Times New Roman"/>
          <w:b w:val="false"/>
          <w:i w:val="false"/>
          <w:color w:val="000000"/>
          <w:sz w:val="28"/>
        </w:rPr>
        <w:t xml:space="preserve">
      3. Басқарма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5" w:id="10"/>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бланктері, Қазақстан Республикасының заңнамасына сәйкес қазынашылық органдарында шоттары бар.</w:t>
      </w:r>
    </w:p>
    <w:bookmarkEnd w:id="10"/>
    <w:bookmarkStart w:name="z16"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7"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8"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9" w:id="14"/>
    <w:p>
      <w:pPr>
        <w:spacing w:after="0"/>
        <w:ind w:left="0"/>
        <w:jc w:val="both"/>
      </w:pPr>
      <w:r>
        <w:rPr>
          <w:rFonts w:ascii="Times New Roman"/>
          <w:b w:val="false"/>
          <w:i w:val="false"/>
          <w:color w:val="000000"/>
          <w:sz w:val="28"/>
        </w:rPr>
        <w:t>
      8. "Батыс Қазақстан облысының денсаулық сақтау басқармасы" мемлекеттік мекемесінің құрылымы мен штат санының лимиті Қазақстан Республикасының заңнамасына сәйкес бекітіледі.</w:t>
      </w:r>
    </w:p>
    <w:bookmarkEnd w:id="14"/>
    <w:bookmarkStart w:name="z20" w:id="15"/>
    <w:p>
      <w:pPr>
        <w:spacing w:after="0"/>
        <w:ind w:left="0"/>
        <w:jc w:val="both"/>
      </w:pPr>
      <w:r>
        <w:rPr>
          <w:rFonts w:ascii="Times New Roman"/>
          <w:b w:val="false"/>
          <w:i w:val="false"/>
          <w:color w:val="000000"/>
          <w:sz w:val="28"/>
        </w:rPr>
        <w:t>
      9. Заңды тұлғаның орналасқан жері: 090006, Батыс Қазақстан облысы, Орал қаласы, Н.Назарбаев даңғылы, № 201 үй.</w:t>
      </w:r>
    </w:p>
    <w:bookmarkEnd w:id="15"/>
    <w:bookmarkStart w:name="z21"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22"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жүзеге асырылады.</w:t>
      </w:r>
    </w:p>
    <w:bookmarkEnd w:id="17"/>
    <w:bookmarkStart w:name="z23"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тұрғысынан шарттық қарым-қатынас жасауға тыйым салынады.</w:t>
      </w:r>
    </w:p>
    <w:bookmarkEnd w:id="18"/>
    <w:bookmarkStart w:name="z24" w:id="19"/>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5" w:id="20"/>
    <w:p>
      <w:pPr>
        <w:spacing w:after="0"/>
        <w:ind w:left="0"/>
        <w:jc w:val="left"/>
      </w:pPr>
      <w:r>
        <w:rPr>
          <w:rFonts w:ascii="Times New Roman"/>
          <w:b/>
          <w:i w:val="false"/>
          <w:color w:val="000000"/>
        </w:rPr>
        <w:t xml:space="preserve"> 2. Басқарманың мақсаттары мен өкілеттіктері</w:t>
      </w:r>
    </w:p>
    <w:bookmarkEnd w:id="20"/>
    <w:bookmarkStart w:name="z26" w:id="21"/>
    <w:p>
      <w:pPr>
        <w:spacing w:after="0"/>
        <w:ind w:left="0"/>
        <w:jc w:val="both"/>
      </w:pPr>
      <w:r>
        <w:rPr>
          <w:rFonts w:ascii="Times New Roman"/>
          <w:b w:val="false"/>
          <w:i w:val="false"/>
          <w:color w:val="000000"/>
          <w:sz w:val="28"/>
        </w:rPr>
        <w:t>
      13. Мақсаттары:</w:t>
      </w:r>
    </w:p>
    <w:bookmarkEnd w:id="21"/>
    <w:bookmarkStart w:name="z27" w:id="22"/>
    <w:p>
      <w:pPr>
        <w:spacing w:after="0"/>
        <w:ind w:left="0"/>
        <w:jc w:val="both"/>
      </w:pPr>
      <w:r>
        <w:rPr>
          <w:rFonts w:ascii="Times New Roman"/>
          <w:b w:val="false"/>
          <w:i w:val="false"/>
          <w:color w:val="000000"/>
          <w:sz w:val="28"/>
        </w:rPr>
        <w:t>
      1) салааралық үйлестiрудi жүзеге асыру, азаматтардың денсаулығын сақтау жөнiндегi мемлекеттiк, нысаналы және кешендiк бағдарламаларды iске асыру бойынша қоғамдық ұйымдармен өзара іс-қимыл жасау;</w:t>
      </w:r>
    </w:p>
    <w:bookmarkEnd w:id="22"/>
    <w:bookmarkStart w:name="z28" w:id="23"/>
    <w:p>
      <w:pPr>
        <w:spacing w:after="0"/>
        <w:ind w:left="0"/>
        <w:jc w:val="both"/>
      </w:pPr>
      <w:r>
        <w:rPr>
          <w:rFonts w:ascii="Times New Roman"/>
          <w:b w:val="false"/>
          <w:i w:val="false"/>
          <w:color w:val="000000"/>
          <w:sz w:val="28"/>
        </w:rPr>
        <w:t>
      2) денсаулық сақтау кадрларын даярлау және олардың бiлiктiлiгiн арттыру, азаматтардың денсаулығын сақтау саласында салааралық ынтымақтастықты дамыту.</w:t>
      </w:r>
    </w:p>
    <w:bookmarkEnd w:id="23"/>
    <w:bookmarkStart w:name="z29" w:id="24"/>
    <w:p>
      <w:pPr>
        <w:spacing w:after="0"/>
        <w:ind w:left="0"/>
        <w:jc w:val="both"/>
      </w:pPr>
      <w:r>
        <w:rPr>
          <w:rFonts w:ascii="Times New Roman"/>
          <w:b w:val="false"/>
          <w:i w:val="false"/>
          <w:color w:val="000000"/>
          <w:sz w:val="28"/>
        </w:rPr>
        <w:t>
      14. Өкілеттіктері:</w:t>
      </w:r>
    </w:p>
    <w:bookmarkEnd w:id="24"/>
    <w:bookmarkStart w:name="z30" w:id="25"/>
    <w:p>
      <w:pPr>
        <w:spacing w:after="0"/>
        <w:ind w:left="0"/>
        <w:jc w:val="both"/>
      </w:pPr>
      <w:r>
        <w:rPr>
          <w:rFonts w:ascii="Times New Roman"/>
          <w:b w:val="false"/>
          <w:i w:val="false"/>
          <w:color w:val="000000"/>
          <w:sz w:val="28"/>
        </w:rPr>
        <w:t>
      1) құқықтары:</w:t>
      </w:r>
    </w:p>
    <w:bookmarkEnd w:id="25"/>
    <w:bookmarkStart w:name="z31" w:id="26"/>
    <w:p>
      <w:pPr>
        <w:spacing w:after="0"/>
        <w:ind w:left="0"/>
        <w:jc w:val="both"/>
      </w:pPr>
      <w:r>
        <w:rPr>
          <w:rFonts w:ascii="Times New Roman"/>
          <w:b w:val="false"/>
          <w:i w:val="false"/>
          <w:color w:val="000000"/>
          <w:sz w:val="28"/>
        </w:rPr>
        <w:t>
      - облыс әкiмдiгi мен әкiмiнiң қарауына азаматтардың денсаулығын сақтау және салауатты өмiр салтын қалыптастыру, облыс тұрғындарына дәрiлiк көмек көрсетудi ұйымдастыру мәселелерi бойынша ұсыныстар енгiзу;</w:t>
      </w:r>
    </w:p>
    <w:bookmarkEnd w:id="26"/>
    <w:bookmarkStart w:name="z32" w:id="27"/>
    <w:p>
      <w:pPr>
        <w:spacing w:after="0"/>
        <w:ind w:left="0"/>
        <w:jc w:val="both"/>
      </w:pPr>
      <w:r>
        <w:rPr>
          <w:rFonts w:ascii="Times New Roman"/>
          <w:b w:val="false"/>
          <w:i w:val="false"/>
          <w:color w:val="000000"/>
          <w:sz w:val="28"/>
        </w:rPr>
        <w:t>
      - мемлекеттiк органдар, лауазымды тұлғалар, ұйымдар және азаматтармен келiсiм бойынша белгiленген тәртiппен Басқарманың алдында қойылған мiндеттердi орындауға байланысты мәселелер бойынша ақпарат сұрату және алу;</w:t>
      </w:r>
    </w:p>
    <w:bookmarkEnd w:id="27"/>
    <w:bookmarkStart w:name="z33" w:id="28"/>
    <w:p>
      <w:pPr>
        <w:spacing w:after="0"/>
        <w:ind w:left="0"/>
        <w:jc w:val="both"/>
      </w:pPr>
      <w:r>
        <w:rPr>
          <w:rFonts w:ascii="Times New Roman"/>
          <w:b w:val="false"/>
          <w:i w:val="false"/>
          <w:color w:val="000000"/>
          <w:sz w:val="28"/>
        </w:rPr>
        <w:t>
      - олардың басшыларымен келiсiм бойынша жергiлiктi бюджеттен қаржыландырылатын басқа да атқарушы органдардың мамандарын жұмысқа тарту;</w:t>
      </w:r>
    </w:p>
    <w:bookmarkEnd w:id="28"/>
    <w:bookmarkStart w:name="z34" w:id="29"/>
    <w:p>
      <w:pPr>
        <w:spacing w:after="0"/>
        <w:ind w:left="0"/>
        <w:jc w:val="both"/>
      </w:pPr>
      <w:r>
        <w:rPr>
          <w:rFonts w:ascii="Times New Roman"/>
          <w:b w:val="false"/>
          <w:i w:val="false"/>
          <w:color w:val="000000"/>
          <w:sz w:val="28"/>
        </w:rPr>
        <w:t>
      - барлық құзырлы мемлекеттiк, әкiмшiлiк органдарда, мекемелерде, ұйымдарда, сондай-ақ сот және құқық қорғау органдарында Басқарманың мүддесiн бiлдiру;</w:t>
      </w:r>
    </w:p>
    <w:bookmarkEnd w:id="29"/>
    <w:bookmarkStart w:name="z35" w:id="30"/>
    <w:p>
      <w:pPr>
        <w:spacing w:after="0"/>
        <w:ind w:left="0"/>
        <w:jc w:val="both"/>
      </w:pPr>
      <w:r>
        <w:rPr>
          <w:rFonts w:ascii="Times New Roman"/>
          <w:b w:val="false"/>
          <w:i w:val="false"/>
          <w:color w:val="000000"/>
          <w:sz w:val="28"/>
        </w:rPr>
        <w:t>
      - өзiнiң құзыретi шеңберiнде шарттар жасасу;</w:t>
      </w:r>
    </w:p>
    <w:bookmarkEnd w:id="30"/>
    <w:bookmarkStart w:name="z36" w:id="31"/>
    <w:p>
      <w:pPr>
        <w:spacing w:after="0"/>
        <w:ind w:left="0"/>
        <w:jc w:val="both"/>
      </w:pPr>
      <w:r>
        <w:rPr>
          <w:rFonts w:ascii="Times New Roman"/>
          <w:b w:val="false"/>
          <w:i w:val="false"/>
          <w:color w:val="000000"/>
          <w:sz w:val="28"/>
        </w:rPr>
        <w:t>
      - Басқарманың қарауындағы ұйымдардың құрылымы жөнінде ұсынымдар әзірлеу;</w:t>
      </w:r>
    </w:p>
    <w:bookmarkEnd w:id="31"/>
    <w:bookmarkStart w:name="z37" w:id="32"/>
    <w:p>
      <w:pPr>
        <w:spacing w:after="0"/>
        <w:ind w:left="0"/>
        <w:jc w:val="both"/>
      </w:pPr>
      <w:r>
        <w:rPr>
          <w:rFonts w:ascii="Times New Roman"/>
          <w:b w:val="false"/>
          <w:i w:val="false"/>
          <w:color w:val="000000"/>
          <w:sz w:val="28"/>
        </w:rPr>
        <w:t>
      - Басқарманың ведомстволық бағынысты ұйымдарында байқау кеңестерiн құру жөнінде ұсыныстар енгiзу, байқау кеңесi мүшелерiне конкурстық iрiктеу жүргiзу, байқау кеңесi құрамын қалыптастыру және бекiту, олардың қызметiн бағалауды жүзеге асыру;</w:t>
      </w:r>
    </w:p>
    <w:bookmarkEnd w:id="32"/>
    <w:bookmarkStart w:name="z38" w:id="33"/>
    <w:p>
      <w:pPr>
        <w:spacing w:after="0"/>
        <w:ind w:left="0"/>
        <w:jc w:val="both"/>
      </w:pPr>
      <w:r>
        <w:rPr>
          <w:rFonts w:ascii="Times New Roman"/>
          <w:b w:val="false"/>
          <w:i w:val="false"/>
          <w:color w:val="000000"/>
          <w:sz w:val="28"/>
        </w:rPr>
        <w:t>
      - өз құзыретi шегiнде орындау үшiн мiндеттi нормативтiк құқықтық актiлердi қабылдау;</w:t>
      </w:r>
    </w:p>
    <w:bookmarkEnd w:id="33"/>
    <w:bookmarkStart w:name="z39" w:id="34"/>
    <w:p>
      <w:pPr>
        <w:spacing w:after="0"/>
        <w:ind w:left="0"/>
        <w:jc w:val="both"/>
      </w:pPr>
      <w:r>
        <w:rPr>
          <w:rFonts w:ascii="Times New Roman"/>
          <w:b w:val="false"/>
          <w:i w:val="false"/>
          <w:color w:val="000000"/>
          <w:sz w:val="28"/>
        </w:rPr>
        <w:t>
      - Қазақстан Республикасы заңнамасын, жеке және заңды тұлғалардың заңмен қорғалатын мүдделерiн және құқықтарын сақтау;</w:t>
      </w:r>
    </w:p>
    <w:bookmarkEnd w:id="34"/>
    <w:bookmarkStart w:name="z40" w:id="35"/>
    <w:p>
      <w:pPr>
        <w:spacing w:after="0"/>
        <w:ind w:left="0"/>
        <w:jc w:val="both"/>
      </w:pPr>
      <w:r>
        <w:rPr>
          <w:rFonts w:ascii="Times New Roman"/>
          <w:b w:val="false"/>
          <w:i w:val="false"/>
          <w:color w:val="000000"/>
          <w:sz w:val="28"/>
        </w:rPr>
        <w:t>
      - Мемлекет басшысы, Қазақстан Республикасы Президентi Әкiмшiлiгiнiң, Қазақстан Республикасы Үкiметiнiң, сонымен қатар Батыс Қазақстан облысы мәслихатының, әкiмдiгiнiң тапсырмаларын уақтылы және сапалы орындауды, Мекемеге жүктелген міндеттер мен функциялардың орындалуын қамтамасыз ету;</w:t>
      </w:r>
    </w:p>
    <w:bookmarkEnd w:id="35"/>
    <w:bookmarkStart w:name="z41" w:id="36"/>
    <w:p>
      <w:pPr>
        <w:spacing w:after="0"/>
        <w:ind w:left="0"/>
        <w:jc w:val="both"/>
      </w:pPr>
      <w:r>
        <w:rPr>
          <w:rFonts w:ascii="Times New Roman"/>
          <w:b w:val="false"/>
          <w:i w:val="false"/>
          <w:color w:val="000000"/>
          <w:sz w:val="28"/>
        </w:rPr>
        <w:t>
      - Қазақстан Республикасының заңнамаларына сәйкес медициналық жабдықтар мен дәрілік заттарды сатып алуды жүзеге асыру кезінде талаптардың орындалуын мониторингілеуді қамтамасыз ету;</w:t>
      </w:r>
    </w:p>
    <w:bookmarkEnd w:id="36"/>
    <w:bookmarkStart w:name="z42" w:id="37"/>
    <w:p>
      <w:pPr>
        <w:spacing w:after="0"/>
        <w:ind w:left="0"/>
        <w:jc w:val="both"/>
      </w:pPr>
      <w:r>
        <w:rPr>
          <w:rFonts w:ascii="Times New Roman"/>
          <w:b w:val="false"/>
          <w:i w:val="false"/>
          <w:color w:val="000000"/>
          <w:sz w:val="28"/>
        </w:rPr>
        <w:t>
      - бюджет қаржысының тиімді және мақсатты пайдаланылуын қамтамасыз ету үшін сыртқы мемлекеттік органдармен өзара іс-қимыл жасау.</w:t>
      </w:r>
    </w:p>
    <w:bookmarkEnd w:id="37"/>
    <w:bookmarkStart w:name="z43" w:id="38"/>
    <w:p>
      <w:pPr>
        <w:spacing w:after="0"/>
        <w:ind w:left="0"/>
        <w:jc w:val="both"/>
      </w:pPr>
      <w:r>
        <w:rPr>
          <w:rFonts w:ascii="Times New Roman"/>
          <w:b w:val="false"/>
          <w:i w:val="false"/>
          <w:color w:val="000000"/>
          <w:sz w:val="28"/>
        </w:rPr>
        <w:t>
      2) Міндеттері:</w:t>
      </w:r>
    </w:p>
    <w:bookmarkEnd w:id="38"/>
    <w:bookmarkStart w:name="z44" w:id="39"/>
    <w:p>
      <w:pPr>
        <w:spacing w:after="0"/>
        <w:ind w:left="0"/>
        <w:jc w:val="both"/>
      </w:pPr>
      <w:r>
        <w:rPr>
          <w:rFonts w:ascii="Times New Roman"/>
          <w:b w:val="false"/>
          <w:i w:val="false"/>
          <w:color w:val="000000"/>
          <w:sz w:val="28"/>
        </w:rPr>
        <w:t>
      - Басқарманың құзыретіне кіретін мәселелер бойынша Батыс Қазақстан облысы әкімдігінің және әкімінің актілері жобаларын әзірлеу.</w:t>
      </w:r>
    </w:p>
    <w:bookmarkEnd w:id="39"/>
    <w:bookmarkStart w:name="z45" w:id="40"/>
    <w:p>
      <w:pPr>
        <w:spacing w:after="0"/>
        <w:ind w:left="0"/>
        <w:jc w:val="both"/>
      </w:pPr>
      <w:r>
        <w:rPr>
          <w:rFonts w:ascii="Times New Roman"/>
          <w:b w:val="false"/>
          <w:i w:val="false"/>
          <w:color w:val="000000"/>
          <w:sz w:val="28"/>
        </w:rPr>
        <w:t>
      15. Функциялары:</w:t>
      </w:r>
    </w:p>
    <w:bookmarkEnd w:id="40"/>
    <w:bookmarkStart w:name="z46" w:id="41"/>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41"/>
    <w:bookmarkStart w:name="z47" w:id="42"/>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42"/>
    <w:bookmarkStart w:name="z48" w:id="43"/>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43"/>
    <w:bookmarkStart w:name="z49" w:id="44"/>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44"/>
    <w:bookmarkStart w:name="z50" w:id="45"/>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45"/>
    <w:bookmarkStart w:name="z51" w:id="46"/>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46"/>
    <w:bookmarkStart w:name="z52" w:id="47"/>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47"/>
    <w:bookmarkStart w:name="z53" w:id="48"/>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48"/>
    <w:bookmarkStart w:name="z54" w:id="49"/>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49"/>
    <w:bookmarkStart w:name="z55" w:id="50"/>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50"/>
    <w:bookmarkStart w:name="z56" w:id="51"/>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51"/>
    <w:bookmarkStart w:name="z57" w:id="52"/>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52"/>
    <w:bookmarkStart w:name="z58" w:id="53"/>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53"/>
    <w:bookmarkStart w:name="z59" w:id="54"/>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54"/>
    <w:bookmarkStart w:name="z60" w:id="55"/>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55"/>
    <w:bookmarkStart w:name="z61" w:id="56"/>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56"/>
    <w:bookmarkStart w:name="z62" w:id="57"/>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57"/>
    <w:bookmarkStart w:name="z63" w:id="58"/>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58"/>
    <w:bookmarkStart w:name="z64" w:id="59"/>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59"/>
    <w:bookmarkStart w:name="z65" w:id="60"/>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0"/>
    <w:bookmarkStart w:name="z66" w:id="61"/>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1"/>
    <w:bookmarkStart w:name="z67" w:id="62"/>
    <w:p>
      <w:pPr>
        <w:spacing w:after="0"/>
        <w:ind w:left="0"/>
        <w:jc w:val="both"/>
      </w:pPr>
      <w:r>
        <w:rPr>
          <w:rFonts w:ascii="Times New Roman"/>
          <w:b w:val="false"/>
          <w:i w:val="false"/>
          <w:color w:val="000000"/>
          <w:sz w:val="28"/>
        </w:rPr>
        <w:t>
      22)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62"/>
    <w:bookmarkStart w:name="z68" w:id="63"/>
    <w:p>
      <w:pPr>
        <w:spacing w:after="0"/>
        <w:ind w:left="0"/>
        <w:jc w:val="both"/>
      </w:pPr>
      <w:r>
        <w:rPr>
          <w:rFonts w:ascii="Times New Roman"/>
          <w:b w:val="false"/>
          <w:i w:val="false"/>
          <w:color w:val="000000"/>
          <w:sz w:val="28"/>
        </w:rPr>
        <w:t>
      23)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63"/>
    <w:bookmarkStart w:name="z69" w:id="64"/>
    <w:p>
      <w:pPr>
        <w:spacing w:after="0"/>
        <w:ind w:left="0"/>
        <w:jc w:val="both"/>
      </w:pPr>
      <w:r>
        <w:rPr>
          <w:rFonts w:ascii="Times New Roman"/>
          <w:b w:val="false"/>
          <w:i w:val="false"/>
          <w:color w:val="000000"/>
          <w:sz w:val="28"/>
        </w:rPr>
        <w:t>
      24) жергiлiктi мемлекеттiк басқару органының мүддесiнде Қазақстан Республикасының заңнамасымен жергiлiктi атқарушы органдарға жүктелген өзге де өкiлеттiктерлi жүзеге асырады.</w:t>
      </w:r>
    </w:p>
    <w:bookmarkEnd w:id="64"/>
    <w:bookmarkStart w:name="z70" w:id="65"/>
    <w:p>
      <w:pPr>
        <w:spacing w:after="0"/>
        <w:ind w:left="0"/>
        <w:jc w:val="left"/>
      </w:pPr>
      <w:r>
        <w:rPr>
          <w:rFonts w:ascii="Times New Roman"/>
          <w:b/>
          <w:i w:val="false"/>
          <w:color w:val="000000"/>
        </w:rPr>
        <w:t xml:space="preserve"> 3. Басқарманың бірінші басшысының мәртебесі, өкілеттіктері</w:t>
      </w:r>
    </w:p>
    <w:bookmarkEnd w:id="65"/>
    <w:bookmarkStart w:name="z71" w:id="66"/>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66"/>
    <w:bookmarkStart w:name="z72" w:id="67"/>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67"/>
    <w:bookmarkStart w:name="z73" w:id="68"/>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8"/>
    <w:bookmarkStart w:name="z74" w:id="69"/>
    <w:p>
      <w:pPr>
        <w:spacing w:after="0"/>
        <w:ind w:left="0"/>
        <w:jc w:val="both"/>
      </w:pPr>
      <w:r>
        <w:rPr>
          <w:rFonts w:ascii="Times New Roman"/>
          <w:b w:val="false"/>
          <w:i w:val="false"/>
          <w:color w:val="000000"/>
          <w:sz w:val="28"/>
        </w:rPr>
        <w:t>
      19. Басқарманың бірінші басшысының өкілеттіктері:</w:t>
      </w:r>
    </w:p>
    <w:bookmarkEnd w:id="69"/>
    <w:bookmarkStart w:name="z75" w:id="70"/>
    <w:p>
      <w:pPr>
        <w:spacing w:after="0"/>
        <w:ind w:left="0"/>
        <w:jc w:val="both"/>
      </w:pPr>
      <w:r>
        <w:rPr>
          <w:rFonts w:ascii="Times New Roman"/>
          <w:b w:val="false"/>
          <w:i w:val="false"/>
          <w:color w:val="000000"/>
          <w:sz w:val="28"/>
        </w:rPr>
        <w:t>
      1) Басқарманың жұмысын ұйымдастырады және басқарады және Басқармаға жүктелген міндеттердің орындалуына және оның функцияларын жүзеге асыруға дербес жауапты болады;</w:t>
      </w:r>
    </w:p>
    <w:bookmarkEnd w:id="70"/>
    <w:bookmarkStart w:name="z76" w:id="71"/>
    <w:p>
      <w:pPr>
        <w:spacing w:after="0"/>
        <w:ind w:left="0"/>
        <w:jc w:val="both"/>
      </w:pPr>
      <w:r>
        <w:rPr>
          <w:rFonts w:ascii="Times New Roman"/>
          <w:b w:val="false"/>
          <w:i w:val="false"/>
          <w:color w:val="000000"/>
          <w:sz w:val="28"/>
        </w:rPr>
        <w:t>
      2) Басқарманың бөлім басшыларының және қызметкерлерінің өкілеттіктерін айқындайды;</w:t>
      </w:r>
    </w:p>
    <w:bookmarkEnd w:id="71"/>
    <w:bookmarkStart w:name="z77" w:id="72"/>
    <w:p>
      <w:pPr>
        <w:spacing w:after="0"/>
        <w:ind w:left="0"/>
        <w:jc w:val="both"/>
      </w:pPr>
      <w:r>
        <w:rPr>
          <w:rFonts w:ascii="Times New Roman"/>
          <w:b w:val="false"/>
          <w:i w:val="false"/>
          <w:color w:val="000000"/>
          <w:sz w:val="28"/>
        </w:rPr>
        <w:t>
      3) сыбайлас жемқорлыққа қарсы күрес бойынша жұмыс жүргізеді және осы бағыттағы жұмысқа дербес жауапты болады;</w:t>
      </w:r>
    </w:p>
    <w:bookmarkEnd w:id="72"/>
    <w:bookmarkStart w:name="z78" w:id="73"/>
    <w:p>
      <w:pPr>
        <w:spacing w:after="0"/>
        <w:ind w:left="0"/>
        <w:jc w:val="both"/>
      </w:pPr>
      <w:r>
        <w:rPr>
          <w:rFonts w:ascii="Times New Roman"/>
          <w:b w:val="false"/>
          <w:i w:val="false"/>
          <w:color w:val="000000"/>
          <w:sz w:val="28"/>
        </w:rPr>
        <w:t>
      4) қолданыстағы заңнамаға сәйкес Басқарманың қызметкерлерін лауазымға тағайындайды және лауазымнан босатады;</w:t>
      </w:r>
    </w:p>
    <w:bookmarkEnd w:id="73"/>
    <w:bookmarkStart w:name="z79" w:id="74"/>
    <w:p>
      <w:pPr>
        <w:spacing w:after="0"/>
        <w:ind w:left="0"/>
        <w:jc w:val="both"/>
      </w:pPr>
      <w:r>
        <w:rPr>
          <w:rFonts w:ascii="Times New Roman"/>
          <w:b w:val="false"/>
          <w:i w:val="false"/>
          <w:color w:val="000000"/>
          <w:sz w:val="28"/>
        </w:rPr>
        <w:t xml:space="preserve">
      5) заңнамада белгіленген тәртіппен Басқарма қызметкерлерін ынталандыру, материалдық көмек көрсету, тәртіптік жаза қолдану мәселелерін шешеді; </w:t>
      </w:r>
    </w:p>
    <w:bookmarkEnd w:id="74"/>
    <w:bookmarkStart w:name="z80" w:id="75"/>
    <w:p>
      <w:pPr>
        <w:spacing w:after="0"/>
        <w:ind w:left="0"/>
        <w:jc w:val="both"/>
      </w:pPr>
      <w:r>
        <w:rPr>
          <w:rFonts w:ascii="Times New Roman"/>
          <w:b w:val="false"/>
          <w:i w:val="false"/>
          <w:color w:val="000000"/>
          <w:sz w:val="28"/>
        </w:rPr>
        <w:t>
      6) Басқарманың бөлімдері туралы ережелерді және қызметкерлердің лауазымдық нұсқаулықтарын бекітеді;</w:t>
      </w:r>
    </w:p>
    <w:bookmarkEnd w:id="75"/>
    <w:bookmarkStart w:name="z81" w:id="76"/>
    <w:p>
      <w:pPr>
        <w:spacing w:after="0"/>
        <w:ind w:left="0"/>
        <w:jc w:val="both"/>
      </w:pPr>
      <w:r>
        <w:rPr>
          <w:rFonts w:ascii="Times New Roman"/>
          <w:b w:val="false"/>
          <w:i w:val="false"/>
          <w:color w:val="000000"/>
          <w:sz w:val="28"/>
        </w:rPr>
        <w:t xml:space="preserve">
      7) өз құзыреті шегінде бұйрықтар шығарады, нұсқаулар береді, қызметтік құжаттарға қол қояды; </w:t>
      </w:r>
    </w:p>
    <w:bookmarkEnd w:id="76"/>
    <w:bookmarkStart w:name="z82" w:id="77"/>
    <w:p>
      <w:pPr>
        <w:spacing w:after="0"/>
        <w:ind w:left="0"/>
        <w:jc w:val="both"/>
      </w:pPr>
      <w:r>
        <w:rPr>
          <w:rFonts w:ascii="Times New Roman"/>
          <w:b w:val="false"/>
          <w:i w:val="false"/>
          <w:color w:val="000000"/>
          <w:sz w:val="28"/>
        </w:rPr>
        <w:t>
      8) мемлекеттік органдарда және өзге де ұйымдарда Басқарма атынан өкілдік етеді;</w:t>
      </w:r>
    </w:p>
    <w:bookmarkEnd w:id="77"/>
    <w:bookmarkStart w:name="z83" w:id="78"/>
    <w:p>
      <w:pPr>
        <w:spacing w:after="0"/>
        <w:ind w:left="0"/>
        <w:jc w:val="both"/>
      </w:pPr>
      <w:r>
        <w:rPr>
          <w:rFonts w:ascii="Times New Roman"/>
          <w:b w:val="false"/>
          <w:i w:val="false"/>
          <w:color w:val="000000"/>
          <w:sz w:val="28"/>
        </w:rPr>
        <w:t>
      9) гендерлік саясатты іске асыру мәселелері жөніндегі жұмыстарды жүргізеді және осы бағытта дербес жауапты болады;</w:t>
      </w:r>
    </w:p>
    <w:bookmarkEnd w:id="78"/>
    <w:bookmarkStart w:name="z84" w:id="79"/>
    <w:p>
      <w:pPr>
        <w:spacing w:after="0"/>
        <w:ind w:left="0"/>
        <w:jc w:val="both"/>
      </w:pPr>
      <w:r>
        <w:rPr>
          <w:rFonts w:ascii="Times New Roman"/>
          <w:b w:val="false"/>
          <w:i w:val="false"/>
          <w:color w:val="000000"/>
          <w:sz w:val="28"/>
        </w:rPr>
        <w:t>
      10) белгіленген тәртіппен қаржы-экономикалық және шаруашылық қызмет мәселелерін шешеді, бюджеттік қаражаттардың тиімді және мақсатты жұмсалуын бақылайды.</w:t>
      </w:r>
    </w:p>
    <w:bookmarkEnd w:id="79"/>
    <w:bookmarkStart w:name="z85" w:id="80"/>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80"/>
    <w:bookmarkStart w:name="z86" w:id="81"/>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81"/>
    <w:bookmarkStart w:name="z87" w:id="82"/>
    <w:p>
      <w:pPr>
        <w:spacing w:after="0"/>
        <w:ind w:left="0"/>
        <w:jc w:val="left"/>
      </w:pPr>
      <w:r>
        <w:rPr>
          <w:rFonts w:ascii="Times New Roman"/>
          <w:b/>
          <w:i w:val="false"/>
          <w:color w:val="000000"/>
        </w:rPr>
        <w:t xml:space="preserve"> 4. Басқарманың мүлкі</w:t>
      </w:r>
    </w:p>
    <w:bookmarkEnd w:id="82"/>
    <w:bookmarkStart w:name="z88" w:id="83"/>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83"/>
    <w:bookmarkStart w:name="z89" w:id="84"/>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4"/>
    <w:bookmarkStart w:name="z90" w:id="85"/>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85"/>
    <w:bookmarkStart w:name="z91" w:id="86"/>
    <w:p>
      <w:pPr>
        <w:spacing w:after="0"/>
        <w:ind w:left="0"/>
        <w:jc w:val="both"/>
      </w:pPr>
      <w:r>
        <w:rPr>
          <w:rFonts w:ascii="Times New Roman"/>
          <w:b w:val="false"/>
          <w:i w:val="false"/>
          <w:color w:val="000000"/>
          <w:sz w:val="28"/>
        </w:rPr>
        <w:t>
      23. Егер заңнамада өзгеше көзделмесе, Басқарманың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6"/>
    <w:bookmarkStart w:name="z92" w:id="87"/>
    <w:p>
      <w:pPr>
        <w:spacing w:after="0"/>
        <w:ind w:left="0"/>
        <w:jc w:val="left"/>
      </w:pPr>
      <w:r>
        <w:rPr>
          <w:rFonts w:ascii="Times New Roman"/>
          <w:b/>
          <w:i w:val="false"/>
          <w:color w:val="000000"/>
        </w:rPr>
        <w:t xml:space="preserve"> 5. Басқарманы қайта ұйымдастыру және тарату</w:t>
      </w:r>
    </w:p>
    <w:bookmarkEnd w:id="87"/>
    <w:bookmarkStart w:name="z93" w:id="88"/>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88"/>
    <w:bookmarkStart w:name="z94" w:id="89"/>
    <w:p>
      <w:pPr>
        <w:spacing w:after="0"/>
        <w:ind w:left="0"/>
        <w:jc w:val="both"/>
      </w:pPr>
      <w:r>
        <w:rPr>
          <w:rFonts w:ascii="Times New Roman"/>
          <w:b w:val="false"/>
          <w:i w:val="false"/>
          <w:color w:val="000000"/>
          <w:sz w:val="28"/>
        </w:rPr>
        <w:t>
      Басқарманың қарамағындағы ұйымдардың тізімі:</w:t>
      </w:r>
    </w:p>
    <w:bookmarkEnd w:id="89"/>
    <w:bookmarkStart w:name="z95" w:id="90"/>
    <w:p>
      <w:pPr>
        <w:spacing w:after="0"/>
        <w:ind w:left="0"/>
        <w:jc w:val="both"/>
      </w:pPr>
      <w:r>
        <w:rPr>
          <w:rFonts w:ascii="Times New Roman"/>
          <w:b w:val="false"/>
          <w:i w:val="false"/>
          <w:color w:val="000000"/>
          <w:sz w:val="28"/>
        </w:rPr>
        <w:t>
      1. Батыс Қазақстан облысы денсаулық сақтау басқармасының "Мейірім" облыстық мамандандырылған бөбектер үйі" мемлекеттік мекемесі.</w:t>
      </w:r>
    </w:p>
    <w:bookmarkEnd w:id="90"/>
    <w:bookmarkStart w:name="z96" w:id="91"/>
    <w:p>
      <w:pPr>
        <w:spacing w:after="0"/>
        <w:ind w:left="0"/>
        <w:jc w:val="both"/>
      </w:pPr>
      <w:r>
        <w:rPr>
          <w:rFonts w:ascii="Times New Roman"/>
          <w:b w:val="false"/>
          <w:i w:val="false"/>
          <w:color w:val="000000"/>
          <w:sz w:val="28"/>
        </w:rPr>
        <w:t>
      2. Батыс Қазақстан облысы әкімдігі денсаулық сақтау басқармасының "Арнаулы медициналық жабдықтау базасы" коммуналдық мемлекеттік мекемесі.</w:t>
      </w:r>
    </w:p>
    <w:bookmarkEnd w:id="91"/>
    <w:bookmarkStart w:name="z97" w:id="92"/>
    <w:p>
      <w:pPr>
        <w:spacing w:after="0"/>
        <w:ind w:left="0"/>
        <w:jc w:val="both"/>
      </w:pPr>
      <w:r>
        <w:rPr>
          <w:rFonts w:ascii="Times New Roman"/>
          <w:b w:val="false"/>
          <w:i w:val="false"/>
          <w:color w:val="000000"/>
          <w:sz w:val="28"/>
        </w:rPr>
        <w:t>
      3. Батыс Қазақстан облысы әкімдігі денсаулық сақтау басқармасының "Облыстық көп бейінді ауруханасы" шаруашылық жүргізу құқығындағы мемлекеттік коммуналдық кәсіпорны.</w:t>
      </w:r>
    </w:p>
    <w:bookmarkEnd w:id="92"/>
    <w:bookmarkStart w:name="z98" w:id="93"/>
    <w:p>
      <w:pPr>
        <w:spacing w:after="0"/>
        <w:ind w:left="0"/>
        <w:jc w:val="both"/>
      </w:pPr>
      <w:r>
        <w:rPr>
          <w:rFonts w:ascii="Times New Roman"/>
          <w:b w:val="false"/>
          <w:i w:val="false"/>
          <w:color w:val="000000"/>
          <w:sz w:val="28"/>
        </w:rPr>
        <w:t>
      4. Батыс Қазақстан облысы әкімдігі денсаулық сақтау басқармасының "Көп бейінді облыстық балалар ауруханасы" шаруашылық жүргізу құқығындағы мемлекеттік коммуналдық кәсіпорны.</w:t>
      </w:r>
    </w:p>
    <w:bookmarkEnd w:id="93"/>
    <w:bookmarkStart w:name="z99" w:id="94"/>
    <w:p>
      <w:pPr>
        <w:spacing w:after="0"/>
        <w:ind w:left="0"/>
        <w:jc w:val="both"/>
      </w:pPr>
      <w:r>
        <w:rPr>
          <w:rFonts w:ascii="Times New Roman"/>
          <w:b w:val="false"/>
          <w:i w:val="false"/>
          <w:color w:val="000000"/>
          <w:sz w:val="28"/>
        </w:rPr>
        <w:t>
      5. Батыс Қазақстан облысы әкімдігі денсаулық сақтау басқармасының "Облыстық перинаталдық орталық" шаруашылық жүргізу құқығындағы мемлекеттік коммуналдық кәсіпорны.</w:t>
      </w:r>
    </w:p>
    <w:bookmarkEnd w:id="94"/>
    <w:bookmarkStart w:name="z100" w:id="95"/>
    <w:p>
      <w:pPr>
        <w:spacing w:after="0"/>
        <w:ind w:left="0"/>
        <w:jc w:val="both"/>
      </w:pPr>
      <w:r>
        <w:rPr>
          <w:rFonts w:ascii="Times New Roman"/>
          <w:b w:val="false"/>
          <w:i w:val="false"/>
          <w:color w:val="000000"/>
          <w:sz w:val="28"/>
        </w:rPr>
        <w:t>
      6. Батыс Қазақстан облысы әкімдігі денсаулық сақтау басқармасының "Облыстық жұқпалы аурулар ауруханасы" мемлекеттік коммуналдық қазыналық кәсіпорны.</w:t>
      </w:r>
    </w:p>
    <w:bookmarkEnd w:id="95"/>
    <w:bookmarkStart w:name="z101" w:id="96"/>
    <w:p>
      <w:pPr>
        <w:spacing w:after="0"/>
        <w:ind w:left="0"/>
        <w:jc w:val="both"/>
      </w:pPr>
      <w:r>
        <w:rPr>
          <w:rFonts w:ascii="Times New Roman"/>
          <w:b w:val="false"/>
          <w:i w:val="false"/>
          <w:color w:val="000000"/>
          <w:sz w:val="28"/>
        </w:rPr>
        <w:t>
      7. Батыс Қазақстан облысы әкімдігі денсаулық сақтау басқармасының "Облыстық жедел медициналық жәрдем станциясы" шаруашылық жүргізу құқығындағы мемлекеттік коммуналдық кәсіпорны.</w:t>
      </w:r>
    </w:p>
    <w:bookmarkEnd w:id="96"/>
    <w:bookmarkStart w:name="z102" w:id="97"/>
    <w:p>
      <w:pPr>
        <w:spacing w:after="0"/>
        <w:ind w:left="0"/>
        <w:jc w:val="both"/>
      </w:pPr>
      <w:r>
        <w:rPr>
          <w:rFonts w:ascii="Times New Roman"/>
          <w:b w:val="false"/>
          <w:i w:val="false"/>
          <w:color w:val="000000"/>
          <w:sz w:val="28"/>
        </w:rPr>
        <w:t>
      8. Батыс Қазақстан облысы әкімдігі денсаулық сақтау басқармасының "Облыстық кардиологиялық орталығы" шаруашылық жүргізу құқығындағы мемлекеттік коммуналдық кәсіпорны.</w:t>
      </w:r>
    </w:p>
    <w:bookmarkEnd w:id="97"/>
    <w:bookmarkStart w:name="z103" w:id="98"/>
    <w:p>
      <w:pPr>
        <w:spacing w:after="0"/>
        <w:ind w:left="0"/>
        <w:jc w:val="both"/>
      </w:pPr>
      <w:r>
        <w:rPr>
          <w:rFonts w:ascii="Times New Roman"/>
          <w:b w:val="false"/>
          <w:i w:val="false"/>
          <w:color w:val="000000"/>
          <w:sz w:val="28"/>
        </w:rPr>
        <w:t>
      9. Батыс Қазақстан облысы әкімдігі денсаулық сақтау басқармасының "Облыстық онкологиялық диспансер" шаруашылық жүргізу құқығындағы мемлекеттік коммуналдық кәсіпорны.</w:t>
      </w:r>
    </w:p>
    <w:bookmarkEnd w:id="98"/>
    <w:bookmarkStart w:name="z104" w:id="99"/>
    <w:p>
      <w:pPr>
        <w:spacing w:after="0"/>
        <w:ind w:left="0"/>
        <w:jc w:val="both"/>
      </w:pPr>
      <w:r>
        <w:rPr>
          <w:rFonts w:ascii="Times New Roman"/>
          <w:b w:val="false"/>
          <w:i w:val="false"/>
          <w:color w:val="000000"/>
          <w:sz w:val="28"/>
        </w:rPr>
        <w:t>
      10. Батыс Қазақстан облысы әкімдігі денсаулық сақтау басқармасының "Облыстық тері-венерологиялық диспансері" шаруашылық жүргізу құқығындағы мемлекеттік коммуналдық кәсіпорны.</w:t>
      </w:r>
    </w:p>
    <w:bookmarkEnd w:id="99"/>
    <w:bookmarkStart w:name="z105" w:id="100"/>
    <w:p>
      <w:pPr>
        <w:spacing w:after="0"/>
        <w:ind w:left="0"/>
        <w:jc w:val="both"/>
      </w:pPr>
      <w:r>
        <w:rPr>
          <w:rFonts w:ascii="Times New Roman"/>
          <w:b w:val="false"/>
          <w:i w:val="false"/>
          <w:color w:val="000000"/>
          <w:sz w:val="28"/>
        </w:rPr>
        <w:t>
      11. Батыс Қазақстан облысы әкімдігі денсаулық сақтау басқармасының "Облыстық психикалық денсаулық орталығы" шаруашылық жүргізу құқығындағы мемлекеттік коммуналдық кәсіпорны.</w:t>
      </w:r>
    </w:p>
    <w:bookmarkEnd w:id="100"/>
    <w:bookmarkStart w:name="z106" w:id="101"/>
    <w:p>
      <w:pPr>
        <w:spacing w:after="0"/>
        <w:ind w:left="0"/>
        <w:jc w:val="both"/>
      </w:pPr>
      <w:r>
        <w:rPr>
          <w:rFonts w:ascii="Times New Roman"/>
          <w:b w:val="false"/>
          <w:i w:val="false"/>
          <w:color w:val="000000"/>
          <w:sz w:val="28"/>
        </w:rPr>
        <w:t>
      12. Батыс Қазақстан облысы әкімдігі денсаулық сақтау басқармасының "Облыстық фтизиопульмонология орталығы" шаруашылық жүргізу құқығындағы мемлекеттік коммуналдық кәсіпорны.</w:t>
      </w:r>
    </w:p>
    <w:bookmarkEnd w:id="101"/>
    <w:bookmarkStart w:name="z107" w:id="102"/>
    <w:p>
      <w:pPr>
        <w:spacing w:after="0"/>
        <w:ind w:left="0"/>
        <w:jc w:val="both"/>
      </w:pPr>
      <w:r>
        <w:rPr>
          <w:rFonts w:ascii="Times New Roman"/>
          <w:b w:val="false"/>
          <w:i w:val="false"/>
          <w:color w:val="000000"/>
          <w:sz w:val="28"/>
        </w:rPr>
        <w:t>
      13. Батыс Қазақстан облысы әкімдігі денсаулық сақтау басқармасының "Облыстық қан орталығы" шаруашылық жүргізу құқығындағы мемлекеттік коммуналдық кәсіпорны.</w:t>
      </w:r>
    </w:p>
    <w:bookmarkEnd w:id="102"/>
    <w:bookmarkStart w:name="z108" w:id="103"/>
    <w:p>
      <w:pPr>
        <w:spacing w:after="0"/>
        <w:ind w:left="0"/>
        <w:jc w:val="both"/>
      </w:pPr>
      <w:r>
        <w:rPr>
          <w:rFonts w:ascii="Times New Roman"/>
          <w:b w:val="false"/>
          <w:i w:val="false"/>
          <w:color w:val="000000"/>
          <w:sz w:val="28"/>
        </w:rPr>
        <w:t>
      14. Батыс Қазақстан облысы әкімдігі денсаулық сақтау басқармасының "Облыстық патологиялық-анатомиялық бюро" мемлекеттік коммуналдық қазыналық кәсіпорны.</w:t>
      </w:r>
    </w:p>
    <w:bookmarkEnd w:id="103"/>
    <w:bookmarkStart w:name="z109" w:id="104"/>
    <w:p>
      <w:pPr>
        <w:spacing w:after="0"/>
        <w:ind w:left="0"/>
        <w:jc w:val="both"/>
      </w:pPr>
      <w:r>
        <w:rPr>
          <w:rFonts w:ascii="Times New Roman"/>
          <w:b w:val="false"/>
          <w:i w:val="false"/>
          <w:color w:val="000000"/>
          <w:sz w:val="28"/>
        </w:rPr>
        <w:t>
      15. Батыс Қазақстан облысы әкімдігі денсаулық сақтау басқармасының "Облыстық СПИД-тің алдын алу және оған қарсы күрес жөніндегі орталығы" мемлекеттік коммуналдық қазыналық кәсіпорны.</w:t>
      </w:r>
    </w:p>
    <w:bookmarkEnd w:id="104"/>
    <w:bookmarkStart w:name="z110" w:id="105"/>
    <w:p>
      <w:pPr>
        <w:spacing w:after="0"/>
        <w:ind w:left="0"/>
        <w:jc w:val="both"/>
      </w:pPr>
      <w:r>
        <w:rPr>
          <w:rFonts w:ascii="Times New Roman"/>
          <w:b w:val="false"/>
          <w:i w:val="false"/>
          <w:color w:val="000000"/>
          <w:sz w:val="28"/>
        </w:rPr>
        <w:t>
      16. "Батыс Қазақстан облысы әкімдігі денсаулық сақтау басқармасының "Көп бейінді қалалық ауруханасы" шаруашылық жүргізу құқығындағы мемлекеттік коммуналдық кәсіпорны.</w:t>
      </w:r>
    </w:p>
    <w:bookmarkEnd w:id="105"/>
    <w:bookmarkStart w:name="z111" w:id="106"/>
    <w:p>
      <w:pPr>
        <w:spacing w:after="0"/>
        <w:ind w:left="0"/>
        <w:jc w:val="both"/>
      </w:pPr>
      <w:r>
        <w:rPr>
          <w:rFonts w:ascii="Times New Roman"/>
          <w:b w:val="false"/>
          <w:i w:val="false"/>
          <w:color w:val="000000"/>
          <w:sz w:val="28"/>
        </w:rPr>
        <w:t>
      17. Батыс Қазақстан облысы әкімдігі денсаулық сақтау басқармасының "№1 қалалық емханасы" шаруашылық жүргізу құқығындағы мемлекеттік коммуналдық кәсіпорны.</w:t>
      </w:r>
    </w:p>
    <w:bookmarkEnd w:id="106"/>
    <w:bookmarkStart w:name="z112" w:id="107"/>
    <w:p>
      <w:pPr>
        <w:spacing w:after="0"/>
        <w:ind w:left="0"/>
        <w:jc w:val="both"/>
      </w:pPr>
      <w:r>
        <w:rPr>
          <w:rFonts w:ascii="Times New Roman"/>
          <w:b w:val="false"/>
          <w:i w:val="false"/>
          <w:color w:val="000000"/>
          <w:sz w:val="28"/>
        </w:rPr>
        <w:t>
      18. Батыс Қазақстан облысы әкімдігі денсаулық сақтау басқармасының "№2 қалалық емханасы" шаруашылық жүргізу құқығындағы мемлекеттік коммуналдық кәсіпорны.</w:t>
      </w:r>
    </w:p>
    <w:bookmarkEnd w:id="107"/>
    <w:bookmarkStart w:name="z113" w:id="108"/>
    <w:p>
      <w:pPr>
        <w:spacing w:after="0"/>
        <w:ind w:left="0"/>
        <w:jc w:val="both"/>
      </w:pPr>
      <w:r>
        <w:rPr>
          <w:rFonts w:ascii="Times New Roman"/>
          <w:b w:val="false"/>
          <w:i w:val="false"/>
          <w:color w:val="000000"/>
          <w:sz w:val="28"/>
        </w:rPr>
        <w:t>
      19. Батыс Қазақстан облысы әкімдігі денсаулық сақтау басқармасының "№3 қалалық емханасы" шаруашылық жүргізу құқығындағы мемлекеттік коммуналдық кәсіпорны.</w:t>
      </w:r>
    </w:p>
    <w:bookmarkEnd w:id="108"/>
    <w:bookmarkStart w:name="z114" w:id="109"/>
    <w:p>
      <w:pPr>
        <w:spacing w:after="0"/>
        <w:ind w:left="0"/>
        <w:jc w:val="both"/>
      </w:pPr>
      <w:r>
        <w:rPr>
          <w:rFonts w:ascii="Times New Roman"/>
          <w:b w:val="false"/>
          <w:i w:val="false"/>
          <w:color w:val="000000"/>
          <w:sz w:val="28"/>
        </w:rPr>
        <w:t>
      20. Батыс Қазақстан облысы әкімдігі денсаулық сақтау басқармасының "№4 қалалық емханасы" шаруашылық жүргізу құқығындағы мемлекеттік коммуналдық кәсіпорны.</w:t>
      </w:r>
    </w:p>
    <w:bookmarkEnd w:id="109"/>
    <w:bookmarkStart w:name="z115" w:id="110"/>
    <w:p>
      <w:pPr>
        <w:spacing w:after="0"/>
        <w:ind w:left="0"/>
        <w:jc w:val="both"/>
      </w:pPr>
      <w:r>
        <w:rPr>
          <w:rFonts w:ascii="Times New Roman"/>
          <w:b w:val="false"/>
          <w:i w:val="false"/>
          <w:color w:val="000000"/>
          <w:sz w:val="28"/>
        </w:rPr>
        <w:t>
      21. Батыс Қазақстан облысы әкімдігі денсаулық сақтау басқармасының "№5 қалалық емханасы" шаруашылық жүргізу құқығындағы мемлекеттік коммуналдық кәсіпорны.</w:t>
      </w:r>
    </w:p>
    <w:bookmarkEnd w:id="110"/>
    <w:bookmarkStart w:name="z116" w:id="111"/>
    <w:p>
      <w:pPr>
        <w:spacing w:after="0"/>
        <w:ind w:left="0"/>
        <w:jc w:val="both"/>
      </w:pPr>
      <w:r>
        <w:rPr>
          <w:rFonts w:ascii="Times New Roman"/>
          <w:b w:val="false"/>
          <w:i w:val="false"/>
          <w:color w:val="000000"/>
          <w:sz w:val="28"/>
        </w:rPr>
        <w:t>
      22. Батыс Қазақстан облысы әкімдігі денсаулық сақтау басқармасының "№6 қалалық емханасы" шаруашылық жүргізу құқығындағы мемлекеттік коммуналдық кәсіпорны.</w:t>
      </w:r>
    </w:p>
    <w:bookmarkEnd w:id="111"/>
    <w:bookmarkStart w:name="z117" w:id="112"/>
    <w:p>
      <w:pPr>
        <w:spacing w:after="0"/>
        <w:ind w:left="0"/>
        <w:jc w:val="both"/>
      </w:pPr>
      <w:r>
        <w:rPr>
          <w:rFonts w:ascii="Times New Roman"/>
          <w:b w:val="false"/>
          <w:i w:val="false"/>
          <w:color w:val="000000"/>
          <w:sz w:val="28"/>
        </w:rPr>
        <w:t>
      23. Батыс Қазақстан облысы әкімдігі денсаулық сақтау басқармасының "Ауданаралық сауықтыру ауруханасы" оңалту орталығы" шаруашылық жүргізу құқығындағы мемлекеттік коммуналдық кәсіпорны.</w:t>
      </w:r>
    </w:p>
    <w:bookmarkEnd w:id="112"/>
    <w:bookmarkStart w:name="z118" w:id="113"/>
    <w:p>
      <w:pPr>
        <w:spacing w:after="0"/>
        <w:ind w:left="0"/>
        <w:jc w:val="both"/>
      </w:pPr>
      <w:r>
        <w:rPr>
          <w:rFonts w:ascii="Times New Roman"/>
          <w:b w:val="false"/>
          <w:i w:val="false"/>
          <w:color w:val="000000"/>
          <w:sz w:val="28"/>
        </w:rPr>
        <w:t>
      24. Батыс Қазақстан облысы әкімдігі денсаулық сақтау басқармасының "Бөрлі аудандық ауруханасы" шаруашылық жүргізу құқығындағы мемлекеттік коммуналдық кәсіпорны.</w:t>
      </w:r>
    </w:p>
    <w:bookmarkEnd w:id="113"/>
    <w:bookmarkStart w:name="z119" w:id="114"/>
    <w:p>
      <w:pPr>
        <w:spacing w:after="0"/>
        <w:ind w:left="0"/>
        <w:jc w:val="both"/>
      </w:pPr>
      <w:r>
        <w:rPr>
          <w:rFonts w:ascii="Times New Roman"/>
          <w:b w:val="false"/>
          <w:i w:val="false"/>
          <w:color w:val="000000"/>
          <w:sz w:val="28"/>
        </w:rPr>
        <w:t>
      25. Батыс Қазақстан облысы әкімдігі денсаулық сақтау басқармасының "Ақжайық аудандық ауруханасы"шаруашылық жүргізу құқығындағы мемлекеттік коммуналдық кәсіпорны.</w:t>
      </w:r>
    </w:p>
    <w:bookmarkEnd w:id="114"/>
    <w:bookmarkStart w:name="z120" w:id="115"/>
    <w:p>
      <w:pPr>
        <w:spacing w:after="0"/>
        <w:ind w:left="0"/>
        <w:jc w:val="both"/>
      </w:pPr>
      <w:r>
        <w:rPr>
          <w:rFonts w:ascii="Times New Roman"/>
          <w:b w:val="false"/>
          <w:i w:val="false"/>
          <w:color w:val="000000"/>
          <w:sz w:val="28"/>
        </w:rPr>
        <w:t>
      26. Батыс Қазақстан облысы әкімдігі денсаулық сақтау басқармасының "Бөкей ордасы аудандық ауруханасы" шаруашылық жүргізу құқығындағы мемлекеттік коммуналдық кәсіпорны.</w:t>
      </w:r>
    </w:p>
    <w:bookmarkEnd w:id="115"/>
    <w:bookmarkStart w:name="z121" w:id="116"/>
    <w:p>
      <w:pPr>
        <w:spacing w:after="0"/>
        <w:ind w:left="0"/>
        <w:jc w:val="both"/>
      </w:pPr>
      <w:r>
        <w:rPr>
          <w:rFonts w:ascii="Times New Roman"/>
          <w:b w:val="false"/>
          <w:i w:val="false"/>
          <w:color w:val="000000"/>
          <w:sz w:val="28"/>
        </w:rPr>
        <w:t>
      27. Батыс Қазақстан облысы әкімдігі денсаулық сақтау басқармасының "Жаңақала аудандық ауруханасы" шаруашылық жүргізу құқығындағы мемлекеттік коммуналдық кәсіпорны.</w:t>
      </w:r>
    </w:p>
    <w:bookmarkEnd w:id="116"/>
    <w:bookmarkStart w:name="z122" w:id="117"/>
    <w:p>
      <w:pPr>
        <w:spacing w:after="0"/>
        <w:ind w:left="0"/>
        <w:jc w:val="both"/>
      </w:pPr>
      <w:r>
        <w:rPr>
          <w:rFonts w:ascii="Times New Roman"/>
          <w:b w:val="false"/>
          <w:i w:val="false"/>
          <w:color w:val="000000"/>
          <w:sz w:val="28"/>
        </w:rPr>
        <w:t>
      28. Батыс Қазақстан облысы әкімдігі денсаулық сақтау басқармасының "Жәнібек аудандық ауруханасы" шаруашылық жүргізу құқығындағы мемлекеттік коммуналдық кәсіпорны.</w:t>
      </w:r>
    </w:p>
    <w:bookmarkEnd w:id="117"/>
    <w:bookmarkStart w:name="z123" w:id="118"/>
    <w:p>
      <w:pPr>
        <w:spacing w:after="0"/>
        <w:ind w:left="0"/>
        <w:jc w:val="both"/>
      </w:pPr>
      <w:r>
        <w:rPr>
          <w:rFonts w:ascii="Times New Roman"/>
          <w:b w:val="false"/>
          <w:i w:val="false"/>
          <w:color w:val="000000"/>
          <w:sz w:val="28"/>
        </w:rPr>
        <w:t>
      29. Батыс Қазақстан облысы әкімдігі денсаулық сақтау басқармасының "Бәйтерек ауданының ауруханасы" шаруашылық жүргізу құқығындағы мемлекеттік коммуналдық кәсіпорны.</w:t>
      </w:r>
    </w:p>
    <w:bookmarkEnd w:id="118"/>
    <w:bookmarkStart w:name="z124" w:id="119"/>
    <w:p>
      <w:pPr>
        <w:spacing w:after="0"/>
        <w:ind w:left="0"/>
        <w:jc w:val="both"/>
      </w:pPr>
      <w:r>
        <w:rPr>
          <w:rFonts w:ascii="Times New Roman"/>
          <w:b w:val="false"/>
          <w:i w:val="false"/>
          <w:color w:val="000000"/>
          <w:sz w:val="28"/>
        </w:rPr>
        <w:t>
      30. Батыс Қазақстан облысы әкімдігі денсаулық сақтау басқармасының "Казталов аудандық ауруханасы" шаруашылық жүргізу құқығындағы мемлекеттік коммуналдық кәсіпорны.</w:t>
      </w:r>
    </w:p>
    <w:bookmarkEnd w:id="119"/>
    <w:bookmarkStart w:name="z125" w:id="120"/>
    <w:p>
      <w:pPr>
        <w:spacing w:after="0"/>
        <w:ind w:left="0"/>
        <w:jc w:val="both"/>
      </w:pPr>
      <w:r>
        <w:rPr>
          <w:rFonts w:ascii="Times New Roman"/>
          <w:b w:val="false"/>
          <w:i w:val="false"/>
          <w:color w:val="000000"/>
          <w:sz w:val="28"/>
        </w:rPr>
        <w:t>
      31. Батыс Қазақстан облысы әкімдігі денсаулық сақтау басқармасының "Қаратөбе аудандық ауруханасы" шаруашылық жүргізу құқығындағы мемлекеттік коммуналдық кәсіпорны.</w:t>
      </w:r>
    </w:p>
    <w:bookmarkEnd w:id="120"/>
    <w:bookmarkStart w:name="z126" w:id="121"/>
    <w:p>
      <w:pPr>
        <w:spacing w:after="0"/>
        <w:ind w:left="0"/>
        <w:jc w:val="both"/>
      </w:pPr>
      <w:r>
        <w:rPr>
          <w:rFonts w:ascii="Times New Roman"/>
          <w:b w:val="false"/>
          <w:i w:val="false"/>
          <w:color w:val="000000"/>
          <w:sz w:val="28"/>
        </w:rPr>
        <w:t>
      32. Батыс Қазақстан облысы әкімдігі денсаулық сақтау басқармасының "Сырым аудандық ауруханасы" шаруашылық жүргізу құқығындағы мемлекеттік коммуналдық кәсіпорны.</w:t>
      </w:r>
    </w:p>
    <w:bookmarkEnd w:id="121"/>
    <w:bookmarkStart w:name="z127" w:id="122"/>
    <w:p>
      <w:pPr>
        <w:spacing w:after="0"/>
        <w:ind w:left="0"/>
        <w:jc w:val="both"/>
      </w:pPr>
      <w:r>
        <w:rPr>
          <w:rFonts w:ascii="Times New Roman"/>
          <w:b w:val="false"/>
          <w:i w:val="false"/>
          <w:color w:val="000000"/>
          <w:sz w:val="28"/>
        </w:rPr>
        <w:t>
      33. Батыс Қазақстан облысы әкімдігі денсаулық сақтау басқармасының "Тасқала аудандық ауруханасы" шаруашылық жүргізу құқығындағы мемлекеттік коммуналдық кәсіпорны.</w:t>
      </w:r>
    </w:p>
    <w:bookmarkEnd w:id="122"/>
    <w:bookmarkStart w:name="z128" w:id="123"/>
    <w:p>
      <w:pPr>
        <w:spacing w:after="0"/>
        <w:ind w:left="0"/>
        <w:jc w:val="both"/>
      </w:pPr>
      <w:r>
        <w:rPr>
          <w:rFonts w:ascii="Times New Roman"/>
          <w:b w:val="false"/>
          <w:i w:val="false"/>
          <w:color w:val="000000"/>
          <w:sz w:val="28"/>
        </w:rPr>
        <w:t>
      34. Батыс Қазақстан облысы әкімдігі денсаулық сақтау басқармасының "Теректі аудандық ауруханасы" шаруашылық жүргізу құқығындағы мемлекеттік коммуналдық кәсіпорны.</w:t>
      </w:r>
    </w:p>
    <w:bookmarkEnd w:id="123"/>
    <w:bookmarkStart w:name="z129" w:id="124"/>
    <w:p>
      <w:pPr>
        <w:spacing w:after="0"/>
        <w:ind w:left="0"/>
        <w:jc w:val="both"/>
      </w:pPr>
      <w:r>
        <w:rPr>
          <w:rFonts w:ascii="Times New Roman"/>
          <w:b w:val="false"/>
          <w:i w:val="false"/>
          <w:color w:val="000000"/>
          <w:sz w:val="28"/>
        </w:rPr>
        <w:t>
      35. Батыс Қазақстан облысы әкімдігі денсаулық сақтау басқармасының "Шыңғырлау аудандық ауруханасы" шаруашылық жүргізу құқығындағы мемлекеттік коммуналдық кәсіпорны.</w:t>
      </w:r>
    </w:p>
    <w:bookmarkEnd w:id="124"/>
    <w:bookmarkStart w:name="z130" w:id="125"/>
    <w:p>
      <w:pPr>
        <w:spacing w:after="0"/>
        <w:ind w:left="0"/>
        <w:jc w:val="both"/>
      </w:pPr>
      <w:r>
        <w:rPr>
          <w:rFonts w:ascii="Times New Roman"/>
          <w:b w:val="false"/>
          <w:i w:val="false"/>
          <w:color w:val="000000"/>
          <w:sz w:val="28"/>
        </w:rPr>
        <w:t>
      36. Батыс Қазақстан облысы әкімдігі денсаулық сақтау басқармасының "Бәйтерек ауданының 2-ауруханасы" шаруашылық жүргізу құқығындағы мемлекеттік коммуналдық кәсіпорны.</w:t>
      </w:r>
    </w:p>
    <w:bookmarkEnd w:id="125"/>
    <w:bookmarkStart w:name="z131" w:id="126"/>
    <w:p>
      <w:pPr>
        <w:spacing w:after="0"/>
        <w:ind w:left="0"/>
        <w:jc w:val="both"/>
      </w:pPr>
      <w:r>
        <w:rPr>
          <w:rFonts w:ascii="Times New Roman"/>
          <w:b w:val="false"/>
          <w:i w:val="false"/>
          <w:color w:val="000000"/>
          <w:sz w:val="28"/>
        </w:rPr>
        <w:t>
      37. Батыс Қазақстан облысы әкімдігі денсаулық сақтау басқармасының "Казталов ауданының 2-ауруханасы" шаруашылық жүргізу құқығындағы мемлекеттік коммуналдық кәсіпорны.</w:t>
      </w:r>
    </w:p>
    <w:bookmarkEnd w:id="126"/>
    <w:bookmarkStart w:name="z132" w:id="127"/>
    <w:p>
      <w:pPr>
        <w:spacing w:after="0"/>
        <w:ind w:left="0"/>
        <w:jc w:val="both"/>
      </w:pPr>
      <w:r>
        <w:rPr>
          <w:rFonts w:ascii="Times New Roman"/>
          <w:b w:val="false"/>
          <w:i w:val="false"/>
          <w:color w:val="000000"/>
          <w:sz w:val="28"/>
        </w:rPr>
        <w:t>
      38. Батыс Қазақстан облысы әкімдігі денсаулық сақтау басқармасының "Теректі ауданының 2-ауруханасы"шаруашылық жүргізу құқығындағы мемлекеттік коммуналдық кәсіпорны.</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