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2948" w14:textId="57029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2021 жылғы 30 желтоқсандағы № 11-5 "2022-2024 жылдарға арналған Круглоозерный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2022 жылғы 22 сәуірдегі № 13-5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Орал қалалық мәслихатының 2021 жылғы 30 желтоқсандағы №11-5 "2022-2024 жылдарға арналған Круглоозерный кентінің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Орал қаласының Круглоозерный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191 274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7 251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670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183 353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198 354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- 7 080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7 080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7 080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2022 жылғы 1 қаңтардан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 жылғы 22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 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№11-5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Круглоозерный кентінің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191 274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198 354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- 7 080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