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a0c6" w14:textId="b08a0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2021 жылғы 5 қарашадағы № 9-5 "Орал қаласы бойынша 2021-2022 жылдарға арналған жайылымдарды басқару және оларды пайдалану жөніндегі жоспарын бекіту туралы" шешіміне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2022 жылғы 2 қыркүйектегі № 18-5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Орал қалалық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Орал қалалық мәслихатының 2021 жылғы 5 қарашадағы № 9-5 "Орал қаласы бойынша 2021-2022 жылдарға арналған жайылымдарды басқару және оларды пайдалану жөніндегі жоспарын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Орал қаласы бойынша 2021-2022 жылдарға арналған жайылымдарды басқару және оларды пайдалану жөніндегі </w:t>
      </w:r>
      <w:r>
        <w:rPr>
          <w:rFonts w:ascii="Times New Roman"/>
          <w:b w:val="false"/>
          <w:i w:val="false"/>
          <w:color w:val="000000"/>
          <w:sz w:val="28"/>
        </w:rPr>
        <w:t>жоспар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7-1) тармақшамен толықтырылсын: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картаны осы Жоспардың 8-қосымшасына сәйкес;";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8-қосымшамен толықтырылсын.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2021-2022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8-қосымша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897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