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d3e3" w14:textId="0d3d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2021 жылғы 30 желтоқсандағы № 11-5 "2022-2024 жылдарға арналған Круглоозерный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2022 жылғы 23 қарашадағы № 21-5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2021 жылғы 30 желтоқсандағы №11-5 "2022-2024 жылдарға арналған Круглоозерный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Орал қаласының Круглоозерный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235 456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16 328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593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218 535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242 536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- 7 080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7 080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7 080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 жылғы 23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21- 5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 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№11-5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Круглоозерный кентінің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218 535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