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6e87" w14:textId="e22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Желаев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27 желтоқсандағы № 22-3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139 517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15 533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123 769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140 448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- 931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931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Орал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Желаев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мәслихатының 2022 жылғы 22 желтоқсандағы № 22-2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Желаев ауылдық округінің бюджетінде қалалық бюджеттен берілетін субвенциялар көлемінің жалпы сомасы 83 571 мың теңге түсімдері қарастырылғаны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мен қызметтерді тауарлармен өткізуден түсетін ақшалар Қазақстан Республикасының Бюджет кодексі белгіленген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2023 жылғы 1 қаңтардан бастап қолданысқа енгізіледі.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22–3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Желаев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Орал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Желаев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Желаев ауылдық округінің бюджеті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