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376fc" w14:textId="88376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Зачаган кентінің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2022 жылғы 27 желтоқсандағы № 22-4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Орал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2023-2025 жылдарға арналған Орал қаласының Зачаган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бюджет келесі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1 878 941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272 897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1 900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60 645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1 543 499 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1 932 151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- 53 210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53 210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–0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53 210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Орал қалалық мәслихатының 08.12.2023 </w:t>
      </w:r>
      <w:r>
        <w:rPr>
          <w:rFonts w:ascii="Times New Roman"/>
          <w:b w:val="false"/>
          <w:i w:val="false"/>
          <w:color w:val="000000"/>
          <w:sz w:val="28"/>
        </w:rPr>
        <w:t>№ 6-5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Зачаган кентінің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Орал қалалық мәслихатының 2022 жылғы 22 желтоқсандағы № 22-2 "2023-2025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Зачаган кентінің бюджетінде қалалық бюджеттен берілетін субвенция көлемінің жалпы сомасы 468 090 мың теңге түсімдері қарастырылғаны ескерілсін.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атқарушы органдарға қарасты мемлекеттік мекемелер ұсынатын мен қызметтерді тауарлармен өткізуден түсетін ақшалар Қазақстан Республикасының Бюджет кодексі белгіленген тәртіпте пайдаланылады.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шешім 2023 жылғы 1 қаңтардан бастап қолданысқа енгізіледі.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 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Зачаган кентінің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Орал қалалық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 6-5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1 878 941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1 932 151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- 53 210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 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22-4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Зачаган кентінің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 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22-4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Зачаган кентінің бюджеті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