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00af" w14:textId="5eb0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"Ақжайық ауданы әкімі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әдістемесін бекіту туралы" Ақжайық ауданы әкімдігінің 2018 жылғы 28 наурыздағы №76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2022 жылғы 3 мамырдағы № 74 қаулысы. Күші жойылды - Батыс Қазақстан облысы Ақжайық ауданы әкімдігінің 2024 жылғы 6 маусымдағы № 143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ауданы әкімдігінің 06.06.2024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"Ақжайық ауданы әкімі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әдістемесін бекіту туралы" Ақжайық ауданы әкімдігінің 2018 жылғы 28 наурыздағы №76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№5131 болып енгізілді)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беріліп отырған "Ақжайық ауданы әкімі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қаулымен бекітілген: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 (немесе)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Қ.Айтмұхамбетов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