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eab8" w14:textId="d64e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Ақжайық ауданы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2022 жылғы 10 қаңтардағы № 12-1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Ақжайық аудандық мәслихатының 2021 жылғы 27 желтоқсандағы № 11-2 "2022-2024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26321 тіркелген) сәйкес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Ақжол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52 403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2 471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49 922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52 697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- 294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294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294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2022-2024 жылдарға арналған Ақсуат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31 618 мың теңге: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2 492 мың теңге;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110 мың теңге;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160 мың теңге;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28 856 мың теңге;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32 850 мың теңге;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- 1232 мың теңге;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1232 мың теңге: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1232 мың теңге.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2022-2024 жылдарға арналған Алғабас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56 625 мың теңге: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1 864 мың теңге;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176 мың теңге;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54 585 мың теңге;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57 820 мың теңге;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- 1 195 мың теңге;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1 195 мың теңге: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1 195 мың теңге.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2022-2024 жылдарға арналған Алмалы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37 403 мың теңге: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2 576 мың теңге;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110 мың теңге;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34 517 мың теңге;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37 975 мың теңге;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- 572 мың теңге;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572 мың теңге: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572 мың теңге.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2022-2024 жылдарға арналған Базартөбе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34 681 мың теңге: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1 061 мың теңге;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110 мың теңге;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 мың теңге;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33 450 мың теңге;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35 134 мың теңге;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- 453 мың теңге;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453 мың теңге: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453 мың теңге.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2022-2024 жылдарға арналған Базаршолан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39 137 мың теңге: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1 163 мың теңге;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99 мың теңге;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37 675 мың теңге;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40 094 мың теңге;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- 957 мың теңге;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957 мың теңге: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957 мың теңге.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2022-2024 жылдарға арналған Бударин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34 668 мың теңге: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2 607 мың теңге;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132 мың теңге;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 мың теңге;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31 879 мың теңге;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36 116 мың теңге;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- 1 448 мың теңге;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1 448 мың теңге: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1 448 мың теңге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2022-2024 жылдарға арналған Есенсай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37 532 мың теңге: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1 837 мың теңге;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142 мың теңге;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230 мың теңге;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35 323 мың теңге;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37 959 мың теңге;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- 427 мың теңге;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427 мың теңге: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427 мың теңге.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2022-2024 жылдарға арналған Жамбыл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31 489 мың теңге: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462 мың теңге;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31 027 мың теңге;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31 712 мың теңге;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- 223 мың теңге;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223 мың теңге: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223 мың теңге.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2022-2024 жылдарға арналған Жаңабұлақ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30 928 мың теңге: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944 мың теңге;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264 мың теңге;</w:t>
      </w:r>
    </w:p>
    <w:bookmarkEnd w:id="166"/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360 мың теңге;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29 720 мың теңге;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31 447 мың теңге;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73"/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- 519 мың теңге;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519 мың теңге: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519 мың теңге.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2022-2024 жылдарға арналған Көнеккеткен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36 106 мың теңге: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884 мың теңге;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 мың теңге;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35 167 мың теңге;</w:t>
      </w:r>
    </w:p>
    <w:bookmarkEnd w:id="186"/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36 560 мың теңге;</w:t>
      </w:r>
    </w:p>
    <w:bookmarkEnd w:id="187"/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88"/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89"/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90"/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91"/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92"/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93"/>
    <w:bookmarkStart w:name="z1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- 454 мың теңге;</w:t>
      </w:r>
    </w:p>
    <w:bookmarkEnd w:id="194"/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454 мың теңге:</w:t>
      </w:r>
    </w:p>
    <w:bookmarkEnd w:id="195"/>
    <w:bookmarkStart w:name="z1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96"/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7"/>
    <w:bookmarkStart w:name="z2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454 мың теңге.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2022-2024 жылдарға арналған Қабыршақты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99"/>
    <w:bookmarkStart w:name="z2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33 925 мың теңге:</w:t>
      </w:r>
    </w:p>
    <w:bookmarkEnd w:id="200"/>
    <w:bookmarkStart w:name="z2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1 205 мың теңге;</w:t>
      </w:r>
    </w:p>
    <w:bookmarkEnd w:id="201"/>
    <w:bookmarkStart w:name="z2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 мың теңге;</w:t>
      </w:r>
    </w:p>
    <w:bookmarkEnd w:id="202"/>
    <w:bookmarkStart w:name="z2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250 мың теңге;</w:t>
      </w:r>
    </w:p>
    <w:bookmarkEnd w:id="203"/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32 422 мың теңге;</w:t>
      </w:r>
    </w:p>
    <w:bookmarkEnd w:id="204"/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33 989 мың теңге;</w:t>
      </w:r>
    </w:p>
    <w:bookmarkEnd w:id="205"/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06"/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07"/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08"/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09"/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10"/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11"/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- 64 мың теңге;</w:t>
      </w:r>
    </w:p>
    <w:bookmarkEnd w:id="212"/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 мың теңге: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14"/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15"/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 мың теңге.</w:t>
      </w:r>
    </w:p>
    <w:bookmarkEnd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2022-2024 жылдарға арналған Қарауылтөбе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17"/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43 377 мың теңге:</w:t>
      </w:r>
    </w:p>
    <w:bookmarkEnd w:id="218"/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1 407 мың теңге;</w:t>
      </w:r>
    </w:p>
    <w:bookmarkEnd w:id="219"/>
    <w:bookmarkStart w:name="z2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мың теңге;</w:t>
      </w:r>
    </w:p>
    <w:bookmarkEnd w:id="220"/>
    <w:bookmarkStart w:name="z2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21"/>
    <w:bookmarkStart w:name="z2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41 954 мың теңге;</w:t>
      </w:r>
    </w:p>
    <w:bookmarkEnd w:id="222"/>
    <w:bookmarkStart w:name="z2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44 357 мың теңге;</w:t>
      </w:r>
    </w:p>
    <w:bookmarkEnd w:id="223"/>
    <w:bookmarkStart w:name="z2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24"/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25"/>
    <w:bookmarkStart w:name="z22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26"/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27"/>
    <w:bookmarkStart w:name="z23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28"/>
    <w:bookmarkStart w:name="z23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29"/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- 980 мың теңге;</w:t>
      </w:r>
    </w:p>
    <w:bookmarkEnd w:id="230"/>
    <w:bookmarkStart w:name="z23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980 мың теңге:</w:t>
      </w:r>
    </w:p>
    <w:bookmarkEnd w:id="231"/>
    <w:bookmarkStart w:name="z23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32"/>
    <w:bookmarkStart w:name="z23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33"/>
    <w:bookmarkStart w:name="z23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980 мың теңге.</w:t>
      </w:r>
    </w:p>
    <w:bookmarkEnd w:id="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2022-2024 жылдарға арналған Құрайлысай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35"/>
    <w:bookmarkStart w:name="z23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36 306 мың теңге:</w:t>
      </w:r>
    </w:p>
    <w:bookmarkEnd w:id="236"/>
    <w:bookmarkStart w:name="z24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906 мың теңге;</w:t>
      </w:r>
    </w:p>
    <w:bookmarkEnd w:id="237"/>
    <w:bookmarkStart w:name="z24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126 мың теңге;</w:t>
      </w:r>
    </w:p>
    <w:bookmarkEnd w:id="238"/>
    <w:bookmarkStart w:name="z24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39"/>
    <w:bookmarkStart w:name="z24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35 274 мың теңге;</w:t>
      </w:r>
    </w:p>
    <w:bookmarkEnd w:id="240"/>
    <w:bookmarkStart w:name="z24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37 187 мың теңге;</w:t>
      </w:r>
    </w:p>
    <w:bookmarkEnd w:id="241"/>
    <w:bookmarkStart w:name="z24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42"/>
    <w:bookmarkStart w:name="z24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43"/>
    <w:bookmarkStart w:name="z24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44"/>
    <w:bookmarkStart w:name="z24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45"/>
    <w:bookmarkStart w:name="z24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46"/>
    <w:bookmarkStart w:name="z25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47"/>
    <w:bookmarkStart w:name="z25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- 881 мың теңге;</w:t>
      </w:r>
    </w:p>
    <w:bookmarkEnd w:id="248"/>
    <w:bookmarkStart w:name="z25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881 мың теңге:</w:t>
      </w:r>
    </w:p>
    <w:bookmarkEnd w:id="249"/>
    <w:bookmarkStart w:name="z25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50"/>
    <w:bookmarkStart w:name="z25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51"/>
    <w:bookmarkStart w:name="z25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881 мың теңге.</w:t>
      </w:r>
    </w:p>
    <w:bookmarkEnd w:id="2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2022-2024 жылдарға арналған Мерген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53"/>
    <w:bookmarkStart w:name="z25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34 502 мың теңге:</w:t>
      </w:r>
    </w:p>
    <w:bookmarkEnd w:id="254"/>
    <w:bookmarkStart w:name="z25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1 581 мың теңге;</w:t>
      </w:r>
    </w:p>
    <w:bookmarkEnd w:id="255"/>
    <w:bookmarkStart w:name="z25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165 мың теңге;</w:t>
      </w:r>
    </w:p>
    <w:bookmarkEnd w:id="256"/>
    <w:bookmarkStart w:name="z26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257"/>
    <w:bookmarkStart w:name="z26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32 556 мың теңге;</w:t>
      </w:r>
    </w:p>
    <w:bookmarkEnd w:id="258"/>
    <w:bookmarkStart w:name="z26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35 318 мың теңге;</w:t>
      </w:r>
    </w:p>
    <w:bookmarkEnd w:id="259"/>
    <w:bookmarkStart w:name="z26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60"/>
    <w:bookmarkStart w:name="z26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61"/>
    <w:bookmarkStart w:name="z26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62"/>
    <w:bookmarkStart w:name="z26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63"/>
    <w:bookmarkStart w:name="z26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64"/>
    <w:bookmarkStart w:name="z26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65"/>
    <w:bookmarkStart w:name="z26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- 816 мың теңге;</w:t>
      </w:r>
    </w:p>
    <w:bookmarkEnd w:id="266"/>
    <w:bookmarkStart w:name="z27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816 мың теңге:</w:t>
      </w:r>
    </w:p>
    <w:bookmarkEnd w:id="267"/>
    <w:bookmarkStart w:name="z27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68"/>
    <w:bookmarkStart w:name="z27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69"/>
    <w:bookmarkStart w:name="z27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816 мың теңге.</w:t>
      </w:r>
    </w:p>
    <w:bookmarkEnd w:id="2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2022-2024 жылдарға арналған Сартоғай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71"/>
    <w:bookmarkStart w:name="z27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38 997 мың теңге:</w:t>
      </w:r>
    </w:p>
    <w:bookmarkEnd w:id="272"/>
    <w:bookmarkStart w:name="z27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899 мың теңге;</w:t>
      </w:r>
    </w:p>
    <w:bookmarkEnd w:id="273"/>
    <w:bookmarkStart w:name="z27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74"/>
    <w:bookmarkStart w:name="z27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90 мың теңге;</w:t>
      </w:r>
    </w:p>
    <w:bookmarkEnd w:id="275"/>
    <w:bookmarkStart w:name="z27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38 008 мың теңге;</w:t>
      </w:r>
    </w:p>
    <w:bookmarkEnd w:id="276"/>
    <w:bookmarkStart w:name="z28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39 219 мың теңге;</w:t>
      </w:r>
    </w:p>
    <w:bookmarkEnd w:id="277"/>
    <w:bookmarkStart w:name="z28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78"/>
    <w:bookmarkStart w:name="z28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79"/>
    <w:bookmarkStart w:name="z28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80"/>
    <w:bookmarkStart w:name="z28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81"/>
    <w:bookmarkStart w:name="z28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82"/>
    <w:bookmarkStart w:name="z28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83"/>
    <w:bookmarkStart w:name="z28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- 222 мың теңге;</w:t>
      </w:r>
    </w:p>
    <w:bookmarkEnd w:id="284"/>
    <w:bookmarkStart w:name="z28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222 мың теңге:</w:t>
      </w:r>
    </w:p>
    <w:bookmarkEnd w:id="285"/>
    <w:bookmarkStart w:name="z28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86"/>
    <w:bookmarkStart w:name="z29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87"/>
    <w:bookmarkStart w:name="z29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222 мың теңге.</w:t>
      </w:r>
    </w:p>
    <w:bookmarkEnd w:id="2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2022-2024 жылдарға арналған Тайпақ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89"/>
    <w:bookmarkStart w:name="z29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108 652 мың теңге:</w:t>
      </w:r>
    </w:p>
    <w:bookmarkEnd w:id="290"/>
    <w:bookmarkStart w:name="z29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9 634 мың теңге;</w:t>
      </w:r>
    </w:p>
    <w:bookmarkEnd w:id="291"/>
    <w:bookmarkStart w:name="z29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540 теңге;</w:t>
      </w:r>
    </w:p>
    <w:bookmarkEnd w:id="292"/>
    <w:bookmarkStart w:name="z29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450 мың теңге;</w:t>
      </w:r>
    </w:p>
    <w:bookmarkEnd w:id="293"/>
    <w:bookmarkStart w:name="z29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98 028 мың теңге;</w:t>
      </w:r>
    </w:p>
    <w:bookmarkEnd w:id="294"/>
    <w:bookmarkStart w:name="z29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109 543 мың теңге;</w:t>
      </w:r>
    </w:p>
    <w:bookmarkEnd w:id="295"/>
    <w:bookmarkStart w:name="z29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96"/>
    <w:bookmarkStart w:name="z30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97"/>
    <w:bookmarkStart w:name="z30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8"/>
    <w:bookmarkStart w:name="z30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99"/>
    <w:bookmarkStart w:name="z30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00"/>
    <w:bookmarkStart w:name="z30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01"/>
    <w:bookmarkStart w:name="z30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- 891 мың теңге;</w:t>
      </w:r>
    </w:p>
    <w:bookmarkEnd w:id="302"/>
    <w:bookmarkStart w:name="z30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891 мың теңге:</w:t>
      </w:r>
    </w:p>
    <w:bookmarkEnd w:id="303"/>
    <w:bookmarkStart w:name="z30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04"/>
    <w:bookmarkStart w:name="z30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05"/>
    <w:bookmarkStart w:name="z30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891 мың теңге.</w:t>
      </w:r>
    </w:p>
    <w:bookmarkEnd w:id="3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2022-2024 жылдарға арналған Чапаев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307"/>
    <w:bookmarkStart w:name="z31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151 429 мың теңге:</w:t>
      </w:r>
    </w:p>
    <w:bookmarkEnd w:id="308"/>
    <w:bookmarkStart w:name="z31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22 093 мың теңге;</w:t>
      </w:r>
    </w:p>
    <w:bookmarkEnd w:id="309"/>
    <w:bookmarkStart w:name="z31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980 теңге;</w:t>
      </w:r>
    </w:p>
    <w:bookmarkEnd w:id="310"/>
    <w:bookmarkStart w:name="z31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1 816 мың теңге;</w:t>
      </w:r>
    </w:p>
    <w:bookmarkEnd w:id="311"/>
    <w:bookmarkStart w:name="z31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126 540 мың теңге;</w:t>
      </w:r>
    </w:p>
    <w:bookmarkEnd w:id="312"/>
    <w:bookmarkStart w:name="z31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154 012 мың теңге;</w:t>
      </w:r>
    </w:p>
    <w:bookmarkEnd w:id="313"/>
    <w:bookmarkStart w:name="z31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314"/>
    <w:bookmarkStart w:name="z31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315"/>
    <w:bookmarkStart w:name="z31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316"/>
    <w:bookmarkStart w:name="z32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17"/>
    <w:bookmarkStart w:name="z32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8"/>
    <w:bookmarkStart w:name="z32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19"/>
    <w:bookmarkStart w:name="z32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- 2 583 мың теңге;</w:t>
      </w:r>
    </w:p>
    <w:bookmarkEnd w:id="320"/>
    <w:bookmarkStart w:name="z32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2 583 мың теңге:</w:t>
      </w:r>
    </w:p>
    <w:bookmarkEnd w:id="321"/>
    <w:bookmarkStart w:name="z32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22"/>
    <w:bookmarkStart w:name="z32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23"/>
    <w:bookmarkStart w:name="z32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2 583 мың теңге.</w:t>
      </w:r>
    </w:p>
    <w:bookmarkEnd w:id="3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2022 жылға арналған ауылдық округтердің бюджеттері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Ақжайық аудандық мәслихатының 2021 жылғы 27 желтоқсандағы № 11-2 "2022-2024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26321 тіркелген) сәйкес қалыптасады.</w:t>
      </w:r>
    </w:p>
    <w:bookmarkEnd w:id="325"/>
    <w:bookmarkStart w:name="z32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2022 жылға арналған ауылдық округ бюджетінде аудандық бюджеттен берілетін субвенциялар түсімдері жалпы 430 674 мың теңге сомасында ескерілсін.</w:t>
      </w:r>
    </w:p>
    <w:bookmarkEnd w:id="326"/>
    <w:bookmarkStart w:name="z33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кодексі және Қазақстан Республикасының Үкіметі анықтаған тәртіпте пайдаланылады.</w:t>
      </w:r>
    </w:p>
    <w:bookmarkEnd w:id="327"/>
    <w:bookmarkStart w:name="z33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Осы шешім 2022 жылдың 1 қаңтарынан бастап қолданысқа енгізіледі.</w:t>
      </w:r>
    </w:p>
    <w:bookmarkEnd w:id="3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қаңтардағы № 12-1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4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Ақжол ауылдық округінің бюджеті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 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36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Ақжол ауылдық округінің бюджеті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8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Ақжол ауылдық округінің бюджеті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қаңтардағы № 12-1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40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Ақсуат ауылдық округінің бюджеті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42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Ақсуат ауылдық округінің бюджеті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 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44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Ақсуат ауылдық округінің бюджеті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қаңтардағы № 12-1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346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Алғабас ауылдық округінің бюджеті</w:t>
      </w:r>
    </w:p>
    <w:bookmarkEnd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54585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 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348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Алғабас ауылдық округінің бюджеті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350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Алғабас ауылдық округінің бюджеті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қаңтардағы № 12-1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352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Алмалы ауылдық округінің бюджеті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34517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354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Алмалы ауылдық округінің бюджеті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 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356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Алмалы ауылдық округінің бюджеті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қаңтардағы № 12-1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358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Базартөбе ауылдық округінің бюджеті</w:t>
      </w:r>
    </w:p>
    <w:bookmarkEnd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 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360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Базартөбе ауылдық округінің бюджеті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362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Базартөбе ауылдық округінің бюджеті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қаңтардағы № 12-1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364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Базаршолан ауылдық округінің бюджеті</w:t>
      </w:r>
    </w:p>
    <w:bookmarkEnd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37675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 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366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Базаршолан ауылдық округінің бюджеті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 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368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Базаршолан ауылдық округінің бюджеті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қаңтардағы № 12-1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370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Бударин ауылдық округінің бюджеті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31879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372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Бударин ауылдық округінің бюджеті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374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Бударин ауылдық округінің бюджеті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қаңтардағы № 12-1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376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Есенсай ауылдық округінің бюджеті</w:t>
      </w:r>
    </w:p>
    <w:bookmarkEnd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378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Есенсай ауылдық округінің бюджеті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 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380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Есенсай ауылдық округінің бюджеті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қаңтардағы № 12-1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82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Жамбыл ауылдық округінің бюджеті</w:t>
      </w:r>
    </w:p>
    <w:bookmarkEnd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 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384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386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Жамбыл ауылдық округінің бюджеті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қаңтардағы № 12-1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88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Жаңабұлақ ауылдық округінің бюджеті</w:t>
      </w:r>
    </w:p>
    <w:bookmarkEnd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390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Жаңабұлақ ауылдық округінің бюджеті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392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Жаңабұлақ ауылдық округінің бюджеті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қаңтардағы № 12-1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94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Көнеккеткен ауылдық округінің бюджеті</w:t>
      </w:r>
    </w:p>
    <w:bookmarkEnd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 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396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Көнеккеткен ауылдық округінің бюджеті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 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398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Көнеккеткен ауылдық округінің бюджеті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қаңтардағы № 12-1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400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Қабыршақты ауылдық округінің бюджеті</w:t>
      </w:r>
    </w:p>
    <w:bookmarkEnd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 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402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Қабыршақты ауылдық округінің бюджеті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404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Қабыршақты ауылдық округінің бюджеті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қаңтардағы № 12-1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406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Қарауылтөбе ауылдық округінің бюджеті</w:t>
      </w:r>
    </w:p>
    <w:bookmarkEnd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bookmarkStart w:name="z408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Қарауылтөбе ауылдық округінің бюджеті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 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bookmarkStart w:name="z410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Қарауылтөбе ауылдық округінің бюджеті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қаңтардағы № 12-1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412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Құрайлысай ауылдық округінің бюджеті</w:t>
      </w:r>
    </w:p>
    <w:bookmarkEnd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41-қосымша</w:t>
            </w:r>
          </w:p>
        </w:tc>
      </w:tr>
    </w:tbl>
    <w:bookmarkStart w:name="z414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Құрайлысай ауылдық округінің бюджеті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 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42-қосымша</w:t>
            </w:r>
          </w:p>
        </w:tc>
      </w:tr>
    </w:tbl>
    <w:bookmarkStart w:name="z416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Құрайлысай ауылдық округінің бюджеті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қаңтардағы № 12-1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418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Мерген ауылдық округінің бюджеті</w:t>
      </w:r>
    </w:p>
    <w:bookmarkEnd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32556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 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44-қосымша</w:t>
            </w:r>
          </w:p>
        </w:tc>
      </w:tr>
    </w:tbl>
    <w:bookmarkStart w:name="z420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Мерген ауылдық округінің бюджеті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 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45-қосымша</w:t>
            </w:r>
          </w:p>
        </w:tc>
      </w:tr>
    </w:tbl>
    <w:bookmarkStart w:name="z422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Мерген ауылдық округінің бюджеті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қаңтардағы № 12-1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46-қосымша</w:t>
            </w:r>
          </w:p>
        </w:tc>
      </w:tr>
    </w:tbl>
    <w:bookmarkStart w:name="z424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Сарытоғай ауылдық округінің бюджеті</w:t>
      </w:r>
    </w:p>
    <w:bookmarkEnd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46-қосымша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 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47-қосымша</w:t>
            </w:r>
          </w:p>
        </w:tc>
      </w:tr>
    </w:tbl>
    <w:bookmarkStart w:name="z426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Сарытоғай ауылдық округінің бюджеті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 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48-қосымша</w:t>
            </w:r>
          </w:p>
        </w:tc>
      </w:tr>
    </w:tbl>
    <w:bookmarkStart w:name="z428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Сарытоғай ауылдық округінің бюджеті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қаңтардағы № 12-1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49-қосымша</w:t>
            </w:r>
          </w:p>
        </w:tc>
      </w:tr>
    </w:tbl>
    <w:bookmarkStart w:name="z430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Тайпақ ауылдық округінің бюджеті</w:t>
      </w:r>
    </w:p>
    <w:bookmarkEnd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49-қосымша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108652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 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50-қосымша</w:t>
            </w:r>
          </w:p>
        </w:tc>
      </w:tr>
    </w:tbl>
    <w:bookmarkStart w:name="z432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Тайпақ ауылдық округінің бюджеті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 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51-қосымша</w:t>
            </w:r>
          </w:p>
        </w:tc>
      </w:tr>
    </w:tbl>
    <w:bookmarkStart w:name="z434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Тайпақ ауылдық округінің бюджеті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қаңтардағы № 12-1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52-қосымша</w:t>
            </w:r>
          </w:p>
        </w:tc>
      </w:tr>
    </w:tbl>
    <w:bookmarkStart w:name="z436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Чапаев ауылдық округінің бюджеті</w:t>
      </w:r>
    </w:p>
    <w:bookmarkEnd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52-қосымша жаңа редакцияда – Батыс Қазақстан облысы Ақжайық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 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53-қосымша</w:t>
            </w:r>
          </w:p>
        </w:tc>
      </w:tr>
    </w:tbl>
    <w:bookmarkStart w:name="z438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Чапаев ауылдық округінің бюджеті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65260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65260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 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54-қосымша</w:t>
            </w:r>
          </w:p>
        </w:tc>
      </w:tr>
    </w:tbl>
    <w:bookmarkStart w:name="z440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Чапаев ауылдық округінің бюджеті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65616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65616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