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554c" w14:textId="ed45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№13-1 "2022-2024 жылдарға арналған Бөрлі ауданының Ақсай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29 сәуірдегі № 17-1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 "2022-2024 жылдарға арналған Бөрлі ауданының Ақсай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Ақсай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1 181 842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794 503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916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386 423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1 415 499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- 233 657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233 657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233 657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№17-1 шешіміне 1 –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Ақсай қаласының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