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a646" w14:textId="422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 "2022-2024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25 шілдедегі № 20-1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2021 жылғы 29 желтоқсандағы №13-1 "2022-2024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1 204 281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794 503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408 862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1 437 938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- 233 657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233 657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233 657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қаласының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