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bd7d" w14:textId="158b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№13-3 "2022-2024 жылдарға арналған Бөрлі ауданының Ақсу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25 шілдедегі № 20-3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2021 жылғы 29 желтоқсандағы №13-3 "2022-2024 жылдарға арналған Бөрлі ауданының Ақсу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Ақсу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44 219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478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бойынша– 217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43 524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44 701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20-3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13-3 шешіміне 1–қосымша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