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3ff23" w14:textId="2b3ff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2021 жылғы 29 желтоқсандағы №13-2 "2022-2024 жылдарға арналған Бөрлі ауданының Ақбұлақ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2022 жылғы 24 қарашадағы № 23-3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Бөрлі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Бөрлі аудандық мәслихатының 2021 жылғы 29 желтоқсандағы №13-2 "2022-2024 жылдарға арналған Бөрлі ауданының Ақбұлақ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Бөрлі ауданының Ақбұлақ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52 128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1 192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1 080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49 856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52 897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- 769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769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769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№13-2 шешіміне 1 –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Ақбұлақ ауылдық округінің бюджеті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