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abd58" w14:textId="57abd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2021 жылғы 29 желтоқсандағы №13-4 "2022-2024 жылдарға арналған Бөрлі ауданының Бумакөл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2022 жылғы 24 қарашадағы № 23-5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Бөрлі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2021 жылғы 29 желтоқсандағы №13-4 "2022-2024 жылдарға арналған Бөрлі ауданының Бумакөл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Бөрлі ауданының Бумакөл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51 418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1 768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1 320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48 330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52 211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- 793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793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793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№23-5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№13-4 шешіміне 1 –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Бумакөл ауылдық округінің бюджеті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