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d71c" w14:textId="06dd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Ақбұлақ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Бөрлі ауданының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59 181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2 209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55 872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60 542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1 361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1 361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№24-3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Ақбұлақ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№24-3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Ақбұлақ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