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aa71" w14:textId="cb6a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Бөрлі ауданының Ақсу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23 желтоқсандағы № 24-4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Бөрлі ауданының Ақсу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55 946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1 735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400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53 641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56 724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8-</w:t>
      </w:r>
      <w:r>
        <w:rPr>
          <w:rFonts w:ascii="Times New Roman"/>
          <w:b w:val="false"/>
          <w:i w:val="false"/>
          <w:color w:val="ff0000"/>
          <w:sz w:val="28"/>
        </w:rPr>
        <w:t>10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8-10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№24-4 шешіміне 2 –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№24-4 шешіміне 3 –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