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abe3" w14:textId="87fa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Бөрлі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Бөрлі ауданының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141 455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15 996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125 283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142 874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- 1 419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1 419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1 419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24-6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Бөрлі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№24-6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Бөрлі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№24-6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Бөрлі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