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c41e" w14:textId="2b3c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№13-11 "2022-2024 жылдарға арналған Бөрлі ауданының Кеңтүбек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№13-11 "2022-2024 жылдарға арналған Бөрлі ауданының Кеңтүбек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41 861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39 914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№13-11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Кеңтүбек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