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d1a3" w14:textId="dddd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№13-14 "2022-2024 жылдарға арналған Бөрлі ауданының Успен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№13-14 "2022-2024 жылдарға арналған Бөрлі ауданының Успен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46 277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44 803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47 234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№17-15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№13-14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