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6f27" w14:textId="9956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№13-14 "2022-2024 жылдарға арналған Бөрлі ауданының Успен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25 шілдедегі № 20-14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№13-14 "2022-2024 жылдарға арналған Бөрлі ауданының Успен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45 940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43 805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46 897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№20-14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№13-14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