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f537" w14:textId="3f4f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 13-12 "2022-2024 жылдарға арналған Бөрлі ауданының Приурал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24 қарашадағы № 23-13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№13-12 "2022-2024 жылдарға арналған Бөрлі ауданының Приурал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Приурал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49 501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2 794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46 391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50 318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- 817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№13-12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Приурал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