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03c2" w14:textId="ac80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 13-14 "2022-2024 жылдарға арналған Бөрлі ауданының Успен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№13-14 "2022-2024 жылдарға арналған Бөрлі ауданының Успен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46 938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1 930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43 265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№23-15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