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a4e3" w14:textId="32aa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Бөрлі ауданының Қарағанды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23 желтоқсандағы № 24-10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Батыс Қазақстан облысы Бөрлі аудандық мәслихатының 17.01.2023 </w:t>
      </w:r>
      <w:r>
        <w:rPr>
          <w:rFonts w:ascii="Times New Roman"/>
          <w:b w:val="false"/>
          <w:i w:val="false"/>
          <w:color w:val="ff0000"/>
          <w:sz w:val="28"/>
        </w:rPr>
        <w:t>№ 25-11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20223-2025 жылдарға арналған Бөрлі ауданының Қарағанды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56 046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2 040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855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53 151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56 509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- 463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463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8-16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24-10 шешіміне 1 –қосымша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Қарағанды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8-16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№24-10 шешіміне 2 –қосымша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Қарағанды ауылдық округінің бюджеті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№24-10 шешіміне 3 –қосымша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Қарағанды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