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122e" w14:textId="8741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Бөрлі ауданының Кеңтүбек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23 желтоқсандағы № 24-12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Бөрлі ауданының Кеңтүбек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48 714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2 358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1 499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44 857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49 211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8-18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24-12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Кеңтүбек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8-18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№24-12 шешіміне 2 –қосымша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Кеңтүбек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№24-12 шешіміне 3 –қосымша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Кеңтүбек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