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df12" w14:textId="198d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Бөрлі ауданының Приурал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23 желтоқсандағы № 24-13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Бөрлі ауданының Приурал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51 675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9 480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1 073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40 932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52 102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8-19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24-13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Приурал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8-19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№24-13 шешіміне 2 –қосымша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Приурал ауылдық округінің бюджеті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№24-13 шешіміне 3 –қосымша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Приурал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