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cfee" w14:textId="449c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2021 жылғы 31 желтоқсандағы №13-3 "2022-2024 жылдарға арналған Бөкей ордасы ауданы Бисен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2022 жылғы 5 мамырдағы № 16-3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31 желтоқсандағы №13-3 "2022-2024 жылдарға арналған Бөкей ордасы ауданы Бисен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Бисен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51 945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8 379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43 516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53 345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- 1 400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1 400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1 400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Қайырғалиева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13-3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Бисен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