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94e8" w14:textId="7e69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№13-3 "2022-2024 жылдарға арналған Бөкей ордасы ауданы Бисен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29 шілдедегі № 19-3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 13-3 "2022-2024 жылдарға арналған Бөкей ордасы ауданы Бисен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51 945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43 516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Бисен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