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4f03e" w14:textId="eb4f0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2021 жылғы 31 желтоқсандағы №13-7 "2022-2024 жылдарға арналған Бөкей ордасы ауданы Ұялы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2022 жылғы 29 шілдедегі № 19-5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Бөкей ордасы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Бөкей ордасы аудандық мәслихатының 31 желтоқсандағы № 13-7 "2022-2024 жылдарға арналған Бөкей ордасы ауданы Ұялы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Ұялы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38 173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2 281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44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35 848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38 976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-803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803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803 мың теңге."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Қайырғалиева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19-5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13-7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Ұялы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38 173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38 173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