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ff065" w14:textId="86ff0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Бөкей ордасы аудандық мәслихатының 2021 жылғы 31 желтоқсандағы №13-2 "2022-2024 жылдарға арналған Бөкей ордасы ауданы Орда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Бөкей ордасы аудандық мәслихатының 2022 жылғы 12 желтоқсандағы № 23-2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Бөкей ордасы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Бөкей ордасы аудандық мәслихатының 31 желтоқсандағы №13-2 "2022-2024 жылдарға арналған Бөкей ордасы ауданы Орда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–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Орда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69 195 мың теңге: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10 232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58 963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70 055 мың теңге;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– 0 теңге: 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-860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860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– 0 теңге; 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– 0 теңге; 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860 мың теңге." 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Л.Қайырғалиева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Бөкей ордасы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2022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желтоқсандағы № 23-2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Бөкей ордасы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2021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желтоқсандағы № 13-2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 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Орда ауылдық округінің бюджеті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(мың теңге)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Шығындар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округтерде автомобиль жолдарының жұмыс істеуін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