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47f9" w14:textId="4e24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№13-5 "2022-2024 жылдарға арналған Бөкей ордасы ауданы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12 желтоқсандағы № 23-5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31 желтоқсандағы №13-5 "2022-2024 жылдарға арналған Бөкей ордасы ауданы Саралжын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Саралжын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–37 899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38 193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294 мың теңге."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желтоқсандағы № 23-5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желтоқсандағы № 13-5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Саралжын селолық округ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