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2548" w14:textId="3192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Бөкей ордасы ауданы Темір Масин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30 желтоқсандағы № 25-6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Темір Масин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38 811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5 646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33 165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39 698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-887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887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27.11.2023 </w:t>
      </w:r>
      <w:r>
        <w:rPr>
          <w:rFonts w:ascii="Times New Roman"/>
          <w:b w:val="false"/>
          <w:i w:val="false"/>
          <w:color w:val="00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2022 жылғы 23 желтоқсандағы №24-1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берілетін субвенциялар түсімдердің жалпы сомасы 29 686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 Масин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10-9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келісім-шарттары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Т.Масин селолық округ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Т.Масин селолық округ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