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3cb7" w14:textId="f703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2021 жылғы 30 желтоқсандағы № 16-1 "2022-2024 жылдарға арналған Жаңақала ауданы Бірлік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25 сәуірдегі № 21-1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"2022-2024 жылдарға арналған Бірлік ауылдық округінің бюджеті туралы" 2021 жылғы 30 желтоқсандағы № 16-1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26 891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24 691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28 590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